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BF69" w14:textId="77777777" w:rsidR="00173C4D" w:rsidRDefault="00000000">
      <w:pPr>
        <w:jc w:val="center"/>
        <w:rPr>
          <w:b/>
          <w:bCs/>
          <w:sz w:val="48"/>
          <w:szCs w:val="48"/>
        </w:rPr>
      </w:pPr>
      <w:r>
        <w:rPr>
          <w:b/>
          <w:bCs/>
          <w:sz w:val="48"/>
          <w:szCs w:val="48"/>
        </w:rPr>
        <w:t xml:space="preserve"> Технічні вимоги до програмного інтерфейсу (API) електронного суду для корпоративних користувачів</w:t>
      </w:r>
    </w:p>
    <w:p w14:paraId="2B2A1801" w14:textId="77777777" w:rsidR="00173C4D" w:rsidRDefault="00173C4D"/>
    <w:p w14:paraId="08E7B7C2" w14:textId="77777777" w:rsidR="00173C4D" w:rsidRDefault="00000000">
      <w:pPr>
        <w:jc w:val="center"/>
      </w:pPr>
      <w:r>
        <w:t>Версія  1.10</w:t>
      </w:r>
    </w:p>
    <w:p w14:paraId="3C813557" w14:textId="77777777" w:rsidR="00173C4D" w:rsidRDefault="00173C4D">
      <w:pPr>
        <w:sectPr w:rsidR="00173C4D">
          <w:footerReference w:type="default" r:id="rId8"/>
          <w:pgSz w:w="11906" w:h="16838"/>
          <w:pgMar w:top="1134" w:right="850" w:bottom="1134" w:left="1701" w:header="0" w:footer="708" w:gutter="0"/>
          <w:cols w:space="720"/>
          <w:formProt w:val="0"/>
          <w:docGrid w:linePitch="360"/>
        </w:sectPr>
      </w:pPr>
    </w:p>
    <w:sdt>
      <w:sdtPr>
        <w:rPr>
          <w:rFonts w:ascii="Times New Roman" w:hAnsi="Times New Roman"/>
          <w:color w:val="auto"/>
          <w:sz w:val="24"/>
          <w:szCs w:val="22"/>
        </w:rPr>
        <w:id w:val="69706153"/>
        <w:docPartObj>
          <w:docPartGallery w:val="Table of Contents"/>
          <w:docPartUnique/>
        </w:docPartObj>
      </w:sdtPr>
      <w:sdtContent>
        <w:p w14:paraId="43E8165C" w14:textId="77777777" w:rsidR="00173C4D" w:rsidRDefault="00000000">
          <w:pPr>
            <w:pStyle w:val="af8"/>
          </w:pPr>
          <w:r>
            <w:t>Оглавление</w:t>
          </w:r>
        </w:p>
        <w:p w14:paraId="39AE9366" w14:textId="77777777" w:rsidR="00173C4D" w:rsidRDefault="00000000">
          <w:pPr>
            <w:pStyle w:val="11"/>
            <w:tabs>
              <w:tab w:val="right" w:leader="dot" w:pos="9355"/>
            </w:tabs>
          </w:pPr>
          <w:r>
            <w:fldChar w:fldCharType="begin"/>
          </w:r>
          <w:r>
            <w:rPr>
              <w:rStyle w:val="IndexLink"/>
            </w:rPr>
            <w:instrText xml:space="preserve"> TOC \o "1-4" \h</w:instrText>
          </w:r>
          <w:r>
            <w:rPr>
              <w:rStyle w:val="IndexLink"/>
            </w:rPr>
            <w:fldChar w:fldCharType="separate"/>
          </w:r>
          <w:hyperlink w:anchor="__RefHeading___Toc95054_3070442554">
            <w:r>
              <w:rPr>
                <w:rStyle w:val="IndexLink"/>
              </w:rPr>
              <w:t>1 Введення</w:t>
            </w:r>
            <w:r>
              <w:rPr>
                <w:rStyle w:val="IndexLink"/>
              </w:rPr>
              <w:tab/>
              <w:t>8</w:t>
            </w:r>
          </w:hyperlink>
        </w:p>
        <w:p w14:paraId="795990EF" w14:textId="77777777" w:rsidR="00173C4D" w:rsidRDefault="00000000">
          <w:pPr>
            <w:pStyle w:val="21"/>
            <w:tabs>
              <w:tab w:val="right" w:leader="dot" w:pos="9355"/>
            </w:tabs>
          </w:pPr>
          <w:hyperlink w:anchor="__RefHeading___Toc95056_3070442554">
            <w:r>
              <w:rPr>
                <w:rStyle w:val="IndexLink"/>
              </w:rPr>
              <w:t>1.1 Призначення</w:t>
            </w:r>
            <w:r>
              <w:rPr>
                <w:rStyle w:val="IndexLink"/>
              </w:rPr>
              <w:tab/>
              <w:t>8</w:t>
            </w:r>
          </w:hyperlink>
        </w:p>
        <w:p w14:paraId="7C1A1BB4" w14:textId="77777777" w:rsidR="00173C4D" w:rsidRDefault="00000000">
          <w:pPr>
            <w:pStyle w:val="21"/>
            <w:tabs>
              <w:tab w:val="right" w:leader="dot" w:pos="9355"/>
            </w:tabs>
          </w:pPr>
          <w:hyperlink w:anchor="__RefHeading___Toc95058_3070442554">
            <w:r>
              <w:rPr>
                <w:rStyle w:val="IndexLink"/>
              </w:rPr>
              <w:t>1.2 Визначення та скорочення</w:t>
            </w:r>
            <w:r>
              <w:rPr>
                <w:rStyle w:val="IndexLink"/>
              </w:rPr>
              <w:tab/>
              <w:t>8</w:t>
            </w:r>
          </w:hyperlink>
        </w:p>
        <w:p w14:paraId="10A5C466" w14:textId="77777777" w:rsidR="00173C4D" w:rsidRDefault="00000000">
          <w:pPr>
            <w:pStyle w:val="21"/>
            <w:tabs>
              <w:tab w:val="right" w:leader="dot" w:pos="9355"/>
            </w:tabs>
          </w:pPr>
          <w:hyperlink w:anchor="__RefHeading___Toc95060_3070442554">
            <w:r>
              <w:rPr>
                <w:rStyle w:val="IndexLink"/>
              </w:rPr>
              <w:t>1.3 Посилання</w:t>
            </w:r>
            <w:r>
              <w:rPr>
                <w:rStyle w:val="IndexLink"/>
              </w:rPr>
              <w:tab/>
              <w:t>9</w:t>
            </w:r>
          </w:hyperlink>
        </w:p>
        <w:p w14:paraId="426C4835" w14:textId="77777777" w:rsidR="00173C4D" w:rsidRDefault="00000000">
          <w:pPr>
            <w:pStyle w:val="11"/>
            <w:tabs>
              <w:tab w:val="right" w:leader="dot" w:pos="9355"/>
            </w:tabs>
          </w:pPr>
          <w:hyperlink w:anchor="__RefHeading___Toc95062_3070442554">
            <w:r>
              <w:rPr>
                <w:rStyle w:val="IndexLink"/>
              </w:rPr>
              <w:t>2 Загальні положення</w:t>
            </w:r>
            <w:r>
              <w:rPr>
                <w:rStyle w:val="IndexLink"/>
              </w:rPr>
              <w:tab/>
              <w:t>9</w:t>
            </w:r>
          </w:hyperlink>
        </w:p>
        <w:p w14:paraId="4F1AFA36" w14:textId="77777777" w:rsidR="00173C4D" w:rsidRDefault="00000000">
          <w:pPr>
            <w:pStyle w:val="21"/>
            <w:tabs>
              <w:tab w:val="right" w:leader="dot" w:pos="9355"/>
            </w:tabs>
          </w:pPr>
          <w:hyperlink w:anchor="__RefHeading___Toc95064_3070442554">
            <w:r>
              <w:rPr>
                <w:rStyle w:val="IndexLink"/>
              </w:rPr>
              <w:t>2.1 Загальний опис</w:t>
            </w:r>
            <w:r>
              <w:rPr>
                <w:rStyle w:val="IndexLink"/>
              </w:rPr>
              <w:tab/>
              <w:t>9</w:t>
            </w:r>
          </w:hyperlink>
        </w:p>
        <w:p w14:paraId="58FDC51A" w14:textId="77777777" w:rsidR="00173C4D" w:rsidRDefault="00000000">
          <w:pPr>
            <w:pStyle w:val="21"/>
            <w:tabs>
              <w:tab w:val="right" w:leader="dot" w:pos="9355"/>
            </w:tabs>
          </w:pPr>
          <w:hyperlink w:anchor="__RefHeading___Toc95066_3070442554">
            <w:r>
              <w:rPr>
                <w:rStyle w:val="IndexLink"/>
              </w:rPr>
              <w:t>2.2 Структура та принципи побудови API EC</w:t>
            </w:r>
            <w:r>
              <w:rPr>
                <w:rStyle w:val="IndexLink"/>
              </w:rPr>
              <w:tab/>
              <w:t>10</w:t>
            </w:r>
          </w:hyperlink>
        </w:p>
        <w:p w14:paraId="1A7F6E55" w14:textId="77777777" w:rsidR="00173C4D" w:rsidRDefault="00000000">
          <w:pPr>
            <w:pStyle w:val="21"/>
            <w:tabs>
              <w:tab w:val="right" w:leader="dot" w:pos="9355"/>
            </w:tabs>
          </w:pPr>
          <w:hyperlink w:anchor="__RefHeading___Toc95068_3070442554">
            <w:r>
              <w:rPr>
                <w:rStyle w:val="IndexLink"/>
              </w:rPr>
              <w:t>2.3 Порядок отримання доступу до АРІ</w:t>
            </w:r>
            <w:r>
              <w:rPr>
                <w:rStyle w:val="IndexLink"/>
              </w:rPr>
              <w:tab/>
              <w:t>11</w:t>
            </w:r>
          </w:hyperlink>
        </w:p>
        <w:p w14:paraId="25B87E55" w14:textId="77777777" w:rsidR="00173C4D" w:rsidRDefault="00000000">
          <w:pPr>
            <w:pStyle w:val="11"/>
            <w:tabs>
              <w:tab w:val="right" w:leader="dot" w:pos="9355"/>
            </w:tabs>
          </w:pPr>
          <w:hyperlink w:anchor="__RefHeading___Toc95070_3070442554">
            <w:r>
              <w:rPr>
                <w:rStyle w:val="IndexLink"/>
              </w:rPr>
              <w:t>3 Основні функції</w:t>
            </w:r>
            <w:r>
              <w:rPr>
                <w:rStyle w:val="IndexLink"/>
              </w:rPr>
              <w:tab/>
              <w:t>12</w:t>
            </w:r>
          </w:hyperlink>
        </w:p>
        <w:p w14:paraId="31D35959" w14:textId="77777777" w:rsidR="00173C4D" w:rsidRDefault="00000000">
          <w:pPr>
            <w:pStyle w:val="21"/>
            <w:tabs>
              <w:tab w:val="right" w:leader="dot" w:pos="9355"/>
            </w:tabs>
          </w:pPr>
          <w:hyperlink w:anchor="__RefHeading___Toc95072_3070442554">
            <w:r>
              <w:rPr>
                <w:rStyle w:val="IndexLink"/>
              </w:rPr>
              <w:t>3.1 Автентифікація та авторизація</w:t>
            </w:r>
            <w:r>
              <w:rPr>
                <w:rStyle w:val="IndexLink"/>
              </w:rPr>
              <w:tab/>
              <w:t>12</w:t>
            </w:r>
          </w:hyperlink>
        </w:p>
        <w:p w14:paraId="14177657" w14:textId="77777777" w:rsidR="00173C4D" w:rsidRDefault="00000000">
          <w:pPr>
            <w:pStyle w:val="31"/>
            <w:tabs>
              <w:tab w:val="right" w:leader="dot" w:pos="9355"/>
            </w:tabs>
          </w:pPr>
          <w:hyperlink w:anchor="__RefHeading___Toc95074_3070442554">
            <w:r>
              <w:rPr>
                <w:rStyle w:val="IndexLink"/>
              </w:rPr>
              <w:t>3.1.1 Автентифікація</w:t>
            </w:r>
            <w:r>
              <w:rPr>
                <w:rStyle w:val="IndexLink"/>
              </w:rPr>
              <w:tab/>
              <w:t>12</w:t>
            </w:r>
          </w:hyperlink>
        </w:p>
        <w:p w14:paraId="63239443" w14:textId="77777777" w:rsidR="00173C4D" w:rsidRDefault="00000000">
          <w:pPr>
            <w:pStyle w:val="31"/>
            <w:tabs>
              <w:tab w:val="right" w:leader="dot" w:pos="9355"/>
            </w:tabs>
          </w:pPr>
          <w:hyperlink w:anchor="__RefHeading___Toc95076_3070442554">
            <w:r>
              <w:rPr>
                <w:rStyle w:val="IndexLink"/>
              </w:rPr>
              <w:t>3.1.2 Авторизація</w:t>
            </w:r>
            <w:r>
              <w:rPr>
                <w:rStyle w:val="IndexLink"/>
              </w:rPr>
              <w:tab/>
              <w:t>13</w:t>
            </w:r>
          </w:hyperlink>
        </w:p>
        <w:p w14:paraId="66FBB211" w14:textId="77777777" w:rsidR="00173C4D" w:rsidRDefault="00000000">
          <w:pPr>
            <w:pStyle w:val="31"/>
            <w:tabs>
              <w:tab w:val="right" w:leader="dot" w:pos="9355"/>
            </w:tabs>
          </w:pPr>
          <w:hyperlink w:anchor="__RefHeading___Toc95078_3070442554">
            <w:r>
              <w:rPr>
                <w:rStyle w:val="IndexLink"/>
              </w:rPr>
              <w:t>3.1.3 Блокування при спробі підбору токену автентифікації</w:t>
            </w:r>
            <w:r>
              <w:rPr>
                <w:rStyle w:val="IndexLink"/>
              </w:rPr>
              <w:tab/>
              <w:t>13</w:t>
            </w:r>
          </w:hyperlink>
        </w:p>
        <w:p w14:paraId="60EB2D4F" w14:textId="77777777" w:rsidR="00173C4D" w:rsidRDefault="00000000">
          <w:pPr>
            <w:pStyle w:val="21"/>
            <w:tabs>
              <w:tab w:val="right" w:leader="dot" w:pos="9355"/>
            </w:tabs>
          </w:pPr>
          <w:hyperlink w:anchor="__RefHeading___Toc95080_3070442554">
            <w:r>
              <w:rPr>
                <w:rStyle w:val="IndexLink"/>
              </w:rPr>
              <w:t>3.2 Загальні принципи побудови запитів</w:t>
            </w:r>
            <w:r>
              <w:rPr>
                <w:rStyle w:val="IndexLink"/>
              </w:rPr>
              <w:tab/>
              <w:t>14</w:t>
            </w:r>
          </w:hyperlink>
        </w:p>
        <w:p w14:paraId="3936288F" w14:textId="77777777" w:rsidR="00173C4D" w:rsidRDefault="00000000">
          <w:pPr>
            <w:pStyle w:val="31"/>
            <w:tabs>
              <w:tab w:val="right" w:leader="dot" w:pos="9355"/>
            </w:tabs>
          </w:pPr>
          <w:hyperlink w:anchor="__RefHeading___Toc95082_3070442554">
            <w:r>
              <w:rPr>
                <w:rStyle w:val="IndexLink"/>
              </w:rPr>
              <w:t>3.2.1 Отримання одного запису по ідентифікатору в адресному рядку</w:t>
            </w:r>
            <w:r>
              <w:rPr>
                <w:rStyle w:val="IndexLink"/>
              </w:rPr>
              <w:tab/>
              <w:t>14</w:t>
            </w:r>
          </w:hyperlink>
        </w:p>
        <w:p w14:paraId="6DBECF43" w14:textId="77777777" w:rsidR="00173C4D" w:rsidRDefault="00000000">
          <w:pPr>
            <w:pStyle w:val="31"/>
            <w:tabs>
              <w:tab w:val="right" w:leader="dot" w:pos="9355"/>
            </w:tabs>
          </w:pPr>
          <w:hyperlink w:anchor="__RefHeading___Toc95084_3070442554">
            <w:r>
              <w:rPr>
                <w:rStyle w:val="IndexLink"/>
              </w:rPr>
              <w:t>3.2.2 Отримання пакету записів</w:t>
            </w:r>
            <w:r>
              <w:rPr>
                <w:rStyle w:val="IndexLink"/>
              </w:rPr>
              <w:tab/>
              <w:t>14</w:t>
            </w:r>
          </w:hyperlink>
        </w:p>
        <w:p w14:paraId="4C222AF6" w14:textId="77777777" w:rsidR="00173C4D" w:rsidRDefault="00000000">
          <w:pPr>
            <w:pStyle w:val="31"/>
            <w:tabs>
              <w:tab w:val="right" w:leader="dot" w:pos="9355"/>
            </w:tabs>
          </w:pPr>
          <w:hyperlink w:anchor="__RefHeading___Toc95086_3070442554">
            <w:r>
              <w:rPr>
                <w:rStyle w:val="IndexLink"/>
              </w:rPr>
              <w:t>3.2.3 Отримання пов’язаних (або дочірніх) об’єктів</w:t>
            </w:r>
            <w:r>
              <w:rPr>
                <w:rStyle w:val="IndexLink"/>
              </w:rPr>
              <w:tab/>
              <w:t>15</w:t>
            </w:r>
          </w:hyperlink>
        </w:p>
        <w:p w14:paraId="55D6EF51" w14:textId="77777777" w:rsidR="00173C4D" w:rsidRDefault="00000000">
          <w:pPr>
            <w:pStyle w:val="31"/>
            <w:tabs>
              <w:tab w:val="right" w:leader="dot" w:pos="9355"/>
            </w:tabs>
          </w:pPr>
          <w:hyperlink w:anchor="__RefHeading___Toc95088_3070442554">
            <w:r>
              <w:rPr>
                <w:rStyle w:val="IndexLink"/>
              </w:rPr>
              <w:t>3.2.4 Параметри запитів</w:t>
            </w:r>
            <w:r>
              <w:rPr>
                <w:rStyle w:val="IndexLink"/>
              </w:rPr>
              <w:tab/>
              <w:t>16</w:t>
            </w:r>
          </w:hyperlink>
        </w:p>
        <w:p w14:paraId="31A7C8FF" w14:textId="77777777" w:rsidR="00173C4D" w:rsidRDefault="00000000">
          <w:pPr>
            <w:pStyle w:val="41"/>
            <w:tabs>
              <w:tab w:val="right" w:leader="dot" w:pos="9355"/>
            </w:tabs>
          </w:pPr>
          <w:hyperlink w:anchor="__RefHeading___Toc95090_3070442554">
            <w:r>
              <w:rPr>
                <w:rStyle w:val="IndexLink"/>
              </w:rPr>
              <w:t>3.2.4.1 fields</w:t>
            </w:r>
            <w:r>
              <w:rPr>
                <w:rStyle w:val="IndexLink"/>
              </w:rPr>
              <w:tab/>
              <w:t>17</w:t>
            </w:r>
          </w:hyperlink>
        </w:p>
        <w:p w14:paraId="0CD6BEEC" w14:textId="77777777" w:rsidR="00173C4D" w:rsidRDefault="00000000">
          <w:pPr>
            <w:pStyle w:val="41"/>
            <w:tabs>
              <w:tab w:val="right" w:leader="dot" w:pos="9355"/>
            </w:tabs>
          </w:pPr>
          <w:hyperlink w:anchor="__RefHeading___Toc95092_3070442554">
            <w:r>
              <w:rPr>
                <w:rStyle w:val="IndexLink"/>
              </w:rPr>
              <w:t>3.2.4.2 search</w:t>
            </w:r>
            <w:r>
              <w:rPr>
                <w:rStyle w:val="IndexLink"/>
              </w:rPr>
              <w:tab/>
              <w:t>18</w:t>
            </w:r>
          </w:hyperlink>
        </w:p>
        <w:p w14:paraId="256726DF" w14:textId="77777777" w:rsidR="00173C4D" w:rsidRDefault="00000000">
          <w:pPr>
            <w:pStyle w:val="41"/>
            <w:tabs>
              <w:tab w:val="right" w:leader="dot" w:pos="9355"/>
            </w:tabs>
          </w:pPr>
          <w:hyperlink w:anchor="__RefHeading___Toc95094_3070442554">
            <w:r>
              <w:rPr>
                <w:rStyle w:val="IndexLink"/>
              </w:rPr>
              <w:t>3.2.4.3 filter</w:t>
            </w:r>
            <w:r>
              <w:rPr>
                <w:rStyle w:val="IndexLink"/>
              </w:rPr>
              <w:tab/>
              <w:t>19</w:t>
            </w:r>
          </w:hyperlink>
        </w:p>
        <w:p w14:paraId="014B0944" w14:textId="77777777" w:rsidR="00173C4D" w:rsidRDefault="00000000">
          <w:pPr>
            <w:pStyle w:val="41"/>
            <w:tabs>
              <w:tab w:val="right" w:leader="dot" w:pos="9355"/>
            </w:tabs>
          </w:pPr>
          <w:hyperlink w:anchor="__RefHeading___Toc95096_3070442554">
            <w:r>
              <w:rPr>
                <w:rStyle w:val="IndexLink"/>
              </w:rPr>
              <w:t>3.2.4.4 or</w:t>
            </w:r>
            <w:r>
              <w:rPr>
                <w:rStyle w:val="IndexLink"/>
              </w:rPr>
              <w:tab/>
              <w:t>19</w:t>
            </w:r>
          </w:hyperlink>
        </w:p>
        <w:p w14:paraId="36AF176C" w14:textId="77777777" w:rsidR="00173C4D" w:rsidRDefault="00000000">
          <w:pPr>
            <w:pStyle w:val="41"/>
            <w:tabs>
              <w:tab w:val="right" w:leader="dot" w:pos="9355"/>
            </w:tabs>
          </w:pPr>
          <w:hyperlink w:anchor="__RefHeading___Toc95098_3070442554">
            <w:r>
              <w:rPr>
                <w:rStyle w:val="IndexLink"/>
              </w:rPr>
              <w:t>3.2.4.5 sort</w:t>
            </w:r>
            <w:r>
              <w:rPr>
                <w:rStyle w:val="IndexLink"/>
              </w:rPr>
              <w:tab/>
              <w:t>20</w:t>
            </w:r>
          </w:hyperlink>
        </w:p>
        <w:p w14:paraId="76225A08" w14:textId="77777777" w:rsidR="00173C4D" w:rsidRDefault="00000000">
          <w:pPr>
            <w:pStyle w:val="41"/>
            <w:tabs>
              <w:tab w:val="right" w:leader="dot" w:pos="9355"/>
            </w:tabs>
          </w:pPr>
          <w:hyperlink w:anchor="__RefHeading___Toc95100_3070442554">
            <w:r>
              <w:rPr>
                <w:rStyle w:val="IndexLink"/>
              </w:rPr>
              <w:t>3.2.4.6 join</w:t>
            </w:r>
            <w:r>
              <w:rPr>
                <w:rStyle w:val="IndexLink"/>
              </w:rPr>
              <w:tab/>
              <w:t>20</w:t>
            </w:r>
          </w:hyperlink>
        </w:p>
        <w:p w14:paraId="1EE4DB5F" w14:textId="77777777" w:rsidR="00173C4D" w:rsidRDefault="00000000">
          <w:pPr>
            <w:pStyle w:val="41"/>
            <w:tabs>
              <w:tab w:val="right" w:leader="dot" w:pos="9355"/>
            </w:tabs>
          </w:pPr>
          <w:hyperlink w:anchor="__RefHeading___Toc95102_3070442554">
            <w:r>
              <w:rPr>
                <w:rStyle w:val="IndexLink"/>
              </w:rPr>
              <w:t>3.2.4.7 limit</w:t>
            </w:r>
            <w:r>
              <w:rPr>
                <w:rStyle w:val="IndexLink"/>
              </w:rPr>
              <w:tab/>
              <w:t>21</w:t>
            </w:r>
          </w:hyperlink>
        </w:p>
        <w:p w14:paraId="4CC085BB" w14:textId="77777777" w:rsidR="00173C4D" w:rsidRDefault="00000000">
          <w:pPr>
            <w:pStyle w:val="41"/>
            <w:tabs>
              <w:tab w:val="right" w:leader="dot" w:pos="9355"/>
            </w:tabs>
          </w:pPr>
          <w:hyperlink w:anchor="__RefHeading___Toc95104_3070442554">
            <w:r>
              <w:rPr>
                <w:rStyle w:val="IndexLink"/>
              </w:rPr>
              <w:t>3.2.4.8 offset</w:t>
            </w:r>
            <w:r>
              <w:rPr>
                <w:rStyle w:val="IndexLink"/>
              </w:rPr>
              <w:tab/>
              <w:t>21</w:t>
            </w:r>
          </w:hyperlink>
        </w:p>
        <w:p w14:paraId="10D735F2" w14:textId="77777777" w:rsidR="00173C4D" w:rsidRDefault="00000000">
          <w:pPr>
            <w:pStyle w:val="41"/>
            <w:tabs>
              <w:tab w:val="right" w:leader="dot" w:pos="9355"/>
            </w:tabs>
          </w:pPr>
          <w:hyperlink w:anchor="__RefHeading___Toc95106_3070442554">
            <w:r>
              <w:rPr>
                <w:rStyle w:val="IndexLink"/>
              </w:rPr>
              <w:t>3.2.4.9 page</w:t>
            </w:r>
            <w:r>
              <w:rPr>
                <w:rStyle w:val="IndexLink"/>
              </w:rPr>
              <w:tab/>
              <w:t>21</w:t>
            </w:r>
          </w:hyperlink>
        </w:p>
        <w:p w14:paraId="2B3D44AE" w14:textId="77777777" w:rsidR="00173C4D" w:rsidRDefault="00000000">
          <w:pPr>
            <w:pStyle w:val="21"/>
            <w:tabs>
              <w:tab w:val="right" w:leader="dot" w:pos="9355"/>
            </w:tabs>
          </w:pPr>
          <w:hyperlink w:anchor="__RefHeading___Toc95108_3070442554">
            <w:r>
              <w:rPr>
                <w:rStyle w:val="IndexLink"/>
              </w:rPr>
              <w:t>3.3 Модуль «Загальні довідники»</w:t>
            </w:r>
            <w:r>
              <w:rPr>
                <w:rStyle w:val="IndexLink"/>
              </w:rPr>
              <w:tab/>
              <w:t>21</w:t>
            </w:r>
          </w:hyperlink>
        </w:p>
        <w:p w14:paraId="688090CA" w14:textId="77777777" w:rsidR="00173C4D" w:rsidRDefault="00000000">
          <w:pPr>
            <w:pStyle w:val="31"/>
            <w:tabs>
              <w:tab w:val="right" w:leader="dot" w:pos="9355"/>
            </w:tabs>
          </w:pPr>
          <w:hyperlink w:anchor="__RefHeading___Toc95110_3070442554">
            <w:r>
              <w:rPr>
                <w:rStyle w:val="IndexLink"/>
              </w:rPr>
              <w:t>3.3.1 Категорія справи (CaseCategory)</w:t>
            </w:r>
            <w:r>
              <w:rPr>
                <w:rStyle w:val="IndexLink"/>
              </w:rPr>
              <w:tab/>
              <w:t>22</w:t>
            </w:r>
          </w:hyperlink>
        </w:p>
        <w:p w14:paraId="273F7D76" w14:textId="77777777" w:rsidR="00173C4D" w:rsidRDefault="00000000">
          <w:pPr>
            <w:pStyle w:val="41"/>
            <w:tabs>
              <w:tab w:val="right" w:leader="dot" w:pos="9355"/>
            </w:tabs>
          </w:pPr>
          <w:hyperlink w:anchor="__RefHeading___Toc95112_3070442554">
            <w:r>
              <w:rPr>
                <w:rStyle w:val="IndexLink"/>
              </w:rPr>
              <w:t>3.3.1.1 Структура (#/schemas/CaseCategory)</w:t>
            </w:r>
            <w:r>
              <w:rPr>
                <w:rStyle w:val="IndexLink"/>
              </w:rPr>
              <w:tab/>
              <w:t>22</w:t>
            </w:r>
          </w:hyperlink>
        </w:p>
        <w:p w14:paraId="49BCD6CF" w14:textId="77777777" w:rsidR="00173C4D" w:rsidRDefault="00000000">
          <w:pPr>
            <w:pStyle w:val="41"/>
            <w:tabs>
              <w:tab w:val="right" w:leader="dot" w:pos="9355"/>
            </w:tabs>
          </w:pPr>
          <w:hyperlink w:anchor="__RefHeading___Toc95114_3070442554">
            <w:r>
              <w:rPr>
                <w:rStyle w:val="IndexLink"/>
              </w:rPr>
              <w:t>3.3.1.2 Отримання об’єкту по ідентифікатору</w:t>
            </w:r>
            <w:r>
              <w:rPr>
                <w:rStyle w:val="IndexLink"/>
              </w:rPr>
              <w:tab/>
              <w:t>24</w:t>
            </w:r>
          </w:hyperlink>
        </w:p>
        <w:p w14:paraId="6C898CDA" w14:textId="77777777" w:rsidR="00173C4D" w:rsidRDefault="00000000">
          <w:pPr>
            <w:pStyle w:val="41"/>
            <w:tabs>
              <w:tab w:val="right" w:leader="dot" w:pos="9355"/>
            </w:tabs>
          </w:pPr>
          <w:hyperlink w:anchor="__RefHeading___Toc95116_3070442554">
            <w:r>
              <w:rPr>
                <w:rStyle w:val="IndexLink"/>
              </w:rPr>
              <w:t>3.3.1.3 Отримання списку об’єктів</w:t>
            </w:r>
            <w:r>
              <w:rPr>
                <w:rStyle w:val="IndexLink"/>
              </w:rPr>
              <w:tab/>
              <w:t>24</w:t>
            </w:r>
          </w:hyperlink>
        </w:p>
        <w:p w14:paraId="73ED763C" w14:textId="77777777" w:rsidR="00173C4D" w:rsidRDefault="00000000">
          <w:pPr>
            <w:pStyle w:val="31"/>
            <w:tabs>
              <w:tab w:val="right" w:leader="dot" w:pos="9355"/>
            </w:tabs>
          </w:pPr>
          <w:hyperlink w:anchor="__RefHeading___Toc95118_3070442554">
            <w:r>
              <w:rPr>
                <w:rStyle w:val="IndexLink"/>
              </w:rPr>
              <w:t>3.3.2 Роль судді у справі (провадженні) (CaseJudgeRole)</w:t>
            </w:r>
            <w:r>
              <w:rPr>
                <w:rStyle w:val="IndexLink"/>
              </w:rPr>
              <w:tab/>
              <w:t>24</w:t>
            </w:r>
          </w:hyperlink>
        </w:p>
        <w:p w14:paraId="77DDE37D" w14:textId="77777777" w:rsidR="00173C4D" w:rsidRDefault="00000000">
          <w:pPr>
            <w:pStyle w:val="41"/>
            <w:tabs>
              <w:tab w:val="right" w:leader="dot" w:pos="9355"/>
            </w:tabs>
          </w:pPr>
          <w:hyperlink w:anchor="__RefHeading___Toc95120_3070442554">
            <w:r>
              <w:rPr>
                <w:rStyle w:val="IndexLink"/>
              </w:rPr>
              <w:t>3.3.2.1 Структура (#/schemas/CaseJudgeRole)</w:t>
            </w:r>
            <w:r>
              <w:rPr>
                <w:rStyle w:val="IndexLink"/>
              </w:rPr>
              <w:tab/>
              <w:t>24</w:t>
            </w:r>
          </w:hyperlink>
        </w:p>
        <w:p w14:paraId="166D30D1" w14:textId="77777777" w:rsidR="00173C4D" w:rsidRDefault="00000000">
          <w:pPr>
            <w:pStyle w:val="41"/>
            <w:tabs>
              <w:tab w:val="right" w:leader="dot" w:pos="9355"/>
            </w:tabs>
          </w:pPr>
          <w:hyperlink w:anchor="__RefHeading___Toc95122_3070442554">
            <w:r>
              <w:rPr>
                <w:rStyle w:val="IndexLink"/>
              </w:rPr>
              <w:t>3.3.2.2 Отримання об’єкту по ідентифікатору</w:t>
            </w:r>
            <w:r>
              <w:rPr>
                <w:rStyle w:val="IndexLink"/>
              </w:rPr>
              <w:tab/>
              <w:t>24</w:t>
            </w:r>
          </w:hyperlink>
        </w:p>
        <w:p w14:paraId="75F685E2" w14:textId="77777777" w:rsidR="00173C4D" w:rsidRDefault="00000000">
          <w:pPr>
            <w:pStyle w:val="41"/>
            <w:tabs>
              <w:tab w:val="right" w:leader="dot" w:pos="9355"/>
            </w:tabs>
          </w:pPr>
          <w:hyperlink w:anchor="__RefHeading___Toc95124_3070442554">
            <w:r>
              <w:rPr>
                <w:rStyle w:val="IndexLink"/>
              </w:rPr>
              <w:t>3.3.2.3 Отримання списку об’єктів</w:t>
            </w:r>
            <w:r>
              <w:rPr>
                <w:rStyle w:val="IndexLink"/>
              </w:rPr>
              <w:tab/>
              <w:t>24</w:t>
            </w:r>
          </w:hyperlink>
        </w:p>
        <w:p w14:paraId="0D7B25A4" w14:textId="77777777" w:rsidR="00173C4D" w:rsidRDefault="00000000">
          <w:pPr>
            <w:pStyle w:val="31"/>
            <w:tabs>
              <w:tab w:val="right" w:leader="dot" w:pos="9355"/>
            </w:tabs>
          </w:pPr>
          <w:hyperlink w:anchor="__RefHeading___Toc95126_3070442554">
            <w:r>
              <w:rPr>
                <w:rStyle w:val="IndexLink"/>
              </w:rPr>
              <w:t>3.3.3 Тип (роль) учасника справи (CaseMemberRole)</w:t>
            </w:r>
            <w:r>
              <w:rPr>
                <w:rStyle w:val="IndexLink"/>
              </w:rPr>
              <w:tab/>
              <w:t>25</w:t>
            </w:r>
          </w:hyperlink>
        </w:p>
        <w:p w14:paraId="485FC5D7" w14:textId="77777777" w:rsidR="00173C4D" w:rsidRDefault="00000000">
          <w:pPr>
            <w:pStyle w:val="41"/>
            <w:tabs>
              <w:tab w:val="right" w:leader="dot" w:pos="9355"/>
            </w:tabs>
          </w:pPr>
          <w:hyperlink w:anchor="__RefHeading___Toc95128_3070442554">
            <w:r>
              <w:rPr>
                <w:rStyle w:val="IndexLink"/>
              </w:rPr>
              <w:t>3.3.3.1 Структура (#/schemas/CaseMemberRole)</w:t>
            </w:r>
            <w:r>
              <w:rPr>
                <w:rStyle w:val="IndexLink"/>
              </w:rPr>
              <w:tab/>
              <w:t>25</w:t>
            </w:r>
          </w:hyperlink>
        </w:p>
        <w:p w14:paraId="1D35AAF7" w14:textId="77777777" w:rsidR="00173C4D" w:rsidRDefault="00000000">
          <w:pPr>
            <w:pStyle w:val="41"/>
            <w:tabs>
              <w:tab w:val="right" w:leader="dot" w:pos="9355"/>
            </w:tabs>
          </w:pPr>
          <w:hyperlink w:anchor="__RefHeading___Toc95130_3070442554">
            <w:r>
              <w:rPr>
                <w:rStyle w:val="IndexLink"/>
              </w:rPr>
              <w:t>3.3.3.2 Отримання об’єкту по ідентифікатору</w:t>
            </w:r>
            <w:r>
              <w:rPr>
                <w:rStyle w:val="IndexLink"/>
              </w:rPr>
              <w:tab/>
              <w:t>25</w:t>
            </w:r>
          </w:hyperlink>
        </w:p>
        <w:p w14:paraId="2EEC81C0" w14:textId="77777777" w:rsidR="00173C4D" w:rsidRDefault="00000000">
          <w:pPr>
            <w:pStyle w:val="41"/>
            <w:tabs>
              <w:tab w:val="right" w:leader="dot" w:pos="9355"/>
            </w:tabs>
          </w:pPr>
          <w:hyperlink w:anchor="__RefHeading___Toc95132_3070442554">
            <w:r>
              <w:rPr>
                <w:rStyle w:val="IndexLink"/>
              </w:rPr>
              <w:t>3.3.3.3 Отримання списку об’єктів</w:t>
            </w:r>
            <w:r>
              <w:rPr>
                <w:rStyle w:val="IndexLink"/>
              </w:rPr>
              <w:tab/>
              <w:t>26</w:t>
            </w:r>
          </w:hyperlink>
        </w:p>
        <w:p w14:paraId="423A692F" w14:textId="77777777" w:rsidR="00173C4D" w:rsidRDefault="00000000">
          <w:pPr>
            <w:pStyle w:val="31"/>
            <w:tabs>
              <w:tab w:val="right" w:leader="dot" w:pos="9355"/>
            </w:tabs>
          </w:pPr>
          <w:hyperlink w:anchor="__RefHeading___Toc95134_3070442554">
            <w:r>
              <w:rPr>
                <w:rStyle w:val="IndexLink"/>
              </w:rPr>
              <w:t>3.3.4 Стан розгляду справи (CaseStatus)</w:t>
            </w:r>
            <w:r>
              <w:rPr>
                <w:rStyle w:val="IndexLink"/>
              </w:rPr>
              <w:tab/>
              <w:t>26</w:t>
            </w:r>
          </w:hyperlink>
        </w:p>
        <w:p w14:paraId="55E20006" w14:textId="77777777" w:rsidR="00173C4D" w:rsidRDefault="00000000">
          <w:pPr>
            <w:pStyle w:val="41"/>
            <w:tabs>
              <w:tab w:val="right" w:leader="dot" w:pos="9355"/>
            </w:tabs>
          </w:pPr>
          <w:hyperlink w:anchor="__RefHeading___Toc95136_3070442554">
            <w:r>
              <w:rPr>
                <w:rStyle w:val="IndexLink"/>
              </w:rPr>
              <w:t>3.3.4.1 Структура (#/schemas/CaseStatus)</w:t>
            </w:r>
            <w:r>
              <w:rPr>
                <w:rStyle w:val="IndexLink"/>
              </w:rPr>
              <w:tab/>
              <w:t>26</w:t>
            </w:r>
          </w:hyperlink>
        </w:p>
        <w:p w14:paraId="5A27B8C0" w14:textId="77777777" w:rsidR="00173C4D" w:rsidRDefault="00000000">
          <w:pPr>
            <w:pStyle w:val="41"/>
            <w:tabs>
              <w:tab w:val="right" w:leader="dot" w:pos="9355"/>
            </w:tabs>
          </w:pPr>
          <w:hyperlink w:anchor="__RefHeading___Toc95138_3070442554">
            <w:r>
              <w:rPr>
                <w:rStyle w:val="IndexLink"/>
              </w:rPr>
              <w:t>3.3.4.2 Отримання об’єкту по ідентифікатору</w:t>
            </w:r>
            <w:r>
              <w:rPr>
                <w:rStyle w:val="IndexLink"/>
              </w:rPr>
              <w:tab/>
              <w:t>26</w:t>
            </w:r>
          </w:hyperlink>
        </w:p>
        <w:p w14:paraId="40E77E08" w14:textId="77777777" w:rsidR="00173C4D" w:rsidRDefault="00000000">
          <w:pPr>
            <w:pStyle w:val="41"/>
            <w:tabs>
              <w:tab w:val="right" w:leader="dot" w:pos="9355"/>
            </w:tabs>
          </w:pPr>
          <w:hyperlink w:anchor="__RefHeading___Toc95140_3070442554">
            <w:r>
              <w:rPr>
                <w:rStyle w:val="IndexLink"/>
              </w:rPr>
              <w:t>3.3.4.3 Отримання списку об’єктів</w:t>
            </w:r>
            <w:r>
              <w:rPr>
                <w:rStyle w:val="IndexLink"/>
              </w:rPr>
              <w:tab/>
              <w:t>26</w:t>
            </w:r>
          </w:hyperlink>
        </w:p>
        <w:p w14:paraId="0BDAE269" w14:textId="77777777" w:rsidR="00173C4D" w:rsidRDefault="00000000">
          <w:pPr>
            <w:pStyle w:val="31"/>
            <w:tabs>
              <w:tab w:val="right" w:leader="dot" w:pos="9355"/>
            </w:tabs>
          </w:pPr>
          <w:hyperlink w:anchor="__RefHeading___Toc95142_3070442554">
            <w:r>
              <w:rPr>
                <w:rStyle w:val="IndexLink"/>
              </w:rPr>
              <w:t>3.3.5 Суд (Court)</w:t>
            </w:r>
            <w:r>
              <w:rPr>
                <w:rStyle w:val="IndexLink"/>
              </w:rPr>
              <w:tab/>
              <w:t>27</w:t>
            </w:r>
          </w:hyperlink>
        </w:p>
        <w:p w14:paraId="672C8007" w14:textId="77777777" w:rsidR="00173C4D" w:rsidRDefault="00000000">
          <w:pPr>
            <w:pStyle w:val="41"/>
            <w:tabs>
              <w:tab w:val="right" w:leader="dot" w:pos="9355"/>
            </w:tabs>
          </w:pPr>
          <w:hyperlink w:anchor="__RefHeading___Toc95144_3070442554">
            <w:r>
              <w:rPr>
                <w:rStyle w:val="IndexLink"/>
              </w:rPr>
              <w:t>3.3.5.1 Структура (#/schemas/Court)</w:t>
            </w:r>
            <w:r>
              <w:rPr>
                <w:rStyle w:val="IndexLink"/>
              </w:rPr>
              <w:tab/>
              <w:t>27</w:t>
            </w:r>
          </w:hyperlink>
        </w:p>
        <w:p w14:paraId="31387AFD" w14:textId="77777777" w:rsidR="00173C4D" w:rsidRDefault="00000000">
          <w:pPr>
            <w:pStyle w:val="41"/>
            <w:tabs>
              <w:tab w:val="right" w:leader="dot" w:pos="9355"/>
            </w:tabs>
          </w:pPr>
          <w:hyperlink w:anchor="__RefHeading___Toc95146_3070442554">
            <w:r>
              <w:rPr>
                <w:rStyle w:val="IndexLink"/>
              </w:rPr>
              <w:t>3.3.5.2 Отримання об’єкту по ідентифікатору</w:t>
            </w:r>
            <w:r>
              <w:rPr>
                <w:rStyle w:val="IndexLink"/>
              </w:rPr>
              <w:tab/>
              <w:t>29</w:t>
            </w:r>
          </w:hyperlink>
        </w:p>
        <w:p w14:paraId="5ED30BB5" w14:textId="77777777" w:rsidR="00173C4D" w:rsidRDefault="00000000">
          <w:pPr>
            <w:pStyle w:val="41"/>
            <w:tabs>
              <w:tab w:val="right" w:leader="dot" w:pos="9355"/>
            </w:tabs>
          </w:pPr>
          <w:hyperlink w:anchor="__RefHeading___Toc95148_3070442554">
            <w:r>
              <w:rPr>
                <w:rStyle w:val="IndexLink"/>
              </w:rPr>
              <w:t>3.3.5.3 Отримання списку об’єктів</w:t>
            </w:r>
            <w:r>
              <w:rPr>
                <w:rStyle w:val="IndexLink"/>
              </w:rPr>
              <w:tab/>
              <w:t>29</w:t>
            </w:r>
          </w:hyperlink>
        </w:p>
        <w:p w14:paraId="617509C0" w14:textId="77777777" w:rsidR="00173C4D" w:rsidRDefault="00000000">
          <w:pPr>
            <w:pStyle w:val="31"/>
            <w:tabs>
              <w:tab w:val="right" w:leader="dot" w:pos="9355"/>
            </w:tabs>
          </w:pPr>
          <w:hyperlink w:anchor="__RefHeading___Toc95150_3070442554">
            <w:r>
              <w:rPr>
                <w:rStyle w:val="IndexLink"/>
              </w:rPr>
              <w:t>3.3.6 Тип суду (CourtType)</w:t>
            </w:r>
            <w:r>
              <w:rPr>
                <w:rStyle w:val="IndexLink"/>
              </w:rPr>
              <w:tab/>
              <w:t>29</w:t>
            </w:r>
          </w:hyperlink>
        </w:p>
        <w:p w14:paraId="6203F346" w14:textId="77777777" w:rsidR="00173C4D" w:rsidRDefault="00000000">
          <w:pPr>
            <w:pStyle w:val="41"/>
            <w:tabs>
              <w:tab w:val="right" w:leader="dot" w:pos="9355"/>
            </w:tabs>
          </w:pPr>
          <w:hyperlink w:anchor="__RefHeading___Toc95152_3070442554">
            <w:r>
              <w:rPr>
                <w:rStyle w:val="IndexLink"/>
              </w:rPr>
              <w:t>3.3.6.1 Структура (#/schemas/CourtType)</w:t>
            </w:r>
            <w:r>
              <w:rPr>
                <w:rStyle w:val="IndexLink"/>
              </w:rPr>
              <w:tab/>
              <w:t>29</w:t>
            </w:r>
          </w:hyperlink>
        </w:p>
        <w:p w14:paraId="4C98AD2E" w14:textId="77777777" w:rsidR="00173C4D" w:rsidRDefault="00000000">
          <w:pPr>
            <w:pStyle w:val="41"/>
            <w:tabs>
              <w:tab w:val="right" w:leader="dot" w:pos="9355"/>
            </w:tabs>
          </w:pPr>
          <w:hyperlink w:anchor="__RefHeading___Toc95154_3070442554">
            <w:r>
              <w:rPr>
                <w:rStyle w:val="IndexLink"/>
              </w:rPr>
              <w:t>3.3.6.2 Отримання об’єкту по ідентифікатору</w:t>
            </w:r>
            <w:r>
              <w:rPr>
                <w:rStyle w:val="IndexLink"/>
              </w:rPr>
              <w:tab/>
              <w:t>29</w:t>
            </w:r>
          </w:hyperlink>
        </w:p>
        <w:p w14:paraId="18389501" w14:textId="77777777" w:rsidR="00173C4D" w:rsidRDefault="00000000">
          <w:pPr>
            <w:pStyle w:val="41"/>
            <w:tabs>
              <w:tab w:val="right" w:leader="dot" w:pos="9355"/>
            </w:tabs>
          </w:pPr>
          <w:hyperlink w:anchor="__RefHeading___Toc95156_3070442554">
            <w:r>
              <w:rPr>
                <w:rStyle w:val="IndexLink"/>
              </w:rPr>
              <w:t>3.3.6.3 Отримання списку об’єктів</w:t>
            </w:r>
            <w:r>
              <w:rPr>
                <w:rStyle w:val="IndexLink"/>
              </w:rPr>
              <w:tab/>
              <w:t>29</w:t>
            </w:r>
          </w:hyperlink>
        </w:p>
        <w:p w14:paraId="4DB9124B" w14:textId="77777777" w:rsidR="00173C4D" w:rsidRDefault="00000000">
          <w:pPr>
            <w:pStyle w:val="31"/>
            <w:tabs>
              <w:tab w:val="right" w:leader="dot" w:pos="9355"/>
            </w:tabs>
          </w:pPr>
          <w:hyperlink w:anchor="__RefHeading___Toc95158_3070442554">
            <w:r>
              <w:rPr>
                <w:rStyle w:val="IndexLink"/>
              </w:rPr>
              <w:t>3.3.7 Категорія документу (DocCategory)</w:t>
            </w:r>
            <w:r>
              <w:rPr>
                <w:rStyle w:val="IndexLink"/>
              </w:rPr>
              <w:tab/>
              <w:t>29</w:t>
            </w:r>
          </w:hyperlink>
        </w:p>
        <w:p w14:paraId="4FFF934C" w14:textId="77777777" w:rsidR="00173C4D" w:rsidRDefault="00000000">
          <w:pPr>
            <w:pStyle w:val="41"/>
            <w:tabs>
              <w:tab w:val="right" w:leader="dot" w:pos="9355"/>
            </w:tabs>
          </w:pPr>
          <w:hyperlink w:anchor="__RefHeading___Toc95160_3070442554">
            <w:r>
              <w:rPr>
                <w:rStyle w:val="IndexLink"/>
              </w:rPr>
              <w:t>3.3.7.1 Структура (#/schemas/DocCategory)</w:t>
            </w:r>
            <w:r>
              <w:rPr>
                <w:rStyle w:val="IndexLink"/>
              </w:rPr>
              <w:tab/>
              <w:t>30</w:t>
            </w:r>
          </w:hyperlink>
        </w:p>
        <w:p w14:paraId="1AC2B276" w14:textId="77777777" w:rsidR="00173C4D" w:rsidRDefault="00000000">
          <w:pPr>
            <w:pStyle w:val="41"/>
            <w:tabs>
              <w:tab w:val="right" w:leader="dot" w:pos="9355"/>
            </w:tabs>
          </w:pPr>
          <w:hyperlink w:anchor="__RefHeading___Toc95162_3070442554">
            <w:r>
              <w:rPr>
                <w:rStyle w:val="IndexLink"/>
              </w:rPr>
              <w:t>3.3.7.2 Отримання об’єкту по ідентифікатору</w:t>
            </w:r>
            <w:r>
              <w:rPr>
                <w:rStyle w:val="IndexLink"/>
              </w:rPr>
              <w:tab/>
              <w:t>30</w:t>
            </w:r>
          </w:hyperlink>
        </w:p>
        <w:p w14:paraId="3A452944" w14:textId="77777777" w:rsidR="00173C4D" w:rsidRDefault="00000000">
          <w:pPr>
            <w:pStyle w:val="41"/>
            <w:tabs>
              <w:tab w:val="right" w:leader="dot" w:pos="9355"/>
            </w:tabs>
          </w:pPr>
          <w:hyperlink w:anchor="__RefHeading___Toc95164_3070442554">
            <w:r>
              <w:rPr>
                <w:rStyle w:val="IndexLink"/>
              </w:rPr>
              <w:t>3.3.7.3 Отримання списку об’єктів</w:t>
            </w:r>
            <w:r>
              <w:rPr>
                <w:rStyle w:val="IndexLink"/>
              </w:rPr>
              <w:tab/>
              <w:t>30</w:t>
            </w:r>
          </w:hyperlink>
        </w:p>
        <w:p w14:paraId="0A4CEBB9" w14:textId="77777777" w:rsidR="00173C4D" w:rsidRDefault="00000000">
          <w:pPr>
            <w:pStyle w:val="31"/>
            <w:tabs>
              <w:tab w:val="right" w:leader="dot" w:pos="9355"/>
            </w:tabs>
          </w:pPr>
          <w:hyperlink w:anchor="__RefHeading___Toc95166_3070442554">
            <w:r>
              <w:rPr>
                <w:rStyle w:val="IndexLink"/>
              </w:rPr>
              <w:t>3.3.8 Стадія документу (DocStage)</w:t>
            </w:r>
            <w:r>
              <w:rPr>
                <w:rStyle w:val="IndexLink"/>
              </w:rPr>
              <w:tab/>
              <w:t>30</w:t>
            </w:r>
          </w:hyperlink>
        </w:p>
        <w:p w14:paraId="43FBDFC3" w14:textId="77777777" w:rsidR="00173C4D" w:rsidRDefault="00000000">
          <w:pPr>
            <w:pStyle w:val="41"/>
            <w:tabs>
              <w:tab w:val="right" w:leader="dot" w:pos="9355"/>
            </w:tabs>
          </w:pPr>
          <w:hyperlink w:anchor="__RefHeading___Toc95168_3070442554">
            <w:r>
              <w:rPr>
                <w:rStyle w:val="IndexLink"/>
              </w:rPr>
              <w:t>3.3.8.1 Структура (#/schemas/DocCategory)</w:t>
            </w:r>
            <w:r>
              <w:rPr>
                <w:rStyle w:val="IndexLink"/>
              </w:rPr>
              <w:tab/>
              <w:t>30</w:t>
            </w:r>
          </w:hyperlink>
        </w:p>
        <w:p w14:paraId="30C42797" w14:textId="77777777" w:rsidR="00173C4D" w:rsidRDefault="00000000">
          <w:pPr>
            <w:pStyle w:val="31"/>
            <w:tabs>
              <w:tab w:val="right" w:leader="dot" w:pos="9355"/>
            </w:tabs>
          </w:pPr>
          <w:hyperlink w:anchor="__RefHeading___Toc95170_3070442554">
            <w:r>
              <w:rPr>
                <w:rStyle w:val="IndexLink"/>
              </w:rPr>
              <w:t>3.3.9 Стан документу (DocState)</w:t>
            </w:r>
            <w:r>
              <w:rPr>
                <w:rStyle w:val="IndexLink"/>
              </w:rPr>
              <w:tab/>
              <w:t>31</w:t>
            </w:r>
          </w:hyperlink>
        </w:p>
        <w:p w14:paraId="702F86F9" w14:textId="77777777" w:rsidR="00173C4D" w:rsidRDefault="00000000">
          <w:pPr>
            <w:pStyle w:val="41"/>
            <w:tabs>
              <w:tab w:val="right" w:leader="dot" w:pos="9355"/>
            </w:tabs>
          </w:pPr>
          <w:hyperlink w:anchor="__RefHeading___Toc95172_3070442554">
            <w:r>
              <w:rPr>
                <w:rStyle w:val="IndexLink"/>
              </w:rPr>
              <w:t>3.3.9.1 Структура (#/schemas/DocCategory)</w:t>
            </w:r>
            <w:r>
              <w:rPr>
                <w:rStyle w:val="IndexLink"/>
              </w:rPr>
              <w:tab/>
              <w:t>31</w:t>
            </w:r>
          </w:hyperlink>
        </w:p>
        <w:p w14:paraId="6A59E45B" w14:textId="77777777" w:rsidR="00173C4D" w:rsidRDefault="00000000">
          <w:pPr>
            <w:pStyle w:val="41"/>
            <w:tabs>
              <w:tab w:val="right" w:leader="dot" w:pos="9355"/>
            </w:tabs>
          </w:pPr>
          <w:hyperlink w:anchor="__RefHeading___Toc95174_3070442554">
            <w:r>
              <w:rPr>
                <w:rStyle w:val="IndexLink"/>
              </w:rPr>
              <w:t>3.3.9.2 Отримання об’єкту по ідентифікатору</w:t>
            </w:r>
            <w:r>
              <w:rPr>
                <w:rStyle w:val="IndexLink"/>
              </w:rPr>
              <w:tab/>
              <w:t>32</w:t>
            </w:r>
          </w:hyperlink>
        </w:p>
        <w:p w14:paraId="159A7876" w14:textId="77777777" w:rsidR="00173C4D" w:rsidRDefault="00000000">
          <w:pPr>
            <w:pStyle w:val="41"/>
            <w:tabs>
              <w:tab w:val="right" w:leader="dot" w:pos="9355"/>
            </w:tabs>
          </w:pPr>
          <w:hyperlink w:anchor="__RefHeading___Toc95176_3070442554">
            <w:r>
              <w:rPr>
                <w:rStyle w:val="IndexLink"/>
              </w:rPr>
              <w:t>3.3.9.3 Отримання списку об’єктів</w:t>
            </w:r>
            <w:r>
              <w:rPr>
                <w:rStyle w:val="IndexLink"/>
              </w:rPr>
              <w:tab/>
              <w:t>32</w:t>
            </w:r>
          </w:hyperlink>
        </w:p>
        <w:p w14:paraId="620C14F1" w14:textId="77777777" w:rsidR="00173C4D" w:rsidRDefault="00000000">
          <w:pPr>
            <w:pStyle w:val="31"/>
            <w:tabs>
              <w:tab w:val="right" w:leader="dot" w:pos="9355"/>
            </w:tabs>
          </w:pPr>
          <w:hyperlink w:anchor="__RefHeading___Toc95178_3070442554">
            <w:r>
              <w:rPr>
                <w:rStyle w:val="IndexLink"/>
              </w:rPr>
              <w:t>3.3.10 Тип документу (DocType)</w:t>
            </w:r>
            <w:r>
              <w:rPr>
                <w:rStyle w:val="IndexLink"/>
              </w:rPr>
              <w:tab/>
              <w:t>32</w:t>
            </w:r>
          </w:hyperlink>
        </w:p>
        <w:p w14:paraId="048C45BC" w14:textId="77777777" w:rsidR="00173C4D" w:rsidRDefault="00000000">
          <w:pPr>
            <w:pStyle w:val="41"/>
            <w:tabs>
              <w:tab w:val="right" w:leader="dot" w:pos="9355"/>
            </w:tabs>
          </w:pPr>
          <w:hyperlink w:anchor="__RefHeading___Toc95180_3070442554">
            <w:r>
              <w:rPr>
                <w:rStyle w:val="IndexLink"/>
              </w:rPr>
              <w:t>3.3.10.1 Структура (#/schemas/DocType)</w:t>
            </w:r>
            <w:r>
              <w:rPr>
                <w:rStyle w:val="IndexLink"/>
              </w:rPr>
              <w:tab/>
              <w:t>32</w:t>
            </w:r>
          </w:hyperlink>
        </w:p>
        <w:p w14:paraId="145BEB28" w14:textId="77777777" w:rsidR="00173C4D" w:rsidRDefault="00000000">
          <w:pPr>
            <w:pStyle w:val="41"/>
            <w:tabs>
              <w:tab w:val="right" w:leader="dot" w:pos="9355"/>
            </w:tabs>
          </w:pPr>
          <w:hyperlink w:anchor="__RefHeading___Toc95182_3070442554">
            <w:r>
              <w:rPr>
                <w:rStyle w:val="IndexLink"/>
              </w:rPr>
              <w:t>3.3.10.2 Отримання об’єкту по ідентифікатору</w:t>
            </w:r>
            <w:r>
              <w:rPr>
                <w:rStyle w:val="IndexLink"/>
              </w:rPr>
              <w:tab/>
              <w:t>33</w:t>
            </w:r>
          </w:hyperlink>
        </w:p>
        <w:p w14:paraId="2559174E" w14:textId="77777777" w:rsidR="00173C4D" w:rsidRDefault="00000000">
          <w:pPr>
            <w:pStyle w:val="41"/>
            <w:tabs>
              <w:tab w:val="right" w:leader="dot" w:pos="9355"/>
            </w:tabs>
          </w:pPr>
          <w:hyperlink w:anchor="__RefHeading___Toc95184_3070442554">
            <w:r>
              <w:rPr>
                <w:rStyle w:val="IndexLink"/>
              </w:rPr>
              <w:t>3.3.10.3 Отримання списку об’єктів</w:t>
            </w:r>
            <w:r>
              <w:rPr>
                <w:rStyle w:val="IndexLink"/>
              </w:rPr>
              <w:tab/>
              <w:t>33</w:t>
            </w:r>
          </w:hyperlink>
        </w:p>
        <w:p w14:paraId="65DFC088" w14:textId="77777777" w:rsidR="00173C4D" w:rsidRDefault="00000000">
          <w:pPr>
            <w:pStyle w:val="31"/>
            <w:tabs>
              <w:tab w:val="right" w:leader="dot" w:pos="9355"/>
            </w:tabs>
          </w:pPr>
          <w:hyperlink w:anchor="__RefHeading___Toc95186_3070442554">
            <w:r>
              <w:rPr>
                <w:rStyle w:val="IndexLink"/>
              </w:rPr>
              <w:t>3.3.11 Юрисдикція суду (JurisdictionType)</w:t>
            </w:r>
            <w:r>
              <w:rPr>
                <w:rStyle w:val="IndexLink"/>
              </w:rPr>
              <w:tab/>
              <w:t>33</w:t>
            </w:r>
          </w:hyperlink>
        </w:p>
        <w:p w14:paraId="53EA2042" w14:textId="77777777" w:rsidR="00173C4D" w:rsidRDefault="00000000">
          <w:pPr>
            <w:pStyle w:val="41"/>
            <w:tabs>
              <w:tab w:val="right" w:leader="dot" w:pos="9355"/>
            </w:tabs>
          </w:pPr>
          <w:hyperlink w:anchor="__RefHeading___Toc95188_3070442554">
            <w:r>
              <w:rPr>
                <w:rStyle w:val="IndexLink"/>
              </w:rPr>
              <w:t>3.3.11.1 Структура (#/schemas/JurisdictionType)</w:t>
            </w:r>
            <w:r>
              <w:rPr>
                <w:rStyle w:val="IndexLink"/>
              </w:rPr>
              <w:tab/>
              <w:t>33</w:t>
            </w:r>
          </w:hyperlink>
        </w:p>
        <w:p w14:paraId="57E471AC" w14:textId="77777777" w:rsidR="00173C4D" w:rsidRDefault="00000000">
          <w:pPr>
            <w:pStyle w:val="41"/>
            <w:tabs>
              <w:tab w:val="right" w:leader="dot" w:pos="9355"/>
            </w:tabs>
          </w:pPr>
          <w:hyperlink w:anchor="__RefHeading___Toc95190_3070442554">
            <w:r>
              <w:rPr>
                <w:rStyle w:val="IndexLink"/>
              </w:rPr>
              <w:t>3.3.11.2 Отримання об’єкту по ідентифікатору</w:t>
            </w:r>
            <w:r>
              <w:rPr>
                <w:rStyle w:val="IndexLink"/>
              </w:rPr>
              <w:tab/>
              <w:t>34</w:t>
            </w:r>
          </w:hyperlink>
        </w:p>
        <w:p w14:paraId="71E9AA53" w14:textId="77777777" w:rsidR="00173C4D" w:rsidRDefault="00000000">
          <w:pPr>
            <w:pStyle w:val="41"/>
            <w:tabs>
              <w:tab w:val="right" w:leader="dot" w:pos="9355"/>
            </w:tabs>
          </w:pPr>
          <w:hyperlink w:anchor="__RefHeading___Toc95192_3070442554">
            <w:r>
              <w:rPr>
                <w:rStyle w:val="IndexLink"/>
              </w:rPr>
              <w:t>3.3.11.3 Отримання списку об’єктів</w:t>
            </w:r>
            <w:r>
              <w:rPr>
                <w:rStyle w:val="IndexLink"/>
              </w:rPr>
              <w:tab/>
              <w:t>34</w:t>
            </w:r>
          </w:hyperlink>
        </w:p>
        <w:p w14:paraId="2C382000" w14:textId="77777777" w:rsidR="00173C4D" w:rsidRDefault="00000000">
          <w:pPr>
            <w:pStyle w:val="31"/>
            <w:tabs>
              <w:tab w:val="right" w:leader="dot" w:pos="9355"/>
            </w:tabs>
          </w:pPr>
          <w:hyperlink w:anchor="__RefHeading___Toc95194_3070442554">
            <w:r>
              <w:rPr>
                <w:rStyle w:val="IndexLink"/>
              </w:rPr>
              <w:t>3.3.12 Вид судочинства (JusticeType)</w:t>
            </w:r>
            <w:r>
              <w:rPr>
                <w:rStyle w:val="IndexLink"/>
              </w:rPr>
              <w:tab/>
              <w:t>34</w:t>
            </w:r>
          </w:hyperlink>
        </w:p>
        <w:p w14:paraId="00305E92" w14:textId="77777777" w:rsidR="00173C4D" w:rsidRDefault="00000000">
          <w:pPr>
            <w:pStyle w:val="41"/>
            <w:tabs>
              <w:tab w:val="right" w:leader="dot" w:pos="9355"/>
            </w:tabs>
          </w:pPr>
          <w:hyperlink w:anchor="__RefHeading___Toc95196_3070442554">
            <w:r>
              <w:rPr>
                <w:rStyle w:val="IndexLink"/>
              </w:rPr>
              <w:t>3.3.12.1 Структура (#/schemas/JusticeType)</w:t>
            </w:r>
            <w:r>
              <w:rPr>
                <w:rStyle w:val="IndexLink"/>
              </w:rPr>
              <w:tab/>
              <w:t>34</w:t>
            </w:r>
          </w:hyperlink>
        </w:p>
        <w:p w14:paraId="5AA8ADDA" w14:textId="77777777" w:rsidR="00173C4D" w:rsidRDefault="00000000">
          <w:pPr>
            <w:pStyle w:val="41"/>
            <w:tabs>
              <w:tab w:val="right" w:leader="dot" w:pos="9355"/>
            </w:tabs>
          </w:pPr>
          <w:hyperlink w:anchor="__RefHeading___Toc95198_3070442554">
            <w:r>
              <w:rPr>
                <w:rStyle w:val="IndexLink"/>
              </w:rPr>
              <w:t>3.3.12.2 Отримання об’єкту по ідентифікатору</w:t>
            </w:r>
            <w:r>
              <w:rPr>
                <w:rStyle w:val="IndexLink"/>
              </w:rPr>
              <w:tab/>
              <w:t>35</w:t>
            </w:r>
          </w:hyperlink>
        </w:p>
        <w:p w14:paraId="1422617C" w14:textId="77777777" w:rsidR="00173C4D" w:rsidRDefault="00000000">
          <w:pPr>
            <w:pStyle w:val="41"/>
            <w:tabs>
              <w:tab w:val="right" w:leader="dot" w:pos="9355"/>
            </w:tabs>
          </w:pPr>
          <w:hyperlink w:anchor="__RefHeading___Toc95200_3070442554">
            <w:r>
              <w:rPr>
                <w:rStyle w:val="IndexLink"/>
              </w:rPr>
              <w:t>3.3.12.3 Отримання списку об’єктів</w:t>
            </w:r>
            <w:r>
              <w:rPr>
                <w:rStyle w:val="IndexLink"/>
              </w:rPr>
              <w:tab/>
              <w:t>35</w:t>
            </w:r>
          </w:hyperlink>
        </w:p>
        <w:p w14:paraId="06029962" w14:textId="77777777" w:rsidR="00173C4D" w:rsidRDefault="00000000">
          <w:pPr>
            <w:pStyle w:val="31"/>
            <w:tabs>
              <w:tab w:val="right" w:leader="dot" w:pos="9355"/>
            </w:tabs>
          </w:pPr>
          <w:hyperlink w:anchor="__RefHeading___Toc95202_3070442554">
            <w:r>
              <w:rPr>
                <w:rStyle w:val="IndexLink"/>
              </w:rPr>
              <w:t>3.3.13 Результат розгляду провадження (ProcResult)</w:t>
            </w:r>
            <w:r>
              <w:rPr>
                <w:rStyle w:val="IndexLink"/>
              </w:rPr>
              <w:tab/>
              <w:t>35</w:t>
            </w:r>
          </w:hyperlink>
        </w:p>
        <w:p w14:paraId="2CC2F515" w14:textId="77777777" w:rsidR="00173C4D" w:rsidRDefault="00000000">
          <w:pPr>
            <w:pStyle w:val="41"/>
            <w:tabs>
              <w:tab w:val="right" w:leader="dot" w:pos="9355"/>
            </w:tabs>
          </w:pPr>
          <w:hyperlink w:anchor="__RefHeading___Toc95204_3070442554">
            <w:r>
              <w:rPr>
                <w:rStyle w:val="IndexLink"/>
              </w:rPr>
              <w:t>3.3.13.1 Структура (#/schemas/ProcResult)</w:t>
            </w:r>
            <w:r>
              <w:rPr>
                <w:rStyle w:val="IndexLink"/>
              </w:rPr>
              <w:tab/>
              <w:t>35</w:t>
            </w:r>
          </w:hyperlink>
        </w:p>
        <w:p w14:paraId="4E40EE1C" w14:textId="77777777" w:rsidR="00173C4D" w:rsidRDefault="00000000">
          <w:pPr>
            <w:pStyle w:val="41"/>
            <w:tabs>
              <w:tab w:val="right" w:leader="dot" w:pos="9355"/>
            </w:tabs>
          </w:pPr>
          <w:hyperlink w:anchor="__RefHeading___Toc95206_3070442554">
            <w:r>
              <w:rPr>
                <w:rStyle w:val="IndexLink"/>
              </w:rPr>
              <w:t>3.3.13.2 Отримання об’єкту по ідентифікатору</w:t>
            </w:r>
            <w:r>
              <w:rPr>
                <w:rStyle w:val="IndexLink"/>
              </w:rPr>
              <w:tab/>
              <w:t>35</w:t>
            </w:r>
          </w:hyperlink>
        </w:p>
        <w:p w14:paraId="2BFB8CF4" w14:textId="77777777" w:rsidR="00173C4D" w:rsidRDefault="00000000">
          <w:pPr>
            <w:pStyle w:val="41"/>
            <w:tabs>
              <w:tab w:val="right" w:leader="dot" w:pos="9355"/>
            </w:tabs>
          </w:pPr>
          <w:hyperlink w:anchor="__RefHeading___Toc95208_3070442554">
            <w:r>
              <w:rPr>
                <w:rStyle w:val="IndexLink"/>
              </w:rPr>
              <w:t>3.3.13.3 Отримання списку об’єктів</w:t>
            </w:r>
            <w:r>
              <w:rPr>
                <w:rStyle w:val="IndexLink"/>
              </w:rPr>
              <w:tab/>
              <w:t>36</w:t>
            </w:r>
          </w:hyperlink>
        </w:p>
        <w:p w14:paraId="6C5B2BE1" w14:textId="77777777" w:rsidR="00173C4D" w:rsidRDefault="00000000">
          <w:pPr>
            <w:pStyle w:val="31"/>
            <w:tabs>
              <w:tab w:val="right" w:leader="dot" w:pos="9355"/>
            </w:tabs>
          </w:pPr>
          <w:hyperlink w:anchor="__RefHeading___Toc95210_3070442554">
            <w:r>
              <w:rPr>
                <w:rStyle w:val="IndexLink"/>
              </w:rPr>
              <w:t>3.3.14 Стадія розгляду провадження (ProcStage)</w:t>
            </w:r>
            <w:r>
              <w:rPr>
                <w:rStyle w:val="IndexLink"/>
              </w:rPr>
              <w:tab/>
              <w:t>36</w:t>
            </w:r>
          </w:hyperlink>
        </w:p>
        <w:p w14:paraId="00AF3C45" w14:textId="77777777" w:rsidR="00173C4D" w:rsidRDefault="00000000">
          <w:pPr>
            <w:pStyle w:val="41"/>
            <w:tabs>
              <w:tab w:val="right" w:leader="dot" w:pos="9355"/>
            </w:tabs>
          </w:pPr>
          <w:hyperlink w:anchor="__RefHeading___Toc95212_3070442554">
            <w:r>
              <w:rPr>
                <w:rStyle w:val="IndexLink"/>
              </w:rPr>
              <w:t>3.3.14.1 Структура (#/schemas/ProcStage)</w:t>
            </w:r>
            <w:r>
              <w:rPr>
                <w:rStyle w:val="IndexLink"/>
              </w:rPr>
              <w:tab/>
              <w:t>36</w:t>
            </w:r>
          </w:hyperlink>
        </w:p>
        <w:p w14:paraId="5DA7DB56" w14:textId="77777777" w:rsidR="00173C4D" w:rsidRDefault="00000000">
          <w:pPr>
            <w:pStyle w:val="41"/>
            <w:tabs>
              <w:tab w:val="right" w:leader="dot" w:pos="9355"/>
            </w:tabs>
          </w:pPr>
          <w:hyperlink w:anchor="__RefHeading___Toc95214_3070442554">
            <w:r>
              <w:rPr>
                <w:rStyle w:val="IndexLink"/>
              </w:rPr>
              <w:t>3.3.14.2 Отримання об’єкту по ідентифікатору</w:t>
            </w:r>
            <w:r>
              <w:rPr>
                <w:rStyle w:val="IndexLink"/>
              </w:rPr>
              <w:tab/>
              <w:t>36</w:t>
            </w:r>
          </w:hyperlink>
        </w:p>
        <w:p w14:paraId="0B965BE5" w14:textId="77777777" w:rsidR="00173C4D" w:rsidRDefault="00000000">
          <w:pPr>
            <w:pStyle w:val="41"/>
            <w:tabs>
              <w:tab w:val="right" w:leader="dot" w:pos="9355"/>
            </w:tabs>
          </w:pPr>
          <w:hyperlink w:anchor="__RefHeading___Toc95216_3070442554">
            <w:r>
              <w:rPr>
                <w:rStyle w:val="IndexLink"/>
              </w:rPr>
              <w:t>3.3.14.3 Отримання списку об’єктів</w:t>
            </w:r>
            <w:r>
              <w:rPr>
                <w:rStyle w:val="IndexLink"/>
              </w:rPr>
              <w:tab/>
              <w:t>36</w:t>
            </w:r>
          </w:hyperlink>
        </w:p>
        <w:p w14:paraId="2250237B" w14:textId="77777777" w:rsidR="00173C4D" w:rsidRDefault="00000000">
          <w:pPr>
            <w:pStyle w:val="31"/>
            <w:tabs>
              <w:tab w:val="right" w:leader="dot" w:pos="9355"/>
            </w:tabs>
          </w:pPr>
          <w:hyperlink w:anchor="__RefHeading___Toc95218_3070442554">
            <w:r>
              <w:rPr>
                <w:rStyle w:val="IndexLink"/>
              </w:rPr>
              <w:t>3.3.15 Стан розгляду провадження (ProcStatus)</w:t>
            </w:r>
            <w:r>
              <w:rPr>
                <w:rStyle w:val="IndexLink"/>
              </w:rPr>
              <w:tab/>
              <w:t>36</w:t>
            </w:r>
          </w:hyperlink>
        </w:p>
        <w:p w14:paraId="776DDD81" w14:textId="77777777" w:rsidR="00173C4D" w:rsidRDefault="00000000">
          <w:pPr>
            <w:pStyle w:val="41"/>
            <w:tabs>
              <w:tab w:val="right" w:leader="dot" w:pos="9355"/>
            </w:tabs>
          </w:pPr>
          <w:hyperlink w:anchor="__RefHeading___Toc95220_3070442554">
            <w:r>
              <w:rPr>
                <w:rStyle w:val="IndexLink"/>
              </w:rPr>
              <w:t>3.3.15.1 Структура (#/schemas/ProcStatus)</w:t>
            </w:r>
            <w:r>
              <w:rPr>
                <w:rStyle w:val="IndexLink"/>
              </w:rPr>
              <w:tab/>
              <w:t>37</w:t>
            </w:r>
          </w:hyperlink>
        </w:p>
        <w:p w14:paraId="4CD78411" w14:textId="77777777" w:rsidR="00173C4D" w:rsidRDefault="00000000">
          <w:pPr>
            <w:pStyle w:val="41"/>
            <w:tabs>
              <w:tab w:val="right" w:leader="dot" w:pos="9355"/>
            </w:tabs>
          </w:pPr>
          <w:hyperlink w:anchor="__RefHeading___Toc95222_3070442554">
            <w:r>
              <w:rPr>
                <w:rStyle w:val="IndexLink"/>
              </w:rPr>
              <w:t>3.3.15.2 Отримання об’єкту по ідентифікатору</w:t>
            </w:r>
            <w:r>
              <w:rPr>
                <w:rStyle w:val="IndexLink"/>
              </w:rPr>
              <w:tab/>
              <w:t>37</w:t>
            </w:r>
          </w:hyperlink>
        </w:p>
        <w:p w14:paraId="02F250BA" w14:textId="77777777" w:rsidR="00173C4D" w:rsidRDefault="00000000">
          <w:pPr>
            <w:pStyle w:val="41"/>
            <w:tabs>
              <w:tab w:val="right" w:leader="dot" w:pos="9355"/>
            </w:tabs>
          </w:pPr>
          <w:hyperlink w:anchor="__RefHeading___Toc95224_3070442554">
            <w:r>
              <w:rPr>
                <w:rStyle w:val="IndexLink"/>
              </w:rPr>
              <w:t>3.3.15.3 Отримання списку об’єктів</w:t>
            </w:r>
            <w:r>
              <w:rPr>
                <w:rStyle w:val="IndexLink"/>
              </w:rPr>
              <w:tab/>
              <w:t>37</w:t>
            </w:r>
          </w:hyperlink>
        </w:p>
        <w:p w14:paraId="250FAD2A" w14:textId="77777777" w:rsidR="00173C4D" w:rsidRDefault="00000000">
          <w:pPr>
            <w:pStyle w:val="31"/>
            <w:tabs>
              <w:tab w:val="right" w:leader="dot" w:pos="9355"/>
            </w:tabs>
          </w:pPr>
          <w:hyperlink w:anchor="__RefHeading___Toc95226_3070442554">
            <w:r>
              <w:rPr>
                <w:rStyle w:val="IndexLink"/>
              </w:rPr>
              <w:t>3.3.16 Регіон (Region)</w:t>
            </w:r>
            <w:r>
              <w:rPr>
                <w:rStyle w:val="IndexLink"/>
              </w:rPr>
              <w:tab/>
              <w:t>37</w:t>
            </w:r>
          </w:hyperlink>
        </w:p>
        <w:p w14:paraId="6572E393" w14:textId="77777777" w:rsidR="00173C4D" w:rsidRDefault="00000000">
          <w:pPr>
            <w:pStyle w:val="41"/>
            <w:tabs>
              <w:tab w:val="right" w:leader="dot" w:pos="9355"/>
            </w:tabs>
          </w:pPr>
          <w:hyperlink w:anchor="__RefHeading___Toc95228_3070442554">
            <w:r>
              <w:rPr>
                <w:rStyle w:val="IndexLink"/>
              </w:rPr>
              <w:t>3.3.16.1 Структура (#/schemas/Region)</w:t>
            </w:r>
            <w:r>
              <w:rPr>
                <w:rStyle w:val="IndexLink"/>
              </w:rPr>
              <w:tab/>
              <w:t>37</w:t>
            </w:r>
          </w:hyperlink>
        </w:p>
        <w:p w14:paraId="03915B8B" w14:textId="77777777" w:rsidR="00173C4D" w:rsidRDefault="00000000">
          <w:pPr>
            <w:pStyle w:val="41"/>
            <w:tabs>
              <w:tab w:val="right" w:leader="dot" w:pos="9355"/>
            </w:tabs>
          </w:pPr>
          <w:hyperlink w:anchor="__RefHeading___Toc95230_3070442554">
            <w:r>
              <w:rPr>
                <w:rStyle w:val="IndexLink"/>
              </w:rPr>
              <w:t>3.3.16.2 Отримання об’єкту по ідентифікатору</w:t>
            </w:r>
            <w:r>
              <w:rPr>
                <w:rStyle w:val="IndexLink"/>
              </w:rPr>
              <w:tab/>
              <w:t>38</w:t>
            </w:r>
          </w:hyperlink>
        </w:p>
        <w:p w14:paraId="7A718E80" w14:textId="77777777" w:rsidR="00173C4D" w:rsidRDefault="00000000">
          <w:pPr>
            <w:pStyle w:val="41"/>
            <w:tabs>
              <w:tab w:val="right" w:leader="dot" w:pos="9355"/>
            </w:tabs>
          </w:pPr>
          <w:hyperlink w:anchor="__RefHeading___Toc95232_3070442554">
            <w:r>
              <w:rPr>
                <w:rStyle w:val="IndexLink"/>
              </w:rPr>
              <w:t>3.3.16.3 Отримання списку об’єктів</w:t>
            </w:r>
            <w:r>
              <w:rPr>
                <w:rStyle w:val="IndexLink"/>
              </w:rPr>
              <w:tab/>
              <w:t>38</w:t>
            </w:r>
          </w:hyperlink>
        </w:p>
        <w:p w14:paraId="7174CEBD" w14:textId="77777777" w:rsidR="00173C4D" w:rsidRDefault="00000000">
          <w:pPr>
            <w:pStyle w:val="21"/>
            <w:tabs>
              <w:tab w:val="right" w:leader="dot" w:pos="9355"/>
            </w:tabs>
          </w:pPr>
          <w:hyperlink w:anchor="__RefHeading___Toc95234_3070442554">
            <w:r>
              <w:rPr>
                <w:rStyle w:val="IndexLink"/>
              </w:rPr>
              <w:t>3.4 Модуль «Документи та стан розгляду справ»</w:t>
            </w:r>
            <w:r>
              <w:rPr>
                <w:rStyle w:val="IndexLink"/>
              </w:rPr>
              <w:tab/>
              <w:t>38</w:t>
            </w:r>
          </w:hyperlink>
        </w:p>
        <w:p w14:paraId="292C2DCF" w14:textId="77777777" w:rsidR="00173C4D" w:rsidRDefault="00000000">
          <w:pPr>
            <w:pStyle w:val="31"/>
            <w:tabs>
              <w:tab w:val="right" w:leader="dot" w:pos="9355"/>
            </w:tabs>
          </w:pPr>
          <w:hyperlink w:anchor="__RefHeading___Toc95236_3070442554">
            <w:r>
              <w:rPr>
                <w:rStyle w:val="IndexLink"/>
              </w:rPr>
              <w:t>3.4.1 Структура даних</w:t>
            </w:r>
            <w:r>
              <w:rPr>
                <w:rStyle w:val="IndexLink"/>
              </w:rPr>
              <w:tab/>
              <w:t>39</w:t>
            </w:r>
          </w:hyperlink>
        </w:p>
        <w:p w14:paraId="1EE62F80" w14:textId="77777777" w:rsidR="00173C4D" w:rsidRDefault="00000000">
          <w:pPr>
            <w:pStyle w:val="41"/>
            <w:tabs>
              <w:tab w:val="right" w:leader="dot" w:pos="9355"/>
            </w:tabs>
          </w:pPr>
          <w:hyperlink w:anchor="__RefHeading___Toc95238_3070442554">
            <w:r>
              <w:rPr>
                <w:rStyle w:val="IndexLink"/>
              </w:rPr>
              <w:t>3.4.1.1 Базова структура документу (DocumentDto)</w:t>
            </w:r>
            <w:r>
              <w:rPr>
                <w:rStyle w:val="IndexLink"/>
              </w:rPr>
              <w:tab/>
              <w:t>39</w:t>
            </w:r>
          </w:hyperlink>
        </w:p>
        <w:p w14:paraId="7FB8F80B" w14:textId="77777777" w:rsidR="00173C4D" w:rsidRDefault="00000000">
          <w:pPr>
            <w:pStyle w:val="41"/>
            <w:tabs>
              <w:tab w:val="right" w:leader="dot" w:pos="9355"/>
            </w:tabs>
          </w:pPr>
          <w:hyperlink w:anchor="__RefHeading___Toc95240_3070442554">
            <w:r>
              <w:rPr>
                <w:rStyle w:val="IndexLink"/>
              </w:rPr>
              <w:t>3.4.1.2 Справа, до якої належить документ. Об'єкт "</w:t>
            </w:r>
            <w:r>
              <w:rPr>
                <w:rStyle w:val="IndexLink"/>
              </w:rPr>
              <w:tab/>
              <w:t>40</w:t>
            </w:r>
          </w:hyperlink>
        </w:p>
        <w:p w14:paraId="7610C730" w14:textId="77777777" w:rsidR="00173C4D" w:rsidRDefault="00000000">
          <w:pPr>
            <w:pStyle w:val="41"/>
            <w:tabs>
              <w:tab w:val="right" w:leader="dot" w:pos="9355"/>
            </w:tabs>
          </w:pPr>
          <w:hyperlink w:anchor="__RefHeading___Toc95242_3070442554">
            <w:r>
              <w:rPr>
                <w:rStyle w:val="IndexLink"/>
              </w:rPr>
              <w:t>3.4.1.4 Дані файлів оригіналу документу та вкладень до нього (DocumentFileDto)</w:t>
            </w:r>
            <w:r>
              <w:rPr>
                <w:rStyle w:val="IndexLink"/>
              </w:rPr>
              <w:tab/>
              <w:t>44</w:t>
            </w:r>
          </w:hyperlink>
        </w:p>
        <w:p w14:paraId="7CB66CC0" w14:textId="77777777" w:rsidR="00173C4D" w:rsidRDefault="00000000">
          <w:pPr>
            <w:pStyle w:val="41"/>
            <w:tabs>
              <w:tab w:val="right" w:leader="dot" w:pos="9355"/>
            </w:tabs>
          </w:pPr>
          <w:hyperlink w:anchor="__RefHeading___Toc95244_3070442554">
            <w:r>
              <w:rPr>
                <w:rStyle w:val="IndexLink"/>
              </w:rPr>
              <w:t>3.4.1.5 Судовий документ (Document)</w:t>
            </w:r>
            <w:r>
              <w:rPr>
                <w:rStyle w:val="IndexLink"/>
              </w:rPr>
              <w:tab/>
              <w:t>45</w:t>
            </w:r>
          </w:hyperlink>
        </w:p>
        <w:p w14:paraId="7D770CBD" w14:textId="77777777" w:rsidR="00173C4D" w:rsidRDefault="00000000">
          <w:pPr>
            <w:pStyle w:val="41"/>
            <w:tabs>
              <w:tab w:val="right" w:leader="dot" w:pos="9355"/>
            </w:tabs>
          </w:pPr>
          <w:hyperlink w:anchor="__RefHeading___Toc95246_3070442554">
            <w:r>
              <w:rPr>
                <w:rStyle w:val="IndexLink"/>
              </w:rPr>
              <w:t>3.4.1.6 Ідентифікаційні дані документу в АСДС суду (DocumentAsdsLink)</w:t>
            </w:r>
            <w:r>
              <w:rPr>
                <w:rStyle w:val="IndexLink"/>
              </w:rPr>
              <w:tab/>
              <w:t>46</w:t>
            </w:r>
          </w:hyperlink>
        </w:p>
        <w:p w14:paraId="5B30ACC3" w14:textId="77777777" w:rsidR="00173C4D" w:rsidRDefault="00000000">
          <w:pPr>
            <w:pStyle w:val="41"/>
            <w:tabs>
              <w:tab w:val="right" w:leader="dot" w:pos="9355"/>
            </w:tabs>
          </w:pPr>
          <w:hyperlink w:anchor="__RefHeading___Toc95248_3070442554">
            <w:r>
              <w:rPr>
                <w:rStyle w:val="IndexLink"/>
              </w:rPr>
              <w:t>3.4.1.7 Справа (Case)</w:t>
            </w:r>
            <w:r>
              <w:rPr>
                <w:rStyle w:val="IndexLink"/>
              </w:rPr>
              <w:tab/>
              <w:t>46</w:t>
            </w:r>
          </w:hyperlink>
        </w:p>
        <w:p w14:paraId="7560A9A6" w14:textId="77777777" w:rsidR="00173C4D" w:rsidRDefault="00000000">
          <w:pPr>
            <w:pStyle w:val="41"/>
            <w:tabs>
              <w:tab w:val="right" w:leader="dot" w:pos="9355"/>
            </w:tabs>
          </w:pPr>
          <w:hyperlink w:anchor="__RefHeading___Toc95250_3070442554">
            <w:r>
              <w:rPr>
                <w:rStyle w:val="IndexLink"/>
              </w:rPr>
              <w:t>3.4.1.8 Провадження (Proceeding)</w:t>
            </w:r>
            <w:r>
              <w:rPr>
                <w:rStyle w:val="IndexLink"/>
              </w:rPr>
              <w:tab/>
              <w:t>48</w:t>
            </w:r>
          </w:hyperlink>
        </w:p>
        <w:p w14:paraId="18594C54" w14:textId="77777777" w:rsidR="00173C4D" w:rsidRDefault="00000000">
          <w:pPr>
            <w:pStyle w:val="41"/>
            <w:tabs>
              <w:tab w:val="right" w:leader="dot" w:pos="9355"/>
            </w:tabs>
          </w:pPr>
          <w:hyperlink w:anchor="__RefHeading___Toc95252_3070442554">
            <w:r>
              <w:rPr>
                <w:rStyle w:val="IndexLink"/>
              </w:rPr>
              <w:t>3.4.1.10 Справа до якої належить документ. Об'єкт "</w:t>
            </w:r>
            <w:r>
              <w:rPr>
                <w:rStyle w:val="IndexLink"/>
              </w:rPr>
              <w:tab/>
              <w:t>51</w:t>
            </w:r>
          </w:hyperlink>
        </w:p>
        <w:p w14:paraId="34D1F248" w14:textId="77777777" w:rsidR="00173C4D" w:rsidRDefault="00000000">
          <w:pPr>
            <w:pStyle w:val="41"/>
            <w:tabs>
              <w:tab w:val="right" w:leader="dot" w:pos="9355"/>
            </w:tabs>
          </w:pPr>
          <w:hyperlink w:anchor="__RefHeading___Toc95254_3070442554">
            <w:r>
              <w:rPr>
                <w:rStyle w:val="IndexLink"/>
              </w:rPr>
              <w:t>3.4.1.12 Учасник справи (CaseMember)</w:t>
            </w:r>
            <w:r>
              <w:rPr>
                <w:rStyle w:val="IndexLink"/>
              </w:rPr>
              <w:tab/>
              <w:t>53</w:t>
            </w:r>
          </w:hyperlink>
        </w:p>
        <w:p w14:paraId="75487DBC" w14:textId="77777777" w:rsidR="00173C4D" w:rsidRDefault="00000000">
          <w:pPr>
            <w:pStyle w:val="41"/>
            <w:tabs>
              <w:tab w:val="right" w:leader="dot" w:pos="9355"/>
            </w:tabs>
          </w:pPr>
          <w:hyperlink w:anchor="__RefHeading___Toc95256_3070442554">
            <w:r>
              <w:rPr>
                <w:rStyle w:val="IndexLink"/>
              </w:rPr>
              <w:t>3.4.1.13 ID справи учасником якої виступає. Об'єкт "</w:t>
            </w:r>
            <w:r>
              <w:rPr>
                <w:rStyle w:val="IndexLink"/>
              </w:rPr>
              <w:tab/>
              <w:t>54</w:t>
            </w:r>
          </w:hyperlink>
        </w:p>
        <w:p w14:paraId="790C7D5E" w14:textId="77777777" w:rsidR="00173C4D" w:rsidRDefault="00000000">
          <w:pPr>
            <w:pStyle w:val="41"/>
            <w:tabs>
              <w:tab w:val="right" w:leader="dot" w:pos="9355"/>
            </w:tabs>
          </w:pPr>
          <w:hyperlink w:anchor="__RefHeading___Toc95258_3070442554">
            <w:r>
              <w:rPr>
                <w:rStyle w:val="IndexLink"/>
              </w:rPr>
              <w:t>3.4.1.15 Справа до якої належить учасник. Об'єкт "</w:t>
            </w:r>
            <w:r>
              <w:rPr>
                <w:rStyle w:val="IndexLink"/>
              </w:rPr>
              <w:tab/>
              <w:t>56</w:t>
            </w:r>
          </w:hyperlink>
        </w:p>
        <w:p w14:paraId="6F328AE3" w14:textId="77777777" w:rsidR="00173C4D" w:rsidRDefault="00000000">
          <w:pPr>
            <w:pStyle w:val="41"/>
            <w:tabs>
              <w:tab w:val="right" w:leader="dot" w:pos="9355"/>
            </w:tabs>
          </w:pPr>
          <w:hyperlink w:anchor="__RefHeading___Toc95260_3070442554">
            <w:r>
              <w:rPr>
                <w:rStyle w:val="IndexLink"/>
              </w:rPr>
              <w:t>3.4.1.17 Суддя по справі (CaseJudge)</w:t>
            </w:r>
            <w:r>
              <w:rPr>
                <w:rStyle w:val="IndexLink"/>
              </w:rPr>
              <w:tab/>
              <w:t>57</w:t>
            </w:r>
          </w:hyperlink>
        </w:p>
        <w:p w14:paraId="01071D88" w14:textId="77777777" w:rsidR="00173C4D" w:rsidRDefault="00000000">
          <w:pPr>
            <w:pStyle w:val="41"/>
            <w:tabs>
              <w:tab w:val="right" w:leader="dot" w:pos="9355"/>
            </w:tabs>
          </w:pPr>
          <w:hyperlink w:anchor="__RefHeading___Toc95262_3070442554">
            <w:r>
              <w:rPr>
                <w:rStyle w:val="IndexLink"/>
              </w:rPr>
              <w:t>3.4.1.18 ID справи до якої належить провадження. Об'єкт "</w:t>
            </w:r>
            <w:r>
              <w:rPr>
                <w:rStyle w:val="IndexLink"/>
              </w:rPr>
              <w:tab/>
              <w:t>58</w:t>
            </w:r>
          </w:hyperlink>
        </w:p>
        <w:p w14:paraId="09048FA6" w14:textId="77777777" w:rsidR="00173C4D" w:rsidRDefault="00000000">
          <w:pPr>
            <w:pStyle w:val="41"/>
            <w:tabs>
              <w:tab w:val="right" w:leader="dot" w:pos="9355"/>
            </w:tabs>
          </w:pPr>
          <w:hyperlink w:anchor="__RefHeading___Toc95264_3070442554">
            <w:r>
              <w:rPr>
                <w:rStyle w:val="IndexLink"/>
              </w:rPr>
              <w:t>3.4.1.20 Справа до якої належить суддя. Об'єкт "</w:t>
            </w:r>
            <w:r>
              <w:rPr>
                <w:rStyle w:val="IndexLink"/>
              </w:rPr>
              <w:tab/>
              <w:t>59</w:t>
            </w:r>
          </w:hyperlink>
        </w:p>
        <w:p w14:paraId="0F07915A" w14:textId="77777777" w:rsidR="00173C4D" w:rsidRDefault="00000000">
          <w:pPr>
            <w:pStyle w:val="31"/>
            <w:tabs>
              <w:tab w:val="right" w:leader="dot" w:pos="9355"/>
            </w:tabs>
          </w:pPr>
          <w:hyperlink w:anchor="__RefHeading___Toc95266_3070442554">
            <w:r>
              <w:rPr>
                <w:rStyle w:val="IndexLink"/>
              </w:rPr>
              <w:t>3.4.2 Отримання інформації про надходження документів з судів</w:t>
            </w:r>
            <w:r>
              <w:rPr>
                <w:rStyle w:val="IndexLink"/>
              </w:rPr>
              <w:tab/>
              <w:t>60</w:t>
            </w:r>
          </w:hyperlink>
        </w:p>
        <w:p w14:paraId="305FD199" w14:textId="77777777" w:rsidR="00173C4D" w:rsidRDefault="00000000">
          <w:pPr>
            <w:pStyle w:val="41"/>
            <w:tabs>
              <w:tab w:val="right" w:leader="dot" w:pos="9355"/>
            </w:tabs>
          </w:pPr>
          <w:hyperlink w:anchor="__RefHeading___Toc95268_3070442554">
            <w:r>
              <w:rPr>
                <w:rStyle w:val="IndexLink"/>
              </w:rPr>
              <w:t>3.4.2.1 З використанням черги повідомлень</w:t>
            </w:r>
            <w:r>
              <w:rPr>
                <w:rStyle w:val="IndexLink"/>
              </w:rPr>
              <w:tab/>
              <w:t>60</w:t>
            </w:r>
          </w:hyperlink>
        </w:p>
        <w:p w14:paraId="66F896A3" w14:textId="77777777" w:rsidR="00173C4D" w:rsidRDefault="00000000">
          <w:pPr>
            <w:pStyle w:val="31"/>
            <w:tabs>
              <w:tab w:val="right" w:leader="dot" w:pos="9355"/>
            </w:tabs>
          </w:pPr>
          <w:hyperlink w:anchor="__RefHeading___Toc95270_3070442554">
            <w:r>
              <w:rPr>
                <w:rStyle w:val="IndexLink"/>
              </w:rPr>
              <w:t>3.4.3 Отримання даних документів</w:t>
            </w:r>
            <w:r>
              <w:rPr>
                <w:rStyle w:val="IndexLink"/>
              </w:rPr>
              <w:tab/>
              <w:t>61</w:t>
            </w:r>
          </w:hyperlink>
        </w:p>
        <w:p w14:paraId="69B7C850" w14:textId="77777777" w:rsidR="00173C4D" w:rsidRDefault="00000000">
          <w:pPr>
            <w:pStyle w:val="41"/>
            <w:tabs>
              <w:tab w:val="right" w:leader="dot" w:pos="9355"/>
            </w:tabs>
          </w:pPr>
          <w:hyperlink w:anchor="__RefHeading___Toc95272_3070442554">
            <w:r>
              <w:rPr>
                <w:rStyle w:val="IndexLink"/>
              </w:rPr>
              <w:t>3.4.3.1 Отримання документу по ідентифікатору</w:t>
            </w:r>
            <w:r>
              <w:rPr>
                <w:rStyle w:val="IndexLink"/>
              </w:rPr>
              <w:tab/>
              <w:t>61</w:t>
            </w:r>
          </w:hyperlink>
        </w:p>
        <w:p w14:paraId="4A8C862B" w14:textId="77777777" w:rsidR="00173C4D" w:rsidRDefault="00000000">
          <w:pPr>
            <w:pStyle w:val="41"/>
            <w:tabs>
              <w:tab w:val="right" w:leader="dot" w:pos="9355"/>
            </w:tabs>
          </w:pPr>
          <w:hyperlink w:anchor="__RefHeading___Toc95274_3070442554">
            <w:r>
              <w:rPr>
                <w:rStyle w:val="IndexLink"/>
              </w:rPr>
              <w:t>3.4.3.2 Отримання масиву документів</w:t>
            </w:r>
            <w:r>
              <w:rPr>
                <w:rStyle w:val="IndexLink"/>
              </w:rPr>
              <w:tab/>
              <w:t>61</w:t>
            </w:r>
          </w:hyperlink>
        </w:p>
        <w:p w14:paraId="0C04090C" w14:textId="77777777" w:rsidR="00173C4D" w:rsidRDefault="00000000">
          <w:pPr>
            <w:pStyle w:val="41"/>
            <w:tabs>
              <w:tab w:val="right" w:leader="dot" w:pos="9355"/>
            </w:tabs>
          </w:pPr>
          <w:hyperlink w:anchor="__RefHeading___Toc95276_3070442554">
            <w:r>
              <w:rPr>
                <w:rStyle w:val="IndexLink"/>
              </w:rPr>
              <w:t>3.4.3.3 Отримання списку вкладень по документу</w:t>
            </w:r>
            <w:r>
              <w:rPr>
                <w:rStyle w:val="IndexLink"/>
              </w:rPr>
              <w:tab/>
              <w:t>61</w:t>
            </w:r>
          </w:hyperlink>
        </w:p>
        <w:p w14:paraId="11DBDAA4" w14:textId="77777777" w:rsidR="00173C4D" w:rsidRDefault="00000000">
          <w:pPr>
            <w:pStyle w:val="31"/>
            <w:tabs>
              <w:tab w:val="right" w:leader="dot" w:pos="9355"/>
            </w:tabs>
          </w:pPr>
          <w:hyperlink w:anchor="__RefHeading___Toc95278_3070442554">
            <w:r>
              <w:rPr>
                <w:rStyle w:val="IndexLink"/>
              </w:rPr>
              <w:t>3.4.4 Отримання даних справ</w:t>
            </w:r>
            <w:r>
              <w:rPr>
                <w:rStyle w:val="IndexLink"/>
              </w:rPr>
              <w:tab/>
              <w:t>61</w:t>
            </w:r>
          </w:hyperlink>
        </w:p>
        <w:p w14:paraId="3A5F91C8" w14:textId="77777777" w:rsidR="00173C4D" w:rsidRDefault="00000000">
          <w:pPr>
            <w:pStyle w:val="41"/>
            <w:tabs>
              <w:tab w:val="right" w:leader="dot" w:pos="9355"/>
            </w:tabs>
          </w:pPr>
          <w:hyperlink w:anchor="__RefHeading___Toc95280_3070442554">
            <w:r>
              <w:rPr>
                <w:rStyle w:val="IndexLink"/>
              </w:rPr>
              <w:t>3.4.4.1 Отримання справи по ідентифікатору</w:t>
            </w:r>
            <w:r>
              <w:rPr>
                <w:rStyle w:val="IndexLink"/>
              </w:rPr>
              <w:tab/>
              <w:t>61</w:t>
            </w:r>
          </w:hyperlink>
        </w:p>
        <w:p w14:paraId="7F687514" w14:textId="77777777" w:rsidR="00173C4D" w:rsidRDefault="00000000">
          <w:pPr>
            <w:pStyle w:val="41"/>
            <w:tabs>
              <w:tab w:val="right" w:leader="dot" w:pos="9355"/>
            </w:tabs>
          </w:pPr>
          <w:hyperlink w:anchor="__RefHeading___Toc95282_3070442554">
            <w:r>
              <w:rPr>
                <w:rStyle w:val="IndexLink"/>
              </w:rPr>
              <w:t>3.4.4.2 Повертає об’єкт типу зі структурою “</w:t>
            </w:r>
            <w:r>
              <w:rPr>
                <w:rStyle w:val="IndexLink"/>
              </w:rPr>
              <w:tab/>
              <w:t>61</w:t>
            </w:r>
          </w:hyperlink>
        </w:p>
        <w:p w14:paraId="65606EC8" w14:textId="77777777" w:rsidR="00173C4D" w:rsidRDefault="00000000">
          <w:pPr>
            <w:pStyle w:val="41"/>
            <w:tabs>
              <w:tab w:val="right" w:leader="dot" w:pos="9355"/>
            </w:tabs>
          </w:pPr>
          <w:hyperlink w:anchor="__RefHeading___Toc95284_3070442554">
            <w:r>
              <w:rPr>
                <w:rStyle w:val="IndexLink"/>
              </w:rPr>
              <w:t>3.4.4.4 Отримання масиву справ</w:t>
            </w:r>
            <w:r>
              <w:rPr>
                <w:rStyle w:val="IndexLink"/>
              </w:rPr>
              <w:tab/>
              <w:t>62</w:t>
            </w:r>
          </w:hyperlink>
        </w:p>
        <w:p w14:paraId="3F86EBDD" w14:textId="77777777" w:rsidR="00173C4D" w:rsidRDefault="00000000">
          <w:pPr>
            <w:pStyle w:val="41"/>
            <w:tabs>
              <w:tab w:val="right" w:leader="dot" w:pos="9355"/>
            </w:tabs>
          </w:pPr>
          <w:hyperlink w:anchor="__RefHeading___Toc95286_3070442554">
            <w:r>
              <w:rPr>
                <w:rStyle w:val="IndexLink"/>
              </w:rPr>
              <w:t>3.4.4.5 Повертає список об’єктів типу “</w:t>
            </w:r>
            <w:r>
              <w:rPr>
                <w:rStyle w:val="IndexLink"/>
              </w:rPr>
              <w:tab/>
              <w:t>62</w:t>
            </w:r>
          </w:hyperlink>
        </w:p>
        <w:p w14:paraId="361344C5" w14:textId="77777777" w:rsidR="00173C4D" w:rsidRDefault="00000000">
          <w:pPr>
            <w:pStyle w:val="41"/>
            <w:tabs>
              <w:tab w:val="right" w:leader="dot" w:pos="9355"/>
            </w:tabs>
          </w:pPr>
          <w:hyperlink w:anchor="__RefHeading___Toc95288_3070442554">
            <w:r>
              <w:rPr>
                <w:rStyle w:val="IndexLink"/>
              </w:rPr>
              <w:t>3.4.4.7 Отримання списку документів по справі</w:t>
            </w:r>
            <w:r>
              <w:rPr>
                <w:rStyle w:val="IndexLink"/>
              </w:rPr>
              <w:tab/>
              <w:t>63</w:t>
            </w:r>
          </w:hyperlink>
        </w:p>
        <w:p w14:paraId="1C41F7FC" w14:textId="77777777" w:rsidR="00173C4D" w:rsidRDefault="00000000">
          <w:pPr>
            <w:pStyle w:val="41"/>
            <w:tabs>
              <w:tab w:val="right" w:leader="dot" w:pos="9355"/>
            </w:tabs>
          </w:pPr>
          <w:hyperlink w:anchor="__RefHeading___Toc95290_3070442554">
            <w:r>
              <w:rPr>
                <w:rStyle w:val="IndexLink"/>
              </w:rPr>
              <w:t>3.4.4.8 Отримання списку проваджень по справі</w:t>
            </w:r>
            <w:r>
              <w:rPr>
                <w:rStyle w:val="IndexLink"/>
              </w:rPr>
              <w:tab/>
              <w:t>63</w:t>
            </w:r>
          </w:hyperlink>
        </w:p>
        <w:p w14:paraId="29D33DCA" w14:textId="77777777" w:rsidR="00173C4D" w:rsidRDefault="00000000">
          <w:pPr>
            <w:pStyle w:val="41"/>
            <w:tabs>
              <w:tab w:val="right" w:leader="dot" w:pos="9355"/>
            </w:tabs>
          </w:pPr>
          <w:hyperlink w:anchor="__RefHeading___Toc95292_3070442554">
            <w:r>
              <w:rPr>
                <w:rStyle w:val="IndexLink"/>
              </w:rPr>
              <w:t>3.4.4.9 Отримання списку учасників по справі</w:t>
            </w:r>
            <w:r>
              <w:rPr>
                <w:rStyle w:val="IndexLink"/>
              </w:rPr>
              <w:tab/>
              <w:t>63</w:t>
            </w:r>
          </w:hyperlink>
        </w:p>
        <w:p w14:paraId="27F62D8D" w14:textId="77777777" w:rsidR="00173C4D" w:rsidRDefault="00000000">
          <w:pPr>
            <w:pStyle w:val="41"/>
            <w:tabs>
              <w:tab w:val="right" w:leader="dot" w:pos="9355"/>
            </w:tabs>
          </w:pPr>
          <w:hyperlink w:anchor="__RefHeading___Toc95294_3070442554">
            <w:r>
              <w:rPr>
                <w:rStyle w:val="IndexLink"/>
              </w:rPr>
              <w:t>3.4.4.10 Отримання списку суддів по справі</w:t>
            </w:r>
            <w:r>
              <w:rPr>
                <w:rStyle w:val="IndexLink"/>
              </w:rPr>
              <w:tab/>
              <w:t>63</w:t>
            </w:r>
          </w:hyperlink>
        </w:p>
        <w:p w14:paraId="2A3E326C" w14:textId="77777777" w:rsidR="00173C4D" w:rsidRDefault="00000000">
          <w:pPr>
            <w:pStyle w:val="31"/>
            <w:tabs>
              <w:tab w:val="right" w:leader="dot" w:pos="9355"/>
            </w:tabs>
          </w:pPr>
          <w:hyperlink w:anchor="__RefHeading___Toc95296_3070442554">
            <w:r>
              <w:rPr>
                <w:rStyle w:val="IndexLink"/>
              </w:rPr>
              <w:t>3.4.5 Отримання даних проваджень</w:t>
            </w:r>
            <w:r>
              <w:rPr>
                <w:rStyle w:val="IndexLink"/>
              </w:rPr>
              <w:tab/>
              <w:t>63</w:t>
            </w:r>
          </w:hyperlink>
        </w:p>
        <w:p w14:paraId="2F21158E" w14:textId="77777777" w:rsidR="00173C4D" w:rsidRDefault="00000000">
          <w:pPr>
            <w:pStyle w:val="41"/>
            <w:tabs>
              <w:tab w:val="right" w:leader="dot" w:pos="9355"/>
            </w:tabs>
          </w:pPr>
          <w:hyperlink w:anchor="__RefHeading___Toc95298_3070442554">
            <w:r>
              <w:rPr>
                <w:rStyle w:val="IndexLink"/>
              </w:rPr>
              <w:t>3.4.5.1 Отримання провадження по ідентифікатору</w:t>
            </w:r>
            <w:r>
              <w:rPr>
                <w:rStyle w:val="IndexLink"/>
              </w:rPr>
              <w:tab/>
              <w:t>63</w:t>
            </w:r>
          </w:hyperlink>
        </w:p>
        <w:p w14:paraId="2344A488" w14:textId="77777777" w:rsidR="00173C4D" w:rsidRDefault="00000000">
          <w:pPr>
            <w:pStyle w:val="41"/>
            <w:tabs>
              <w:tab w:val="right" w:leader="dot" w:pos="9355"/>
            </w:tabs>
          </w:pPr>
          <w:hyperlink w:anchor="__RefHeading___Toc95300_3070442554">
            <w:r>
              <w:rPr>
                <w:rStyle w:val="IndexLink"/>
              </w:rPr>
              <w:t>3.4.5.2 Отримання масиву проваджень</w:t>
            </w:r>
            <w:r>
              <w:rPr>
                <w:rStyle w:val="IndexLink"/>
              </w:rPr>
              <w:tab/>
              <w:t>63</w:t>
            </w:r>
          </w:hyperlink>
        </w:p>
        <w:p w14:paraId="1B68B4E0" w14:textId="77777777" w:rsidR="00173C4D" w:rsidRDefault="00000000">
          <w:pPr>
            <w:pStyle w:val="41"/>
            <w:tabs>
              <w:tab w:val="right" w:leader="dot" w:pos="9355"/>
            </w:tabs>
          </w:pPr>
          <w:hyperlink w:anchor="__RefHeading___Toc95302_3070442554">
            <w:r>
              <w:rPr>
                <w:rStyle w:val="IndexLink"/>
              </w:rPr>
              <w:t>3.4.5.3 Отримання списку документів по провадженню</w:t>
            </w:r>
            <w:r>
              <w:rPr>
                <w:rStyle w:val="IndexLink"/>
              </w:rPr>
              <w:tab/>
              <w:t>63</w:t>
            </w:r>
          </w:hyperlink>
        </w:p>
        <w:p w14:paraId="1AEFA315" w14:textId="77777777" w:rsidR="00173C4D" w:rsidRDefault="00000000">
          <w:pPr>
            <w:pStyle w:val="41"/>
            <w:tabs>
              <w:tab w:val="right" w:leader="dot" w:pos="9355"/>
            </w:tabs>
          </w:pPr>
          <w:hyperlink w:anchor="__RefHeading___Toc95304_3070442554">
            <w:r>
              <w:rPr>
                <w:rStyle w:val="IndexLink"/>
              </w:rPr>
              <w:t>3.4.5.4 Отримання списку учасників по справі</w:t>
            </w:r>
            <w:r>
              <w:rPr>
                <w:rStyle w:val="IndexLink"/>
              </w:rPr>
              <w:tab/>
              <w:t>64</w:t>
            </w:r>
          </w:hyperlink>
        </w:p>
        <w:p w14:paraId="76502ED2" w14:textId="77777777" w:rsidR="00173C4D" w:rsidRDefault="00000000">
          <w:pPr>
            <w:pStyle w:val="41"/>
            <w:tabs>
              <w:tab w:val="right" w:leader="dot" w:pos="9355"/>
            </w:tabs>
          </w:pPr>
          <w:hyperlink w:anchor="__RefHeading___Toc95306_3070442554">
            <w:r>
              <w:rPr>
                <w:rStyle w:val="IndexLink"/>
              </w:rPr>
              <w:t>3.4.5.5 Отримання списку суддів по справі</w:t>
            </w:r>
            <w:r>
              <w:rPr>
                <w:rStyle w:val="IndexLink"/>
              </w:rPr>
              <w:tab/>
              <w:t>64</w:t>
            </w:r>
          </w:hyperlink>
        </w:p>
        <w:p w14:paraId="7D213874" w14:textId="77777777" w:rsidR="00173C4D" w:rsidRDefault="00000000">
          <w:pPr>
            <w:pStyle w:val="31"/>
            <w:tabs>
              <w:tab w:val="right" w:leader="dot" w:pos="9355"/>
            </w:tabs>
          </w:pPr>
          <w:hyperlink w:anchor="__RefHeading___Toc95308_3070442554">
            <w:r>
              <w:rPr>
                <w:rStyle w:val="IndexLink"/>
              </w:rPr>
              <w:t>3.4.6 Календар судових засідань</w:t>
            </w:r>
            <w:r>
              <w:rPr>
                <w:rStyle w:val="IndexLink"/>
              </w:rPr>
              <w:tab/>
              <w:t>64</w:t>
            </w:r>
          </w:hyperlink>
        </w:p>
        <w:p w14:paraId="7E7FB83E" w14:textId="77777777" w:rsidR="00173C4D" w:rsidRDefault="00000000">
          <w:pPr>
            <w:pStyle w:val="41"/>
            <w:tabs>
              <w:tab w:val="right" w:leader="dot" w:pos="9355"/>
            </w:tabs>
          </w:pPr>
          <w:hyperlink w:anchor="__RefHeading___Toc95310_3070442554">
            <w:r>
              <w:rPr>
                <w:rStyle w:val="IndexLink"/>
              </w:rPr>
              <w:t>3.4.6.1 Структура даних</w:t>
            </w:r>
            <w:r>
              <w:rPr>
                <w:rStyle w:val="IndexLink"/>
              </w:rPr>
              <w:tab/>
              <w:t>64</w:t>
            </w:r>
          </w:hyperlink>
        </w:p>
        <w:p w14:paraId="04CC1757" w14:textId="77777777" w:rsidR="00173C4D" w:rsidRDefault="00000000">
          <w:pPr>
            <w:pStyle w:val="41"/>
            <w:tabs>
              <w:tab w:val="right" w:leader="dot" w:pos="9355"/>
            </w:tabs>
          </w:pPr>
          <w:hyperlink w:anchor="__RefHeading___Toc95312_3070442554">
            <w:r>
              <w:rPr>
                <w:rStyle w:val="IndexLink"/>
              </w:rPr>
              <w:t>3.4.6.2 ID справи до якої належить провадження. Об'єкт "</w:t>
            </w:r>
            <w:r>
              <w:rPr>
                <w:rStyle w:val="IndexLink"/>
              </w:rPr>
              <w:tab/>
              <w:t>65</w:t>
            </w:r>
          </w:hyperlink>
        </w:p>
        <w:p w14:paraId="24A81EFA" w14:textId="77777777" w:rsidR="00173C4D" w:rsidRDefault="00000000">
          <w:pPr>
            <w:pStyle w:val="41"/>
            <w:tabs>
              <w:tab w:val="right" w:leader="dot" w:pos="9355"/>
            </w:tabs>
          </w:pPr>
          <w:hyperlink w:anchor="__RefHeading___Toc95314_3070442554">
            <w:r>
              <w:rPr>
                <w:rStyle w:val="IndexLink"/>
              </w:rPr>
              <w:t>3.4.6.4 Справа по якій призначено розгляд. Об'єкт "</w:t>
            </w:r>
            <w:r>
              <w:rPr>
                <w:rStyle w:val="IndexLink"/>
              </w:rPr>
              <w:tab/>
              <w:t>67</w:t>
            </w:r>
          </w:hyperlink>
        </w:p>
        <w:p w14:paraId="60B92367" w14:textId="77777777" w:rsidR="00173C4D" w:rsidRDefault="00000000">
          <w:pPr>
            <w:pStyle w:val="41"/>
            <w:tabs>
              <w:tab w:val="right" w:leader="dot" w:pos="9355"/>
            </w:tabs>
          </w:pPr>
          <w:hyperlink w:anchor="__RefHeading___Toc95316_3070442554">
            <w:r>
              <w:rPr>
                <w:rStyle w:val="IndexLink"/>
              </w:rPr>
              <w:t>3.4.6.6 Отримання засідання по ідентифікатору</w:t>
            </w:r>
            <w:r>
              <w:rPr>
                <w:rStyle w:val="IndexLink"/>
              </w:rPr>
              <w:tab/>
              <w:t>68</w:t>
            </w:r>
          </w:hyperlink>
        </w:p>
        <w:p w14:paraId="3990044E" w14:textId="77777777" w:rsidR="00173C4D" w:rsidRDefault="00000000">
          <w:pPr>
            <w:pStyle w:val="41"/>
            <w:tabs>
              <w:tab w:val="right" w:leader="dot" w:pos="9355"/>
            </w:tabs>
          </w:pPr>
          <w:hyperlink w:anchor="__RefHeading___Toc95318_3070442554">
            <w:r>
              <w:rPr>
                <w:rStyle w:val="IndexLink"/>
              </w:rPr>
              <w:t>3.4.6.7 Отримання масиву засідань</w:t>
            </w:r>
            <w:r>
              <w:rPr>
                <w:rStyle w:val="IndexLink"/>
              </w:rPr>
              <w:tab/>
              <w:t>68</w:t>
            </w:r>
          </w:hyperlink>
        </w:p>
        <w:p w14:paraId="6501EEAA" w14:textId="77777777" w:rsidR="00173C4D" w:rsidRDefault="00000000">
          <w:pPr>
            <w:pStyle w:val="21"/>
            <w:tabs>
              <w:tab w:val="right" w:leader="dot" w:pos="9355"/>
            </w:tabs>
          </w:pPr>
          <w:hyperlink w:anchor="__RefHeading___Toc95320_3070442554">
            <w:r>
              <w:rPr>
                <w:rStyle w:val="IndexLink"/>
              </w:rPr>
              <w:t>3.5 Модуль «Черга повідомлень»</w:t>
            </w:r>
            <w:r>
              <w:rPr>
                <w:rStyle w:val="IndexLink"/>
              </w:rPr>
              <w:tab/>
              <w:t>68</w:t>
            </w:r>
          </w:hyperlink>
        </w:p>
        <w:p w14:paraId="162DD0CB" w14:textId="77777777" w:rsidR="00173C4D" w:rsidRDefault="00000000">
          <w:pPr>
            <w:pStyle w:val="31"/>
            <w:tabs>
              <w:tab w:val="right" w:leader="dot" w:pos="9355"/>
            </w:tabs>
          </w:pPr>
          <w:hyperlink w:anchor="__RefHeading___Toc95322_3070442554">
            <w:r>
              <w:rPr>
                <w:rStyle w:val="IndexLink"/>
              </w:rPr>
              <w:t>3.5.1 Порядок роботи з чергою</w:t>
            </w:r>
            <w:r>
              <w:rPr>
                <w:rStyle w:val="IndexLink"/>
              </w:rPr>
              <w:tab/>
              <w:t>68</w:t>
            </w:r>
          </w:hyperlink>
        </w:p>
        <w:p w14:paraId="76AFB7D6" w14:textId="77777777" w:rsidR="00173C4D" w:rsidRDefault="00000000">
          <w:pPr>
            <w:pStyle w:val="31"/>
            <w:tabs>
              <w:tab w:val="right" w:leader="dot" w:pos="9355"/>
            </w:tabs>
          </w:pPr>
          <w:hyperlink w:anchor="__RefHeading___Toc95324_3070442554">
            <w:r>
              <w:rPr>
                <w:rStyle w:val="IndexLink"/>
              </w:rPr>
              <w:t>3.5.2 Структури даних</w:t>
            </w:r>
            <w:r>
              <w:rPr>
                <w:rStyle w:val="IndexLink"/>
              </w:rPr>
              <w:tab/>
              <w:t>69</w:t>
            </w:r>
          </w:hyperlink>
        </w:p>
        <w:p w14:paraId="4E2C8082" w14:textId="77777777" w:rsidR="00173C4D" w:rsidRDefault="00000000">
          <w:pPr>
            <w:pStyle w:val="41"/>
            <w:tabs>
              <w:tab w:val="right" w:leader="dot" w:pos="9355"/>
            </w:tabs>
          </w:pPr>
          <w:hyperlink w:anchor="__RefHeading___Toc95326_3070442554">
            <w:r>
              <w:rPr>
                <w:rStyle w:val="IndexLink"/>
              </w:rPr>
              <w:t>3.5.2.1 Структура повідомлення</w:t>
            </w:r>
            <w:r>
              <w:rPr>
                <w:rStyle w:val="IndexLink"/>
              </w:rPr>
              <w:tab/>
              <w:t>69</w:t>
            </w:r>
          </w:hyperlink>
        </w:p>
        <w:p w14:paraId="1C4AC722" w14:textId="77777777" w:rsidR="00173C4D" w:rsidRDefault="00000000">
          <w:pPr>
            <w:pStyle w:val="41"/>
            <w:tabs>
              <w:tab w:val="right" w:leader="dot" w:pos="9355"/>
            </w:tabs>
          </w:pPr>
          <w:hyperlink w:anchor="__RefHeading___Toc95328_3070442554">
            <w:r>
              <w:rPr>
                <w:rStyle w:val="IndexLink"/>
              </w:rPr>
              <w:t>3.5.2.2 Квитовка повідомлення</w:t>
            </w:r>
            <w:r>
              <w:rPr>
                <w:rStyle w:val="IndexLink"/>
              </w:rPr>
              <w:tab/>
              <w:t>70</w:t>
            </w:r>
          </w:hyperlink>
        </w:p>
        <w:p w14:paraId="7BC616E6" w14:textId="77777777" w:rsidR="00173C4D" w:rsidRDefault="00000000">
          <w:pPr>
            <w:pStyle w:val="31"/>
            <w:tabs>
              <w:tab w:val="right" w:leader="dot" w:pos="9355"/>
            </w:tabs>
          </w:pPr>
          <w:hyperlink w:anchor="__RefHeading___Toc95330_3070442554">
            <w:r>
              <w:rPr>
                <w:rStyle w:val="IndexLink"/>
              </w:rPr>
              <w:t>3.5.3 Отримання даних з черги</w:t>
            </w:r>
            <w:r>
              <w:rPr>
                <w:rStyle w:val="IndexLink"/>
              </w:rPr>
              <w:tab/>
              <w:t>71</w:t>
            </w:r>
          </w:hyperlink>
        </w:p>
        <w:p w14:paraId="7969748E" w14:textId="77777777" w:rsidR="00173C4D" w:rsidRDefault="00000000">
          <w:pPr>
            <w:pStyle w:val="31"/>
            <w:tabs>
              <w:tab w:val="right" w:leader="dot" w:pos="9355"/>
            </w:tabs>
          </w:pPr>
          <w:hyperlink w:anchor="__RefHeading___Toc95332_3070442554">
            <w:r>
              <w:rPr>
                <w:rStyle w:val="IndexLink"/>
              </w:rPr>
              <w:t>3.5.4 Квитовка оброблених повідомлень</w:t>
            </w:r>
            <w:r>
              <w:rPr>
                <w:rStyle w:val="IndexLink"/>
              </w:rPr>
              <w:tab/>
              <w:t>73</w:t>
            </w:r>
          </w:hyperlink>
        </w:p>
        <w:p w14:paraId="5DA9674B" w14:textId="77777777" w:rsidR="00173C4D" w:rsidRDefault="00000000">
          <w:pPr>
            <w:pStyle w:val="41"/>
            <w:tabs>
              <w:tab w:val="right" w:leader="dot" w:pos="9355"/>
            </w:tabs>
          </w:pPr>
          <w:hyperlink w:anchor="__RefHeading___Toc95334_3070442554">
            <w:r>
              <w:rPr>
                <w:rStyle w:val="IndexLink"/>
              </w:rPr>
              <w:t>3.5.4.1 Квитовка одного повідомлення</w:t>
            </w:r>
            <w:r>
              <w:rPr>
                <w:rStyle w:val="IndexLink"/>
              </w:rPr>
              <w:tab/>
              <w:t>73</w:t>
            </w:r>
          </w:hyperlink>
        </w:p>
        <w:p w14:paraId="46EC7DE4" w14:textId="77777777" w:rsidR="00173C4D" w:rsidRDefault="00000000">
          <w:pPr>
            <w:pStyle w:val="41"/>
            <w:tabs>
              <w:tab w:val="right" w:leader="dot" w:pos="9355"/>
            </w:tabs>
          </w:pPr>
          <w:hyperlink w:anchor="__RefHeading___Toc95336_3070442554">
            <w:r>
              <w:rPr>
                <w:rStyle w:val="IndexLink"/>
              </w:rPr>
              <w:t>3.5.4.2 Групова квитовка повідомлені</w:t>
            </w:r>
            <w:r>
              <w:rPr>
                <w:rStyle w:val="IndexLink"/>
              </w:rPr>
              <w:tab/>
              <w:t>74</w:t>
            </w:r>
          </w:hyperlink>
        </w:p>
        <w:p w14:paraId="79A65EE7" w14:textId="77777777" w:rsidR="00173C4D" w:rsidRDefault="00000000">
          <w:pPr>
            <w:pStyle w:val="21"/>
            <w:tabs>
              <w:tab w:val="right" w:leader="dot" w:pos="9355"/>
            </w:tabs>
          </w:pPr>
          <w:hyperlink w:anchor="__RefHeading___Toc95338_3070442554">
            <w:r>
              <w:rPr>
                <w:rStyle w:val="IndexLink"/>
              </w:rPr>
              <w:t>3.6 Модуль «Файлове сховище»</w:t>
            </w:r>
            <w:r>
              <w:rPr>
                <w:rStyle w:val="IndexLink"/>
              </w:rPr>
              <w:tab/>
              <w:t>74</w:t>
            </w:r>
          </w:hyperlink>
        </w:p>
        <w:p w14:paraId="7E93C444" w14:textId="77777777" w:rsidR="00173C4D" w:rsidRDefault="00000000">
          <w:pPr>
            <w:pStyle w:val="31"/>
            <w:tabs>
              <w:tab w:val="right" w:leader="dot" w:pos="9355"/>
            </w:tabs>
          </w:pPr>
          <w:hyperlink w:anchor="__RefHeading___Toc92893_1978168377">
            <w:r>
              <w:rPr>
                <w:rStyle w:val="IndexLink"/>
              </w:rPr>
              <w:t>3.6.1 Структура завантаженого файлу</w:t>
            </w:r>
            <w:r>
              <w:rPr>
                <w:rStyle w:val="IndexLink"/>
              </w:rPr>
              <w:tab/>
              <w:t>74</w:t>
            </w:r>
          </w:hyperlink>
        </w:p>
        <w:p w14:paraId="05DD6AC1" w14:textId="77777777" w:rsidR="00173C4D" w:rsidRDefault="00000000">
          <w:pPr>
            <w:pStyle w:val="31"/>
            <w:tabs>
              <w:tab w:val="right" w:leader="dot" w:pos="9355"/>
            </w:tabs>
          </w:pPr>
          <w:hyperlink w:anchor="__RefHeading___Toc95340_3070442554">
            <w:r>
              <w:rPr>
                <w:rStyle w:val="IndexLink"/>
              </w:rPr>
              <w:t>3.6.2 Завантаження файлу до сховища</w:t>
            </w:r>
            <w:r>
              <w:rPr>
                <w:rStyle w:val="IndexLink"/>
              </w:rPr>
              <w:tab/>
              <w:t>74</w:t>
            </w:r>
          </w:hyperlink>
        </w:p>
        <w:p w14:paraId="1A551FF1" w14:textId="77777777" w:rsidR="00173C4D" w:rsidRDefault="00000000">
          <w:pPr>
            <w:pStyle w:val="31"/>
            <w:tabs>
              <w:tab w:val="right" w:leader="dot" w:pos="9355"/>
            </w:tabs>
          </w:pPr>
          <w:hyperlink w:anchor="__RefHeading___Toc95342_3070442554">
            <w:r>
              <w:rPr>
                <w:rStyle w:val="IndexLink"/>
              </w:rPr>
              <w:t>3.6.3 Завантаження до сховища підписів до файлу</w:t>
            </w:r>
            <w:r>
              <w:rPr>
                <w:rStyle w:val="IndexLink"/>
              </w:rPr>
              <w:tab/>
              <w:t>75</w:t>
            </w:r>
          </w:hyperlink>
        </w:p>
        <w:p w14:paraId="4EB7325F" w14:textId="77777777" w:rsidR="00173C4D" w:rsidRDefault="00000000">
          <w:pPr>
            <w:pStyle w:val="31"/>
            <w:tabs>
              <w:tab w:val="right" w:leader="dot" w:pos="9355"/>
            </w:tabs>
          </w:pPr>
          <w:hyperlink w:anchor="__RefHeading___Toc95344_3070442554">
            <w:r>
              <w:rPr>
                <w:rStyle w:val="IndexLink"/>
              </w:rPr>
              <w:t>3.6.4 Отримання файлу зі сховища</w:t>
            </w:r>
            <w:r>
              <w:rPr>
                <w:rStyle w:val="IndexLink"/>
              </w:rPr>
              <w:tab/>
              <w:t>75</w:t>
            </w:r>
          </w:hyperlink>
        </w:p>
        <w:p w14:paraId="65144DD6" w14:textId="77777777" w:rsidR="00173C4D" w:rsidRDefault="00000000">
          <w:pPr>
            <w:pStyle w:val="21"/>
            <w:tabs>
              <w:tab w:val="right" w:leader="dot" w:pos="9355"/>
            </w:tabs>
          </w:pPr>
          <w:hyperlink w:anchor="__RefHeading___Toc95346_3070442554">
            <w:r>
              <w:rPr>
                <w:rStyle w:val="IndexLink"/>
              </w:rPr>
              <w:t>3.7 Модуль «Заяви»</w:t>
            </w:r>
            <w:r>
              <w:rPr>
                <w:rStyle w:val="IndexLink"/>
              </w:rPr>
              <w:tab/>
              <w:t>77</w:t>
            </w:r>
          </w:hyperlink>
        </w:p>
        <w:p w14:paraId="56FAF716" w14:textId="77777777" w:rsidR="00173C4D" w:rsidRDefault="00000000">
          <w:pPr>
            <w:pStyle w:val="31"/>
            <w:tabs>
              <w:tab w:val="right" w:leader="dot" w:pos="9355"/>
            </w:tabs>
          </w:pPr>
          <w:hyperlink w:anchor="__RefHeading___Toc95348_3070442554">
            <w:r>
              <w:rPr>
                <w:rStyle w:val="IndexLink"/>
              </w:rPr>
              <w:t>3.7.1 Процес подачі заяв</w:t>
            </w:r>
            <w:r>
              <w:rPr>
                <w:rStyle w:val="IndexLink"/>
              </w:rPr>
              <w:tab/>
              <w:t>77</w:t>
            </w:r>
          </w:hyperlink>
        </w:p>
        <w:p w14:paraId="74E5F9DB" w14:textId="77777777" w:rsidR="00173C4D" w:rsidRDefault="00000000">
          <w:pPr>
            <w:pStyle w:val="41"/>
            <w:tabs>
              <w:tab w:val="right" w:leader="dot" w:pos="9355"/>
            </w:tabs>
          </w:pPr>
          <w:hyperlink w:anchor="__RefHeading___Toc95350_3070442554">
            <w:r>
              <w:rPr>
                <w:rStyle w:val="IndexLink"/>
              </w:rPr>
              <w:t>3.7.1.1 Подача заяв</w:t>
            </w:r>
            <w:r>
              <w:rPr>
                <w:rStyle w:val="IndexLink"/>
              </w:rPr>
              <w:tab/>
              <w:t>77</w:t>
            </w:r>
          </w:hyperlink>
        </w:p>
        <w:p w14:paraId="35AF31DB" w14:textId="77777777" w:rsidR="00173C4D" w:rsidRDefault="00000000">
          <w:pPr>
            <w:pStyle w:val="41"/>
            <w:tabs>
              <w:tab w:val="right" w:leader="dot" w:pos="9355"/>
            </w:tabs>
          </w:pPr>
          <w:hyperlink w:anchor="__RefHeading___Toc95352_3070442554">
            <w:r>
              <w:rPr>
                <w:rStyle w:val="IndexLink"/>
              </w:rPr>
              <w:t>3.7.1.2 Обробка черги Заяв в АРІ</w:t>
            </w:r>
            <w:r>
              <w:rPr>
                <w:rStyle w:val="IndexLink"/>
              </w:rPr>
              <w:tab/>
              <w:t>79</w:t>
            </w:r>
          </w:hyperlink>
        </w:p>
        <w:p w14:paraId="1D187C99" w14:textId="77777777" w:rsidR="00173C4D" w:rsidRDefault="00000000">
          <w:pPr>
            <w:pStyle w:val="41"/>
            <w:tabs>
              <w:tab w:val="right" w:leader="dot" w:pos="9355"/>
            </w:tabs>
          </w:pPr>
          <w:hyperlink w:anchor="__RefHeading___Toc95354_3070442554">
            <w:r>
              <w:rPr>
                <w:rStyle w:val="IndexLink"/>
              </w:rPr>
              <w:t>3.7.1.3  Прийом квитанцій про стан обробки заяв в судах</w:t>
            </w:r>
            <w:r>
              <w:rPr>
                <w:rStyle w:val="IndexLink"/>
              </w:rPr>
              <w:tab/>
              <w:t>80</w:t>
            </w:r>
          </w:hyperlink>
        </w:p>
        <w:p w14:paraId="4F70AB7C" w14:textId="77777777" w:rsidR="00173C4D" w:rsidRDefault="00000000">
          <w:pPr>
            <w:pStyle w:val="41"/>
            <w:tabs>
              <w:tab w:val="right" w:leader="dot" w:pos="9355"/>
            </w:tabs>
          </w:pPr>
          <w:hyperlink w:anchor="__RefHeading___Toc95356_3070442554">
            <w:r>
              <w:rPr>
                <w:rStyle w:val="IndexLink"/>
              </w:rPr>
              <w:t>3.7.1.4 Відкриття провадження по справі, та відстеження подальшого руху справи в суді</w:t>
            </w:r>
            <w:r>
              <w:rPr>
                <w:rStyle w:val="IndexLink"/>
              </w:rPr>
              <w:tab/>
              <w:t>80</w:t>
            </w:r>
          </w:hyperlink>
        </w:p>
        <w:p w14:paraId="306F8CD7" w14:textId="77777777" w:rsidR="00173C4D" w:rsidRDefault="00000000">
          <w:pPr>
            <w:pStyle w:val="31"/>
            <w:tabs>
              <w:tab w:val="right" w:leader="dot" w:pos="9355"/>
            </w:tabs>
          </w:pPr>
          <w:hyperlink w:anchor="__RefHeading___Toc95358_3070442554">
            <w:r>
              <w:rPr>
                <w:rStyle w:val="IndexLink"/>
              </w:rPr>
              <w:t>3.7.2 Довідники</w:t>
            </w:r>
            <w:r>
              <w:rPr>
                <w:rStyle w:val="IndexLink"/>
              </w:rPr>
              <w:tab/>
              <w:t>81</w:t>
            </w:r>
          </w:hyperlink>
        </w:p>
        <w:p w14:paraId="427AD0F3" w14:textId="77777777" w:rsidR="00173C4D" w:rsidRDefault="00000000">
          <w:pPr>
            <w:pStyle w:val="41"/>
            <w:tabs>
              <w:tab w:val="right" w:leader="dot" w:pos="9355"/>
            </w:tabs>
          </w:pPr>
          <w:hyperlink w:anchor="__RefHeading___Toc95360_3070442554">
            <w:r>
              <w:rPr>
                <w:rStyle w:val="IndexLink"/>
              </w:rPr>
              <w:t>3.7.2.1 Тип заяви (ClaimType)</w:t>
            </w:r>
            <w:r>
              <w:rPr>
                <w:rStyle w:val="IndexLink"/>
              </w:rPr>
              <w:tab/>
              <w:t>81</w:t>
            </w:r>
          </w:hyperlink>
        </w:p>
        <w:p w14:paraId="7CAEC0A2" w14:textId="77777777" w:rsidR="00173C4D" w:rsidRDefault="00000000">
          <w:pPr>
            <w:pStyle w:val="31"/>
            <w:tabs>
              <w:tab w:val="right" w:leader="dot" w:pos="9355"/>
            </w:tabs>
          </w:pPr>
          <w:hyperlink w:anchor="__RefHeading___Toc95362_3070442554">
            <w:r>
              <w:rPr>
                <w:rStyle w:val="IndexLink"/>
              </w:rPr>
              <w:t>3.7.3 Структури даних для подачі Заяви</w:t>
            </w:r>
            <w:r>
              <w:rPr>
                <w:rStyle w:val="IndexLink"/>
              </w:rPr>
              <w:tab/>
              <w:t>82</w:t>
            </w:r>
          </w:hyperlink>
        </w:p>
        <w:p w14:paraId="5720F632" w14:textId="77777777" w:rsidR="00173C4D" w:rsidRDefault="00000000">
          <w:pPr>
            <w:pStyle w:val="41"/>
            <w:tabs>
              <w:tab w:val="right" w:leader="dot" w:pos="9355"/>
            </w:tabs>
          </w:pPr>
          <w:hyperlink w:anchor="__RefHeading___Toc95364_3070442554">
            <w:r>
              <w:rPr>
                <w:rStyle w:val="IndexLink"/>
              </w:rPr>
              <w:t>3.7.3.1 Заява для подачі в суд</w:t>
            </w:r>
            <w:r>
              <w:rPr>
                <w:rStyle w:val="IndexLink"/>
              </w:rPr>
              <w:tab/>
              <w:t>82</w:t>
            </w:r>
          </w:hyperlink>
        </w:p>
        <w:p w14:paraId="2691B302" w14:textId="77777777" w:rsidR="00173C4D" w:rsidRDefault="00000000">
          <w:pPr>
            <w:pStyle w:val="41"/>
            <w:tabs>
              <w:tab w:val="right" w:leader="dot" w:pos="9355"/>
            </w:tabs>
          </w:pPr>
          <w:hyperlink w:anchor="__RefHeading___Toc95366_3070442554">
            <w:r>
              <w:rPr>
                <w:rStyle w:val="IndexLink"/>
              </w:rPr>
              <w:t>3.7.3.2 Учасник справи для подачі в суд</w:t>
            </w:r>
            <w:r>
              <w:rPr>
                <w:rStyle w:val="IndexLink"/>
              </w:rPr>
              <w:tab/>
              <w:t>84</w:t>
            </w:r>
          </w:hyperlink>
        </w:p>
        <w:p w14:paraId="3E8D1B35" w14:textId="77777777" w:rsidR="00173C4D" w:rsidRDefault="00000000">
          <w:pPr>
            <w:pStyle w:val="41"/>
            <w:tabs>
              <w:tab w:val="right" w:leader="dot" w:pos="9355"/>
            </w:tabs>
          </w:pPr>
          <w:hyperlink w:anchor="__RefHeading___Toc95368_3070442554">
            <w:r>
              <w:rPr>
                <w:rStyle w:val="IndexLink"/>
              </w:rPr>
              <w:t>3.7.3.3 Інформація про помилку подачі</w:t>
            </w:r>
            <w:r>
              <w:rPr>
                <w:rStyle w:val="IndexLink"/>
              </w:rPr>
              <w:tab/>
              <w:t>85</w:t>
            </w:r>
          </w:hyperlink>
        </w:p>
        <w:p w14:paraId="4659A508" w14:textId="77777777" w:rsidR="00173C4D" w:rsidRDefault="00000000">
          <w:pPr>
            <w:pStyle w:val="41"/>
            <w:tabs>
              <w:tab w:val="right" w:leader="dot" w:pos="9355"/>
            </w:tabs>
          </w:pPr>
          <w:hyperlink w:anchor="__RefHeading___Toc95370_3070442554">
            <w:r>
              <w:rPr>
                <w:rStyle w:val="IndexLink"/>
              </w:rPr>
              <w:t>3.7.3.4 Повна інформація по заяві</w:t>
            </w:r>
            <w:r>
              <w:rPr>
                <w:rStyle w:val="IndexLink"/>
              </w:rPr>
              <w:tab/>
              <w:t>85</w:t>
            </w:r>
          </w:hyperlink>
        </w:p>
        <w:p w14:paraId="781D0982" w14:textId="77777777" w:rsidR="00173C4D" w:rsidRDefault="00000000">
          <w:pPr>
            <w:pStyle w:val="31"/>
            <w:tabs>
              <w:tab w:val="right" w:leader="dot" w:pos="9355"/>
            </w:tabs>
          </w:pPr>
          <w:hyperlink w:anchor="__RefHeading___Toc95372_3070442554">
            <w:r>
              <w:rPr>
                <w:rStyle w:val="IndexLink"/>
              </w:rPr>
              <w:t>3.7.4 Методи для роботи з заявами</w:t>
            </w:r>
            <w:r>
              <w:rPr>
                <w:rStyle w:val="IndexLink"/>
              </w:rPr>
              <w:tab/>
              <w:t>85</w:t>
            </w:r>
          </w:hyperlink>
        </w:p>
        <w:p w14:paraId="0D02A5C2" w14:textId="77777777" w:rsidR="00173C4D" w:rsidRDefault="00000000">
          <w:pPr>
            <w:pStyle w:val="41"/>
            <w:tabs>
              <w:tab w:val="right" w:leader="dot" w:pos="9355"/>
            </w:tabs>
          </w:pPr>
          <w:hyperlink w:anchor="__RefHeading___Toc95374_3070442554">
            <w:r>
              <w:rPr>
                <w:rStyle w:val="IndexLink"/>
              </w:rPr>
              <w:t>3.7.4.1 Подача заяв в чергу на обробку</w:t>
            </w:r>
            <w:r>
              <w:rPr>
                <w:rStyle w:val="IndexLink"/>
              </w:rPr>
              <w:tab/>
              <w:t>85</w:t>
            </w:r>
          </w:hyperlink>
        </w:p>
        <w:p w14:paraId="399DBBC0" w14:textId="77777777" w:rsidR="00173C4D" w:rsidRDefault="00000000">
          <w:pPr>
            <w:pStyle w:val="41"/>
            <w:tabs>
              <w:tab w:val="right" w:leader="dot" w:pos="9355"/>
            </w:tabs>
          </w:pPr>
          <w:hyperlink w:anchor="__RefHeading___Toc95376_3070442554">
            <w:r>
              <w:rPr>
                <w:rStyle w:val="IndexLink"/>
              </w:rPr>
              <w:t>3.7.4.2 Пакетна подача заяв в чергу на обробку</w:t>
            </w:r>
            <w:r>
              <w:rPr>
                <w:rStyle w:val="IndexLink"/>
              </w:rPr>
              <w:tab/>
              <w:t>86</w:t>
            </w:r>
          </w:hyperlink>
        </w:p>
        <w:p w14:paraId="73387808" w14:textId="77777777" w:rsidR="00173C4D" w:rsidRDefault="00000000">
          <w:pPr>
            <w:pStyle w:val="41"/>
            <w:tabs>
              <w:tab w:val="right" w:leader="dot" w:pos="9355"/>
            </w:tabs>
          </w:pPr>
          <w:hyperlink w:anchor="__RefHeading___Toc95378_3070442554">
            <w:r>
              <w:rPr>
                <w:rStyle w:val="IndexLink"/>
              </w:rPr>
              <w:t>3.7.4.3 Отримання списку заяв прийнятих до електронного суду</w:t>
            </w:r>
            <w:r>
              <w:rPr>
                <w:rStyle w:val="IndexLink"/>
              </w:rPr>
              <w:tab/>
              <w:t>86</w:t>
            </w:r>
          </w:hyperlink>
        </w:p>
        <w:p w14:paraId="5861CF74" w14:textId="77777777" w:rsidR="00173C4D" w:rsidRDefault="00000000">
          <w:pPr>
            <w:pStyle w:val="41"/>
            <w:tabs>
              <w:tab w:val="right" w:leader="dot" w:pos="9355"/>
            </w:tabs>
          </w:pPr>
          <w:hyperlink w:anchor="__RefHeading___Toc95380_3070442554">
            <w:r>
              <w:rPr>
                <w:rStyle w:val="IndexLink"/>
              </w:rPr>
              <w:t>3.7.4.4 Отримання заяви прийнятої до електронного суду по ідентифікатору</w:t>
            </w:r>
            <w:r>
              <w:rPr>
                <w:rStyle w:val="IndexLink"/>
              </w:rPr>
              <w:tab/>
              <w:t>86</w:t>
            </w:r>
          </w:hyperlink>
        </w:p>
        <w:p w14:paraId="3B607B6B" w14:textId="77777777" w:rsidR="00173C4D" w:rsidRDefault="00000000">
          <w:pPr>
            <w:pStyle w:val="31"/>
            <w:tabs>
              <w:tab w:val="right" w:leader="dot" w:pos="9355"/>
            </w:tabs>
          </w:pPr>
          <w:hyperlink w:anchor="__RefHeading___Toc95382_3070442554">
            <w:r>
              <w:rPr>
                <w:rStyle w:val="IndexLink"/>
              </w:rPr>
              <w:t>3.7.5 Структури даних для роботи з квитанціями про стан обробки заяв</w:t>
            </w:r>
            <w:r>
              <w:rPr>
                <w:rStyle w:val="IndexLink"/>
              </w:rPr>
              <w:tab/>
              <w:t>86</w:t>
            </w:r>
          </w:hyperlink>
        </w:p>
        <w:p w14:paraId="7F6B8F62" w14:textId="77777777" w:rsidR="00173C4D" w:rsidRDefault="00000000">
          <w:pPr>
            <w:pStyle w:val="41"/>
            <w:tabs>
              <w:tab w:val="right" w:leader="dot" w:pos="9355"/>
            </w:tabs>
          </w:pPr>
          <w:hyperlink w:anchor="__RefHeading___Toc95384_3070442554">
            <w:r>
              <w:rPr>
                <w:rStyle w:val="IndexLink"/>
              </w:rPr>
              <w:t>3.7.5.1 Структура даних квитанції</w:t>
            </w:r>
            <w:r>
              <w:rPr>
                <w:rStyle w:val="IndexLink"/>
              </w:rPr>
              <w:tab/>
              <w:t>86</w:t>
            </w:r>
          </w:hyperlink>
        </w:p>
        <w:p w14:paraId="5C68A8CC" w14:textId="77777777" w:rsidR="00173C4D" w:rsidRDefault="00000000">
          <w:pPr>
            <w:pStyle w:val="41"/>
            <w:tabs>
              <w:tab w:val="right" w:leader="dot" w:pos="9355"/>
            </w:tabs>
          </w:pPr>
          <w:hyperlink w:anchor="__RefHeading___Toc95386_3070442554">
            <w:r>
              <w:rPr>
                <w:rStyle w:val="IndexLink"/>
              </w:rPr>
              <w:t>3.7.5.2 Структура контейнеру підписаних даних квитанції</w:t>
            </w:r>
            <w:r>
              <w:rPr>
                <w:rStyle w:val="IndexLink"/>
              </w:rPr>
              <w:tab/>
              <w:t>87</w:t>
            </w:r>
          </w:hyperlink>
        </w:p>
        <w:p w14:paraId="3620803D" w14:textId="77777777" w:rsidR="00173C4D" w:rsidRDefault="00000000">
          <w:pPr>
            <w:pStyle w:val="41"/>
            <w:tabs>
              <w:tab w:val="right" w:leader="dot" w:pos="9355"/>
            </w:tabs>
          </w:pPr>
          <w:hyperlink w:anchor="__RefHeading___Toc95388_3070442554">
            <w:r>
              <w:rPr>
                <w:rStyle w:val="IndexLink"/>
              </w:rPr>
              <w:t>3.7.5.3 Структура даних для встановлення статусу квитанції</w:t>
            </w:r>
            <w:r>
              <w:rPr>
                <w:rStyle w:val="IndexLink"/>
              </w:rPr>
              <w:tab/>
              <w:t>88</w:t>
            </w:r>
          </w:hyperlink>
        </w:p>
        <w:p w14:paraId="17E46DBE" w14:textId="77777777" w:rsidR="00173C4D" w:rsidRDefault="00000000">
          <w:pPr>
            <w:pStyle w:val="31"/>
            <w:tabs>
              <w:tab w:val="right" w:leader="dot" w:pos="9355"/>
            </w:tabs>
          </w:pPr>
          <w:hyperlink w:anchor="__RefHeading___Toc95390_3070442554">
            <w:r>
              <w:rPr>
                <w:rStyle w:val="IndexLink"/>
              </w:rPr>
              <w:t>3.7.6 Методи роботи з квитанціями</w:t>
            </w:r>
            <w:r>
              <w:rPr>
                <w:rStyle w:val="IndexLink"/>
              </w:rPr>
              <w:tab/>
              <w:t>88</w:t>
            </w:r>
          </w:hyperlink>
        </w:p>
        <w:p w14:paraId="3152D3BD" w14:textId="77777777" w:rsidR="00173C4D" w:rsidRDefault="00000000">
          <w:pPr>
            <w:pStyle w:val="41"/>
            <w:tabs>
              <w:tab w:val="right" w:leader="dot" w:pos="9355"/>
            </w:tabs>
          </w:pPr>
          <w:hyperlink w:anchor="__RefHeading___Toc95392_3070442554">
            <w:r>
              <w:rPr>
                <w:rStyle w:val="IndexLink"/>
              </w:rPr>
              <w:t>3.7.6.1 Отримання списку квитанцій</w:t>
            </w:r>
            <w:r>
              <w:rPr>
                <w:rStyle w:val="IndexLink"/>
              </w:rPr>
              <w:tab/>
              <w:t>88</w:t>
            </w:r>
          </w:hyperlink>
        </w:p>
        <w:p w14:paraId="5191B899" w14:textId="77777777" w:rsidR="00173C4D" w:rsidRDefault="00000000">
          <w:pPr>
            <w:pStyle w:val="41"/>
            <w:tabs>
              <w:tab w:val="right" w:leader="dot" w:pos="9355"/>
            </w:tabs>
          </w:pPr>
          <w:hyperlink w:anchor="__RefHeading___Toc95394_3070442554">
            <w:r>
              <w:rPr>
                <w:rStyle w:val="IndexLink"/>
              </w:rPr>
              <w:t>3.7.6.2 Отримання списку квитанцій по Заяві</w:t>
            </w:r>
            <w:r>
              <w:rPr>
                <w:rStyle w:val="IndexLink"/>
              </w:rPr>
              <w:tab/>
              <w:t>89</w:t>
            </w:r>
          </w:hyperlink>
        </w:p>
        <w:p w14:paraId="5E63B599" w14:textId="77777777" w:rsidR="00173C4D" w:rsidRDefault="00000000">
          <w:pPr>
            <w:pStyle w:val="41"/>
            <w:tabs>
              <w:tab w:val="right" w:leader="dot" w:pos="9355"/>
            </w:tabs>
          </w:pPr>
          <w:hyperlink w:anchor="__RefHeading___Toc95396_3070442554">
            <w:r>
              <w:rPr>
                <w:rStyle w:val="IndexLink"/>
              </w:rPr>
              <w:t>3.7.6.3 Отримання квитанції по її ідентифікатору</w:t>
            </w:r>
            <w:r>
              <w:rPr>
                <w:rStyle w:val="IndexLink"/>
              </w:rPr>
              <w:tab/>
              <w:t>89</w:t>
            </w:r>
          </w:hyperlink>
        </w:p>
        <w:p w14:paraId="323A9DA0" w14:textId="77777777" w:rsidR="00173C4D" w:rsidRDefault="00000000">
          <w:pPr>
            <w:pStyle w:val="41"/>
            <w:tabs>
              <w:tab w:val="right" w:leader="dot" w:pos="9355"/>
            </w:tabs>
          </w:pPr>
          <w:hyperlink w:anchor="__RefHeading___Toc95398_3070442554">
            <w:r>
              <w:rPr>
                <w:rStyle w:val="IndexLink"/>
              </w:rPr>
              <w:t>3.7.6.4 Встановлення статусу доставки квитанцій</w:t>
            </w:r>
            <w:r>
              <w:rPr>
                <w:rStyle w:val="IndexLink"/>
              </w:rPr>
              <w:tab/>
              <w:t>89</w:t>
            </w:r>
          </w:hyperlink>
        </w:p>
        <w:p w14:paraId="0DBDE44F" w14:textId="77777777" w:rsidR="00173C4D" w:rsidRDefault="00000000">
          <w:pPr>
            <w:pStyle w:val="21"/>
            <w:tabs>
              <w:tab w:val="right" w:leader="dot" w:pos="9355"/>
            </w:tabs>
          </w:pPr>
          <w:hyperlink w:anchor="__RefHeading___Toc95400_3070442554">
            <w:r>
              <w:rPr>
                <w:rStyle w:val="IndexLink"/>
              </w:rPr>
              <w:t>3.8 Модуль «Документи сторін»</w:t>
            </w:r>
            <w:r>
              <w:rPr>
                <w:rStyle w:val="IndexLink"/>
              </w:rPr>
              <w:tab/>
              <w:t>89</w:t>
            </w:r>
          </w:hyperlink>
        </w:p>
        <w:p w14:paraId="48EC74BA" w14:textId="77777777" w:rsidR="00173C4D" w:rsidRDefault="00000000">
          <w:pPr>
            <w:pStyle w:val="31"/>
            <w:tabs>
              <w:tab w:val="right" w:leader="dot" w:pos="9355"/>
            </w:tabs>
          </w:pPr>
          <w:hyperlink w:anchor="__RefHeading___Toc95402_3070442554">
            <w:r>
              <w:rPr>
                <w:rStyle w:val="IndexLink"/>
              </w:rPr>
              <w:t>3.8.1 Cтруктури даних</w:t>
            </w:r>
            <w:r>
              <w:rPr>
                <w:rStyle w:val="IndexLink"/>
              </w:rPr>
              <w:tab/>
              <w:t>89</w:t>
            </w:r>
          </w:hyperlink>
        </w:p>
        <w:p w14:paraId="3246EF18" w14:textId="77777777" w:rsidR="00173C4D" w:rsidRDefault="00000000">
          <w:pPr>
            <w:pStyle w:val="41"/>
            <w:tabs>
              <w:tab w:val="right" w:leader="dot" w:pos="9355"/>
            </w:tabs>
          </w:pPr>
          <w:hyperlink w:anchor="__RefHeading___Toc393091_1978168377">
            <w:r>
              <w:rPr>
                <w:rStyle w:val="IndexLink"/>
              </w:rPr>
              <w:t>3.8.1.1 Структура даних для відправки документів сторонам</w:t>
            </w:r>
            <w:r>
              <w:rPr>
                <w:rStyle w:val="IndexLink"/>
              </w:rPr>
              <w:tab/>
              <w:t>89</w:t>
            </w:r>
          </w:hyperlink>
        </w:p>
        <w:p w14:paraId="664F384B" w14:textId="77777777" w:rsidR="00173C4D" w:rsidRDefault="00000000">
          <w:pPr>
            <w:pStyle w:val="41"/>
            <w:tabs>
              <w:tab w:val="right" w:leader="dot" w:pos="9355"/>
            </w:tabs>
          </w:pPr>
          <w:hyperlink w:anchor="__RefHeading___Toc393093_1978168377">
            <w:r>
              <w:rPr>
                <w:rStyle w:val="IndexLink"/>
              </w:rPr>
              <w:t>3.8.1.2 Результат відправки документів сторонам</w:t>
            </w:r>
            <w:r>
              <w:rPr>
                <w:rStyle w:val="IndexLink"/>
              </w:rPr>
              <w:tab/>
              <w:t>90</w:t>
            </w:r>
          </w:hyperlink>
        </w:p>
        <w:p w14:paraId="082F8784" w14:textId="77777777" w:rsidR="00173C4D" w:rsidRDefault="00000000">
          <w:pPr>
            <w:pStyle w:val="41"/>
            <w:tabs>
              <w:tab w:val="right" w:leader="dot" w:pos="9355"/>
            </w:tabs>
          </w:pPr>
          <w:hyperlink w:anchor="__RefHeading___Toc393095_1978168377">
            <w:r>
              <w:rPr>
                <w:rStyle w:val="IndexLink"/>
              </w:rPr>
              <w:t>3.8.1.3 Квитанція відправки документу стороні справи</w:t>
            </w:r>
            <w:r>
              <w:rPr>
                <w:rStyle w:val="IndexLink"/>
              </w:rPr>
              <w:tab/>
              <w:t>91</w:t>
            </w:r>
          </w:hyperlink>
        </w:p>
        <w:p w14:paraId="226E8682" w14:textId="77777777" w:rsidR="00173C4D" w:rsidRDefault="00000000">
          <w:pPr>
            <w:pStyle w:val="31"/>
            <w:tabs>
              <w:tab w:val="right" w:leader="dot" w:pos="9355"/>
            </w:tabs>
          </w:pPr>
          <w:hyperlink w:anchor="__RefHeading___Toc124082_3070442554">
            <w:r>
              <w:rPr>
                <w:rStyle w:val="IndexLink"/>
              </w:rPr>
              <w:t>3.8.2 Методи роботи з документами сторін</w:t>
            </w:r>
            <w:r>
              <w:rPr>
                <w:rStyle w:val="IndexLink"/>
              </w:rPr>
              <w:tab/>
              <w:t>91</w:t>
            </w:r>
          </w:hyperlink>
        </w:p>
        <w:p w14:paraId="052ADB82" w14:textId="77777777" w:rsidR="00173C4D" w:rsidRDefault="00000000">
          <w:pPr>
            <w:pStyle w:val="41"/>
            <w:tabs>
              <w:tab w:val="right" w:leader="dot" w:pos="9355"/>
            </w:tabs>
          </w:pPr>
          <w:hyperlink w:anchor="__RefHeading___Toc124084_3070442554">
            <w:r>
              <w:rPr>
                <w:rStyle w:val="IndexLink"/>
              </w:rPr>
              <w:t>3.8.2.1 Відправка документів сторонам</w:t>
            </w:r>
            <w:r>
              <w:rPr>
                <w:rStyle w:val="IndexLink"/>
              </w:rPr>
              <w:tab/>
              <w:t>91</w:t>
            </w:r>
          </w:hyperlink>
        </w:p>
        <w:p w14:paraId="5833B921" w14:textId="77777777" w:rsidR="00173C4D" w:rsidRDefault="00000000">
          <w:pPr>
            <w:pStyle w:val="41"/>
            <w:tabs>
              <w:tab w:val="right" w:leader="dot" w:pos="9355"/>
            </w:tabs>
          </w:pPr>
          <w:hyperlink w:anchor="__RefHeading___Toc95408_3070442554">
            <w:r>
              <w:rPr>
                <w:rStyle w:val="IndexLink"/>
              </w:rPr>
              <w:t>3.8.2.2 Отримання документу сторін по ідентифікатору</w:t>
            </w:r>
            <w:r>
              <w:rPr>
                <w:rStyle w:val="IndexLink"/>
              </w:rPr>
              <w:tab/>
              <w:t>91</w:t>
            </w:r>
          </w:hyperlink>
        </w:p>
        <w:p w14:paraId="53521BF3" w14:textId="77777777" w:rsidR="00173C4D" w:rsidRDefault="00000000">
          <w:pPr>
            <w:pStyle w:val="41"/>
            <w:tabs>
              <w:tab w:val="right" w:leader="dot" w:pos="9355"/>
            </w:tabs>
          </w:pPr>
          <w:hyperlink w:anchor="__RefHeading___Toc95410_3070442554">
            <w:r>
              <w:rPr>
                <w:rStyle w:val="IndexLink"/>
              </w:rPr>
              <w:t>3.8.2.3 Отримання масиву документів сторін</w:t>
            </w:r>
            <w:r>
              <w:rPr>
                <w:rStyle w:val="IndexLink"/>
              </w:rPr>
              <w:tab/>
              <w:t>92</w:t>
            </w:r>
          </w:hyperlink>
        </w:p>
        <w:p w14:paraId="100727E0" w14:textId="77777777" w:rsidR="00173C4D" w:rsidRDefault="00000000">
          <w:pPr>
            <w:pStyle w:val="41"/>
            <w:tabs>
              <w:tab w:val="right" w:leader="dot" w:pos="9355"/>
            </w:tabs>
          </w:pPr>
          <w:hyperlink w:anchor="__RefHeading___Toc95412_3070442554">
            <w:r>
              <w:rPr>
                <w:rStyle w:val="IndexLink"/>
              </w:rPr>
              <w:t>3.8.2.4 Отримання списку вкладень по документу сторін</w:t>
            </w:r>
            <w:r>
              <w:rPr>
                <w:rStyle w:val="IndexLink"/>
              </w:rPr>
              <w:tab/>
              <w:t>92</w:t>
            </w:r>
          </w:hyperlink>
        </w:p>
        <w:p w14:paraId="7D9173BE" w14:textId="77777777" w:rsidR="00173C4D" w:rsidRDefault="00000000">
          <w:pPr>
            <w:pStyle w:val="41"/>
            <w:tabs>
              <w:tab w:val="right" w:leader="dot" w:pos="9355"/>
            </w:tabs>
          </w:pPr>
          <w:hyperlink w:anchor="__RefHeading___Toc95412_30704425541">
            <w:r>
              <w:rPr>
                <w:rStyle w:val="IndexLink"/>
              </w:rPr>
              <w:t>3.8.2.5 Отримання оригіналу по документу сторін</w:t>
            </w:r>
            <w:r>
              <w:rPr>
                <w:rStyle w:val="IndexLink"/>
              </w:rPr>
              <w:tab/>
              <w:t>92</w:t>
            </w:r>
          </w:hyperlink>
        </w:p>
        <w:p w14:paraId="50124924" w14:textId="77777777" w:rsidR="00173C4D" w:rsidRDefault="00000000">
          <w:pPr>
            <w:pStyle w:val="21"/>
            <w:tabs>
              <w:tab w:val="right" w:leader="dot" w:pos="9355"/>
            </w:tabs>
          </w:pPr>
          <w:hyperlink w:anchor="__RefHeading___Toc95414_3070442554">
            <w:r>
              <w:rPr>
                <w:rStyle w:val="IndexLink"/>
              </w:rPr>
              <w:t>3.9 Модуль «Довіреності»</w:t>
            </w:r>
            <w:r>
              <w:rPr>
                <w:rStyle w:val="IndexLink"/>
              </w:rPr>
              <w:tab/>
              <w:t>92</w:t>
            </w:r>
          </w:hyperlink>
        </w:p>
        <w:p w14:paraId="688CD380" w14:textId="77777777" w:rsidR="00173C4D" w:rsidRDefault="00000000">
          <w:pPr>
            <w:pStyle w:val="31"/>
            <w:tabs>
              <w:tab w:val="right" w:leader="dot" w:pos="9355"/>
            </w:tabs>
          </w:pPr>
          <w:hyperlink w:anchor="__RefHeading___Toc95416_3070442554">
            <w:r>
              <w:rPr>
                <w:rStyle w:val="IndexLink"/>
              </w:rPr>
              <w:t>3.9.1 Загальні положення</w:t>
            </w:r>
            <w:r>
              <w:rPr>
                <w:rStyle w:val="IndexLink"/>
              </w:rPr>
              <w:tab/>
              <w:t>92</w:t>
            </w:r>
          </w:hyperlink>
        </w:p>
        <w:p w14:paraId="7D9AC524" w14:textId="77777777" w:rsidR="00173C4D" w:rsidRDefault="00000000">
          <w:pPr>
            <w:pStyle w:val="31"/>
            <w:tabs>
              <w:tab w:val="right" w:leader="dot" w:pos="9355"/>
            </w:tabs>
          </w:pPr>
          <w:hyperlink w:anchor="__RefHeading___Toc95418_3070442554">
            <w:r>
              <w:rPr>
                <w:rStyle w:val="IndexLink"/>
              </w:rPr>
              <w:t>3.9.2 Порядок реєстрації довіреності</w:t>
            </w:r>
            <w:r>
              <w:rPr>
                <w:rStyle w:val="IndexLink"/>
              </w:rPr>
              <w:tab/>
              <w:t>93</w:t>
            </w:r>
          </w:hyperlink>
        </w:p>
        <w:p w14:paraId="3589E8A5" w14:textId="77777777" w:rsidR="00173C4D" w:rsidRDefault="00000000">
          <w:pPr>
            <w:pStyle w:val="31"/>
            <w:tabs>
              <w:tab w:val="right" w:leader="dot" w:pos="9355"/>
            </w:tabs>
          </w:pPr>
          <w:hyperlink w:anchor="__RefHeading___Toc95420_3070442554">
            <w:r>
              <w:rPr>
                <w:rStyle w:val="IndexLink"/>
              </w:rPr>
              <w:t>3.9.3 Довідники</w:t>
            </w:r>
            <w:r>
              <w:rPr>
                <w:rStyle w:val="IndexLink"/>
              </w:rPr>
              <w:tab/>
              <w:t>93</w:t>
            </w:r>
          </w:hyperlink>
        </w:p>
        <w:p w14:paraId="06AED172" w14:textId="77777777" w:rsidR="00173C4D" w:rsidRDefault="00000000">
          <w:pPr>
            <w:pStyle w:val="41"/>
            <w:tabs>
              <w:tab w:val="right" w:leader="dot" w:pos="9355"/>
            </w:tabs>
          </w:pPr>
          <w:hyperlink w:anchor="__RefHeading___Toc95422_3070442554">
            <w:r>
              <w:rPr>
                <w:rStyle w:val="IndexLink"/>
              </w:rPr>
              <w:t>3.9.3.1 Статус довіреності</w:t>
            </w:r>
            <w:r>
              <w:rPr>
                <w:rStyle w:val="IndexLink"/>
              </w:rPr>
              <w:tab/>
              <w:t>93</w:t>
            </w:r>
          </w:hyperlink>
        </w:p>
        <w:p w14:paraId="7BA5AB2C" w14:textId="77777777" w:rsidR="00173C4D" w:rsidRDefault="00000000">
          <w:pPr>
            <w:pStyle w:val="41"/>
            <w:tabs>
              <w:tab w:val="right" w:leader="dot" w:pos="9355"/>
            </w:tabs>
          </w:pPr>
          <w:hyperlink w:anchor="__RefHeading___Toc95424_3070442554">
            <w:r>
              <w:rPr>
                <w:rStyle w:val="IndexLink"/>
              </w:rPr>
              <w:t>3.9.3.2 Тип довіреності</w:t>
            </w:r>
            <w:r>
              <w:rPr>
                <w:rStyle w:val="IndexLink"/>
              </w:rPr>
              <w:tab/>
              <w:t>94</w:t>
            </w:r>
          </w:hyperlink>
        </w:p>
        <w:p w14:paraId="1DA4AFFF" w14:textId="77777777" w:rsidR="00173C4D" w:rsidRDefault="00000000">
          <w:pPr>
            <w:pStyle w:val="41"/>
            <w:tabs>
              <w:tab w:val="right" w:leader="dot" w:pos="9355"/>
            </w:tabs>
          </w:pPr>
          <w:hyperlink w:anchor="__RefHeading___Toc95426_3070442554">
            <w:r>
              <w:rPr>
                <w:rStyle w:val="IndexLink"/>
              </w:rPr>
              <w:t>3.9.3.3 Область дії довіреності</w:t>
            </w:r>
            <w:r>
              <w:rPr>
                <w:rStyle w:val="IndexLink"/>
              </w:rPr>
              <w:tab/>
              <w:t>95</w:t>
            </w:r>
          </w:hyperlink>
        </w:p>
        <w:p w14:paraId="52008A99" w14:textId="77777777" w:rsidR="00173C4D" w:rsidRDefault="00000000">
          <w:pPr>
            <w:pStyle w:val="31"/>
            <w:tabs>
              <w:tab w:val="right" w:leader="dot" w:pos="9355"/>
            </w:tabs>
          </w:pPr>
          <w:hyperlink w:anchor="__RefHeading___Toc95428_3070442554">
            <w:r>
              <w:rPr>
                <w:rStyle w:val="IndexLink"/>
              </w:rPr>
              <w:t>3.9.4 Структури даних Довіреності</w:t>
            </w:r>
            <w:r>
              <w:rPr>
                <w:rStyle w:val="IndexLink"/>
              </w:rPr>
              <w:tab/>
              <w:t>95</w:t>
            </w:r>
          </w:hyperlink>
        </w:p>
        <w:p w14:paraId="79D1FBED" w14:textId="77777777" w:rsidR="00173C4D" w:rsidRDefault="00000000">
          <w:pPr>
            <w:pStyle w:val="41"/>
            <w:tabs>
              <w:tab w:val="right" w:leader="dot" w:pos="9355"/>
            </w:tabs>
          </w:pPr>
          <w:hyperlink w:anchor="__RefHeading___Toc95430_3070442554">
            <w:r>
              <w:rPr>
                <w:rStyle w:val="IndexLink"/>
              </w:rPr>
              <w:t>3.9.4.1 Повна структура даних довіреності</w:t>
            </w:r>
            <w:r>
              <w:rPr>
                <w:rStyle w:val="IndexLink"/>
              </w:rPr>
              <w:tab/>
              <w:t>95</w:t>
            </w:r>
          </w:hyperlink>
        </w:p>
        <w:p w14:paraId="07BAA5F7" w14:textId="77777777" w:rsidR="00173C4D" w:rsidRDefault="00000000">
          <w:pPr>
            <w:pStyle w:val="41"/>
            <w:tabs>
              <w:tab w:val="right" w:leader="dot" w:pos="9355"/>
            </w:tabs>
          </w:pPr>
          <w:hyperlink w:anchor="__RefHeading___Toc95432_3070442554">
            <w:r>
              <w:rPr>
                <w:rStyle w:val="IndexLink"/>
              </w:rPr>
              <w:t>3.9.4.2 Структура даних для подачі довіреності</w:t>
            </w:r>
            <w:r>
              <w:rPr>
                <w:rStyle w:val="IndexLink"/>
              </w:rPr>
              <w:tab/>
              <w:t>98</w:t>
            </w:r>
          </w:hyperlink>
        </w:p>
        <w:p w14:paraId="1E7DB9BE" w14:textId="77777777" w:rsidR="00173C4D" w:rsidRDefault="00000000">
          <w:pPr>
            <w:pStyle w:val="31"/>
            <w:tabs>
              <w:tab w:val="right" w:leader="dot" w:pos="9355"/>
            </w:tabs>
          </w:pPr>
          <w:hyperlink w:anchor="__RefHeading___Toc95434_3070442554">
            <w:r>
              <w:rPr>
                <w:rStyle w:val="IndexLink"/>
              </w:rPr>
              <w:t>3.9.5 Методи роботи з довіреностями</w:t>
            </w:r>
            <w:r>
              <w:rPr>
                <w:rStyle w:val="IndexLink"/>
              </w:rPr>
              <w:tab/>
              <w:t>99</w:t>
            </w:r>
          </w:hyperlink>
        </w:p>
        <w:p w14:paraId="584B6CAA" w14:textId="77777777" w:rsidR="00173C4D" w:rsidRDefault="00000000">
          <w:pPr>
            <w:pStyle w:val="41"/>
            <w:tabs>
              <w:tab w:val="right" w:leader="dot" w:pos="9355"/>
            </w:tabs>
          </w:pPr>
          <w:hyperlink w:anchor="__RefHeading___Toc95436_3070442554">
            <w:r>
              <w:rPr>
                <w:rStyle w:val="IndexLink"/>
              </w:rPr>
              <w:t>3.9.5.1 Подача довіреності</w:t>
            </w:r>
            <w:r>
              <w:rPr>
                <w:rStyle w:val="IndexLink"/>
              </w:rPr>
              <w:tab/>
              <w:t>99</w:t>
            </w:r>
          </w:hyperlink>
        </w:p>
        <w:p w14:paraId="609489E7" w14:textId="77777777" w:rsidR="00173C4D" w:rsidRDefault="00000000">
          <w:pPr>
            <w:pStyle w:val="41"/>
            <w:tabs>
              <w:tab w:val="right" w:leader="dot" w:pos="9355"/>
            </w:tabs>
          </w:pPr>
          <w:hyperlink w:anchor="__RefHeading___Toc95438_3070442554">
            <w:r>
              <w:rPr>
                <w:rStyle w:val="IndexLink"/>
              </w:rPr>
              <w:t>3.9.5.2 Отримання довіреності за ідентифікатором</w:t>
            </w:r>
            <w:r>
              <w:rPr>
                <w:rStyle w:val="IndexLink"/>
              </w:rPr>
              <w:tab/>
              <w:t>100</w:t>
            </w:r>
          </w:hyperlink>
        </w:p>
        <w:p w14:paraId="3D7B3C15" w14:textId="77777777" w:rsidR="00173C4D" w:rsidRDefault="00000000">
          <w:pPr>
            <w:pStyle w:val="41"/>
            <w:tabs>
              <w:tab w:val="right" w:leader="dot" w:pos="9355"/>
            </w:tabs>
          </w:pPr>
          <w:hyperlink w:anchor="__RefHeading___Toc95440_3070442554">
            <w:r>
              <w:rPr>
                <w:rStyle w:val="IndexLink"/>
              </w:rPr>
              <w:t>3.9.5.3 Отримання списку довіреностей</w:t>
            </w:r>
            <w:r>
              <w:rPr>
                <w:rStyle w:val="IndexLink"/>
              </w:rPr>
              <w:tab/>
              <w:t>100</w:t>
            </w:r>
          </w:hyperlink>
        </w:p>
        <w:p w14:paraId="3BBCD150" w14:textId="77777777" w:rsidR="00173C4D" w:rsidRDefault="00000000">
          <w:pPr>
            <w:pStyle w:val="41"/>
            <w:tabs>
              <w:tab w:val="right" w:leader="dot" w:pos="9355"/>
            </w:tabs>
          </w:pPr>
          <w:hyperlink w:anchor="__RefHeading___Toc95442_3070442554">
            <w:r>
              <w:rPr>
                <w:rStyle w:val="IndexLink"/>
              </w:rPr>
              <w:t>3.9.5.4 Відкликання (видалення) довіреності</w:t>
            </w:r>
            <w:r>
              <w:rPr>
                <w:rStyle w:val="IndexLink"/>
              </w:rPr>
              <w:tab/>
              <w:t>100</w:t>
            </w:r>
          </w:hyperlink>
        </w:p>
        <w:p w14:paraId="55B6C22D" w14:textId="77777777" w:rsidR="00173C4D" w:rsidRDefault="00000000">
          <w:pPr>
            <w:pStyle w:val="21"/>
            <w:tabs>
              <w:tab w:val="right" w:leader="dot" w:pos="9355"/>
            </w:tabs>
          </w:pPr>
          <w:hyperlink w:anchor="__RefHeading___Toc95444_3070442554">
            <w:r>
              <w:rPr>
                <w:rStyle w:val="IndexLink"/>
              </w:rPr>
              <w:t>3.10 Модуль «Запити»</w:t>
            </w:r>
            <w:r>
              <w:rPr>
                <w:rStyle w:val="IndexLink"/>
              </w:rPr>
              <w:tab/>
              <w:t>100</w:t>
            </w:r>
          </w:hyperlink>
        </w:p>
        <w:p w14:paraId="5F442990" w14:textId="77777777" w:rsidR="00173C4D" w:rsidRDefault="00000000">
          <w:pPr>
            <w:pStyle w:val="31"/>
            <w:tabs>
              <w:tab w:val="right" w:leader="dot" w:pos="9355"/>
            </w:tabs>
          </w:pPr>
          <w:hyperlink w:anchor="__RefHeading___Toc95446_3070442554">
            <w:r>
              <w:rPr>
                <w:rStyle w:val="IndexLink"/>
              </w:rPr>
              <w:t>3.10.1 Отримання інформації про наявність електронного кабінету особи.</w:t>
            </w:r>
            <w:r>
              <w:rPr>
                <w:rStyle w:val="IndexLink"/>
              </w:rPr>
              <w:tab/>
              <w:t>100</w:t>
            </w:r>
          </w:hyperlink>
          <w:r>
            <w:rPr>
              <w:rStyle w:val="IndexLink"/>
            </w:rPr>
            <w:fldChar w:fldCharType="end"/>
          </w:r>
        </w:p>
        <w:p w14:paraId="54FB64C2" w14:textId="77777777" w:rsidR="00173C4D" w:rsidRDefault="00000000">
          <w:pPr>
            <w:sectPr w:rsidR="00173C4D">
              <w:footerReference w:type="default" r:id="rId9"/>
              <w:pgSz w:w="11906" w:h="16838"/>
              <w:pgMar w:top="1134" w:right="850" w:bottom="1134" w:left="1701" w:header="0" w:footer="708" w:gutter="0"/>
              <w:cols w:space="720"/>
              <w:formProt w:val="0"/>
              <w:docGrid w:linePitch="360"/>
            </w:sectPr>
          </w:pPr>
        </w:p>
      </w:sdtContent>
    </w:sdt>
    <w:p w14:paraId="4B555273" w14:textId="77777777" w:rsidR="00173C4D" w:rsidRDefault="00173C4D"/>
    <w:tbl>
      <w:tblPr>
        <w:tblW w:w="9345" w:type="dxa"/>
        <w:tblInd w:w="113" w:type="dxa"/>
        <w:tblLayout w:type="fixed"/>
        <w:tblLook w:val="0000" w:firstRow="0" w:lastRow="0" w:firstColumn="0" w:lastColumn="0" w:noHBand="0" w:noVBand="0"/>
      </w:tblPr>
      <w:tblGrid>
        <w:gridCol w:w="1307"/>
        <w:gridCol w:w="1390"/>
        <w:gridCol w:w="6648"/>
      </w:tblGrid>
      <w:tr w:rsidR="00173C4D" w14:paraId="6F3D3B59" w14:textId="77777777">
        <w:tc>
          <w:tcPr>
            <w:tcW w:w="1307" w:type="dxa"/>
            <w:tcBorders>
              <w:top w:val="single" w:sz="4" w:space="0" w:color="000000"/>
              <w:left w:val="single" w:sz="4" w:space="0" w:color="000000"/>
              <w:bottom w:val="single" w:sz="4" w:space="0" w:color="000000"/>
              <w:right w:val="single" w:sz="4" w:space="0" w:color="000000"/>
            </w:tcBorders>
            <w:shd w:val="clear" w:color="auto" w:fill="F2F2F2"/>
          </w:tcPr>
          <w:p w14:paraId="2348D5CE" w14:textId="77777777" w:rsidR="00173C4D" w:rsidRDefault="00000000">
            <w:pPr>
              <w:widowControl w:val="0"/>
              <w:spacing w:after="0" w:line="240" w:lineRule="auto"/>
            </w:pPr>
            <w:r>
              <w:t xml:space="preserve">Версія </w:t>
            </w:r>
          </w:p>
          <w:p w14:paraId="3C3EF303" w14:textId="77777777" w:rsidR="00173C4D" w:rsidRDefault="00000000">
            <w:pPr>
              <w:widowControl w:val="0"/>
              <w:spacing w:after="0" w:line="240" w:lineRule="auto"/>
            </w:pPr>
            <w:r>
              <w:t>документу</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cPr>
          <w:p w14:paraId="55FD9640" w14:textId="77777777" w:rsidR="00173C4D" w:rsidRDefault="00000000">
            <w:pPr>
              <w:widowControl w:val="0"/>
              <w:spacing w:after="0" w:line="240" w:lineRule="auto"/>
            </w:pPr>
            <w:r>
              <w:t>Дата</w:t>
            </w:r>
          </w:p>
        </w:tc>
        <w:tc>
          <w:tcPr>
            <w:tcW w:w="6648" w:type="dxa"/>
            <w:tcBorders>
              <w:top w:val="single" w:sz="4" w:space="0" w:color="000000"/>
              <w:left w:val="single" w:sz="4" w:space="0" w:color="000000"/>
              <w:bottom w:val="single" w:sz="4" w:space="0" w:color="000000"/>
              <w:right w:val="single" w:sz="4" w:space="0" w:color="000000"/>
            </w:tcBorders>
            <w:shd w:val="clear" w:color="auto" w:fill="F2F2F2"/>
          </w:tcPr>
          <w:p w14:paraId="7C79FF1F" w14:textId="77777777" w:rsidR="00173C4D" w:rsidRDefault="00000000">
            <w:pPr>
              <w:widowControl w:val="0"/>
              <w:spacing w:after="0" w:line="240" w:lineRule="auto"/>
            </w:pPr>
            <w:r>
              <w:t>Опис змін і доповнень</w:t>
            </w:r>
          </w:p>
        </w:tc>
      </w:tr>
      <w:tr w:rsidR="00173C4D" w14:paraId="72378950" w14:textId="77777777">
        <w:tc>
          <w:tcPr>
            <w:tcW w:w="1307" w:type="dxa"/>
            <w:tcBorders>
              <w:top w:val="single" w:sz="4" w:space="0" w:color="000000"/>
              <w:left w:val="single" w:sz="4" w:space="0" w:color="000000"/>
              <w:bottom w:val="single" w:sz="4" w:space="0" w:color="000000"/>
              <w:right w:val="single" w:sz="4" w:space="0" w:color="000000"/>
            </w:tcBorders>
          </w:tcPr>
          <w:p w14:paraId="1B1AC589" w14:textId="77777777" w:rsidR="00173C4D" w:rsidRDefault="00000000">
            <w:pPr>
              <w:widowControl w:val="0"/>
              <w:spacing w:after="0" w:line="240" w:lineRule="auto"/>
            </w:pPr>
            <w:r>
              <w:t>1.7</w:t>
            </w:r>
          </w:p>
        </w:tc>
        <w:tc>
          <w:tcPr>
            <w:tcW w:w="1390" w:type="dxa"/>
            <w:tcBorders>
              <w:top w:val="single" w:sz="4" w:space="0" w:color="000000"/>
              <w:left w:val="single" w:sz="4" w:space="0" w:color="000000"/>
              <w:bottom w:val="single" w:sz="4" w:space="0" w:color="000000"/>
              <w:right w:val="single" w:sz="4" w:space="0" w:color="000000"/>
            </w:tcBorders>
          </w:tcPr>
          <w:p w14:paraId="6D18EA84" w14:textId="77777777" w:rsidR="00173C4D" w:rsidRDefault="00000000">
            <w:pPr>
              <w:widowControl w:val="0"/>
              <w:spacing w:after="0" w:line="240" w:lineRule="auto"/>
            </w:pPr>
            <w:r>
              <w:t>16.11.2023</w:t>
            </w:r>
          </w:p>
        </w:tc>
        <w:tc>
          <w:tcPr>
            <w:tcW w:w="6648" w:type="dxa"/>
            <w:tcBorders>
              <w:top w:val="single" w:sz="4" w:space="0" w:color="000000"/>
              <w:left w:val="single" w:sz="4" w:space="0" w:color="000000"/>
              <w:bottom w:val="single" w:sz="4" w:space="0" w:color="000000"/>
              <w:right w:val="single" w:sz="4" w:space="0" w:color="000000"/>
            </w:tcBorders>
          </w:tcPr>
          <w:p w14:paraId="6FE9AA4F" w14:textId="77777777" w:rsidR="00173C4D" w:rsidRDefault="00000000">
            <w:pPr>
              <w:widowControl w:val="0"/>
              <w:spacing w:after="0" w:line="240" w:lineRule="auto"/>
            </w:pPr>
            <w:r>
              <w:t>Додано п.3.9.1 - метод перевірки наявності кабінету у особи</w:t>
            </w:r>
          </w:p>
        </w:tc>
      </w:tr>
      <w:tr w:rsidR="00173C4D" w14:paraId="0580D1A2" w14:textId="77777777">
        <w:tc>
          <w:tcPr>
            <w:tcW w:w="1307" w:type="dxa"/>
            <w:tcBorders>
              <w:left w:val="single" w:sz="4" w:space="0" w:color="000000"/>
              <w:bottom w:val="single" w:sz="4" w:space="0" w:color="000000"/>
              <w:right w:val="single" w:sz="4" w:space="0" w:color="000000"/>
            </w:tcBorders>
          </w:tcPr>
          <w:p w14:paraId="579BC290" w14:textId="77777777" w:rsidR="00173C4D" w:rsidRDefault="00000000">
            <w:pPr>
              <w:widowControl w:val="0"/>
              <w:spacing w:after="0" w:line="240" w:lineRule="auto"/>
            </w:pPr>
            <w:r>
              <w:t>1.8</w:t>
            </w:r>
          </w:p>
        </w:tc>
        <w:tc>
          <w:tcPr>
            <w:tcW w:w="1390" w:type="dxa"/>
            <w:tcBorders>
              <w:left w:val="single" w:sz="4" w:space="0" w:color="000000"/>
              <w:bottom w:val="single" w:sz="4" w:space="0" w:color="000000"/>
              <w:right w:val="single" w:sz="4" w:space="0" w:color="000000"/>
            </w:tcBorders>
          </w:tcPr>
          <w:p w14:paraId="0D83FBF0" w14:textId="77777777" w:rsidR="00173C4D" w:rsidRDefault="00000000">
            <w:pPr>
              <w:widowControl w:val="0"/>
              <w:spacing w:after="0" w:line="240" w:lineRule="auto"/>
            </w:pPr>
            <w:r>
              <w:t>25.01.2024</w:t>
            </w:r>
          </w:p>
        </w:tc>
        <w:tc>
          <w:tcPr>
            <w:tcW w:w="6648" w:type="dxa"/>
            <w:tcBorders>
              <w:left w:val="single" w:sz="4" w:space="0" w:color="000000"/>
              <w:bottom w:val="single" w:sz="4" w:space="0" w:color="000000"/>
              <w:right w:val="single" w:sz="4" w:space="0" w:color="000000"/>
            </w:tcBorders>
          </w:tcPr>
          <w:p w14:paraId="1B64CFB3" w14:textId="77777777" w:rsidR="00173C4D" w:rsidRDefault="00000000">
            <w:pPr>
              <w:widowControl w:val="0"/>
              <w:spacing w:after="0" w:line="240" w:lineRule="auto"/>
            </w:pPr>
            <w:r>
              <w:t>Додано п.3.</w:t>
            </w:r>
            <w:r>
              <w:rPr>
                <w:lang w:val="en-US"/>
              </w:rPr>
              <w:t>8</w:t>
            </w:r>
            <w:r>
              <w:t xml:space="preserve"> - м</w:t>
            </w:r>
            <w:bookmarkStart w:id="0" w:name="_Toc1569928291"/>
            <w:r>
              <w:t>одуль «Документи сторін»</w:t>
            </w:r>
            <w:bookmarkEnd w:id="0"/>
          </w:p>
        </w:tc>
      </w:tr>
      <w:tr w:rsidR="00173C4D" w14:paraId="47FD8CD5" w14:textId="77777777" w:rsidTr="00AC61C1">
        <w:tc>
          <w:tcPr>
            <w:tcW w:w="1307" w:type="dxa"/>
            <w:tcBorders>
              <w:left w:val="single" w:sz="4" w:space="0" w:color="000000"/>
              <w:bottom w:val="single" w:sz="4" w:space="0" w:color="auto"/>
              <w:right w:val="single" w:sz="4" w:space="0" w:color="000000"/>
            </w:tcBorders>
          </w:tcPr>
          <w:p w14:paraId="39F6F1E5" w14:textId="77777777" w:rsidR="00173C4D" w:rsidRDefault="00000000">
            <w:pPr>
              <w:widowControl w:val="0"/>
              <w:spacing w:after="0" w:line="240" w:lineRule="auto"/>
            </w:pPr>
            <w:r>
              <w:t>1.</w:t>
            </w:r>
            <w:r>
              <w:rPr>
                <w:lang w:val="en-US"/>
              </w:rPr>
              <w:t>9</w:t>
            </w:r>
          </w:p>
        </w:tc>
        <w:tc>
          <w:tcPr>
            <w:tcW w:w="1390" w:type="dxa"/>
            <w:tcBorders>
              <w:left w:val="single" w:sz="4" w:space="0" w:color="000000"/>
              <w:bottom w:val="single" w:sz="4" w:space="0" w:color="auto"/>
              <w:right w:val="single" w:sz="4" w:space="0" w:color="000000"/>
            </w:tcBorders>
          </w:tcPr>
          <w:p w14:paraId="51AAA0F4" w14:textId="77777777" w:rsidR="00173C4D" w:rsidRDefault="00000000">
            <w:pPr>
              <w:widowControl w:val="0"/>
              <w:spacing w:after="0" w:line="240" w:lineRule="auto"/>
              <w:rPr>
                <w:lang w:val="en-US"/>
              </w:rPr>
            </w:pPr>
            <w:r>
              <w:rPr>
                <w:lang w:val="en-US"/>
              </w:rPr>
              <w:t>07.02.2024</w:t>
            </w:r>
          </w:p>
        </w:tc>
        <w:tc>
          <w:tcPr>
            <w:tcW w:w="6648" w:type="dxa"/>
            <w:tcBorders>
              <w:left w:val="single" w:sz="4" w:space="0" w:color="000000"/>
              <w:bottom w:val="single" w:sz="4" w:space="0" w:color="auto"/>
              <w:right w:val="single" w:sz="4" w:space="0" w:color="000000"/>
            </w:tcBorders>
          </w:tcPr>
          <w:p w14:paraId="19ED846A" w14:textId="77777777" w:rsidR="00173C4D" w:rsidRDefault="00000000">
            <w:pPr>
              <w:widowControl w:val="0"/>
              <w:spacing w:after="0" w:line="240" w:lineRule="auto"/>
            </w:pPr>
            <w:r>
              <w:t xml:space="preserve">Актуалізовано п.3.6 - </w:t>
            </w:r>
            <w:hyperlink w:anchor="__RefHeading___Toc95338_3070442554">
              <w:r>
                <w:rPr>
                  <w:rStyle w:val="IndexLink"/>
                </w:rPr>
                <w:t>Модуль «Файлове сховище»</w:t>
              </w:r>
            </w:hyperlink>
          </w:p>
        </w:tc>
      </w:tr>
      <w:tr w:rsidR="00173C4D" w14:paraId="42365174" w14:textId="77777777" w:rsidTr="00AC61C1">
        <w:tc>
          <w:tcPr>
            <w:tcW w:w="1307" w:type="dxa"/>
            <w:tcBorders>
              <w:top w:val="single" w:sz="4" w:space="0" w:color="auto"/>
              <w:left w:val="single" w:sz="4" w:space="0" w:color="auto"/>
              <w:bottom w:val="single" w:sz="4" w:space="0" w:color="auto"/>
              <w:right w:val="single" w:sz="4" w:space="0" w:color="auto"/>
            </w:tcBorders>
          </w:tcPr>
          <w:p w14:paraId="6510954D" w14:textId="77777777" w:rsidR="00173C4D" w:rsidRDefault="00000000">
            <w:pPr>
              <w:widowControl w:val="0"/>
              <w:spacing w:after="0" w:line="240" w:lineRule="auto"/>
              <w:rPr>
                <w:lang w:val="en-US"/>
              </w:rPr>
            </w:pPr>
            <w:r>
              <w:rPr>
                <w:lang w:val="en-US"/>
              </w:rPr>
              <w:t>1.10</w:t>
            </w:r>
          </w:p>
        </w:tc>
        <w:tc>
          <w:tcPr>
            <w:tcW w:w="1390" w:type="dxa"/>
            <w:tcBorders>
              <w:top w:val="single" w:sz="4" w:space="0" w:color="auto"/>
              <w:left w:val="single" w:sz="4" w:space="0" w:color="auto"/>
              <w:bottom w:val="single" w:sz="4" w:space="0" w:color="auto"/>
              <w:right w:val="single" w:sz="4" w:space="0" w:color="auto"/>
            </w:tcBorders>
          </w:tcPr>
          <w:p w14:paraId="483CA794" w14:textId="77777777" w:rsidR="00173C4D" w:rsidRDefault="00000000">
            <w:pPr>
              <w:widowControl w:val="0"/>
              <w:spacing w:after="0" w:line="240" w:lineRule="auto"/>
              <w:rPr>
                <w:lang w:val="en-US"/>
              </w:rPr>
            </w:pPr>
            <w:r>
              <w:rPr>
                <w:lang w:val="en-US"/>
              </w:rPr>
              <w:t>09.02.2023</w:t>
            </w:r>
          </w:p>
        </w:tc>
        <w:tc>
          <w:tcPr>
            <w:tcW w:w="6648" w:type="dxa"/>
            <w:tcBorders>
              <w:top w:val="single" w:sz="4" w:space="0" w:color="auto"/>
              <w:left w:val="single" w:sz="4" w:space="0" w:color="auto"/>
              <w:bottom w:val="single" w:sz="4" w:space="0" w:color="auto"/>
              <w:right w:val="single" w:sz="4" w:space="0" w:color="auto"/>
            </w:tcBorders>
          </w:tcPr>
          <w:p w14:paraId="59F5B53A" w14:textId="77777777" w:rsidR="00173C4D" w:rsidRDefault="00000000">
            <w:pPr>
              <w:widowControl w:val="0"/>
              <w:spacing w:after="0" w:line="240" w:lineRule="auto"/>
            </w:pPr>
            <w:r>
              <w:t xml:space="preserve">Актуалізовано п.3.6 - </w:t>
            </w:r>
            <w:hyperlink w:anchor="__RefHeading___Toc95338_3070442554">
              <w:r>
                <w:rPr>
                  <w:rStyle w:val="IndexLink"/>
                </w:rPr>
                <w:t>Модуль «Файлове сховище»</w:t>
              </w:r>
            </w:hyperlink>
            <w:r>
              <w:rPr>
                <w:rStyle w:val="IndexLink"/>
              </w:rPr>
              <w:t xml:space="preserve"> та п.3.</w:t>
            </w:r>
            <w:r>
              <w:rPr>
                <w:rStyle w:val="IndexLink"/>
                <w:lang w:val="en-US"/>
              </w:rPr>
              <w:t>8</w:t>
            </w:r>
            <w:r>
              <w:rPr>
                <w:rStyle w:val="IndexLink"/>
              </w:rPr>
              <w:t xml:space="preserve"> - м</w:t>
            </w:r>
            <w:bookmarkStart w:id="1" w:name="_Toc15699282911"/>
            <w:r>
              <w:rPr>
                <w:rStyle w:val="IndexLink"/>
              </w:rPr>
              <w:t>одуль «Документи сторін»</w:t>
            </w:r>
            <w:bookmarkEnd w:id="1"/>
          </w:p>
        </w:tc>
      </w:tr>
      <w:tr w:rsidR="00AC61C1" w14:paraId="51D94FE4" w14:textId="77777777" w:rsidTr="00AC61C1">
        <w:tc>
          <w:tcPr>
            <w:tcW w:w="1307" w:type="dxa"/>
            <w:tcBorders>
              <w:top w:val="single" w:sz="4" w:space="0" w:color="auto"/>
              <w:left w:val="single" w:sz="4" w:space="0" w:color="auto"/>
              <w:bottom w:val="single" w:sz="4" w:space="0" w:color="auto"/>
              <w:right w:val="single" w:sz="4" w:space="0" w:color="auto"/>
            </w:tcBorders>
          </w:tcPr>
          <w:p w14:paraId="010A0E3F" w14:textId="791941C0" w:rsidR="00AC61C1" w:rsidRPr="00AC61C1" w:rsidRDefault="00AC61C1">
            <w:pPr>
              <w:widowControl w:val="0"/>
              <w:spacing w:after="0" w:line="240" w:lineRule="auto"/>
            </w:pPr>
            <w:r>
              <w:t>1.11</w:t>
            </w:r>
          </w:p>
        </w:tc>
        <w:tc>
          <w:tcPr>
            <w:tcW w:w="1390" w:type="dxa"/>
            <w:tcBorders>
              <w:top w:val="single" w:sz="4" w:space="0" w:color="auto"/>
              <w:left w:val="single" w:sz="4" w:space="0" w:color="auto"/>
              <w:bottom w:val="single" w:sz="4" w:space="0" w:color="auto"/>
              <w:right w:val="single" w:sz="4" w:space="0" w:color="auto"/>
            </w:tcBorders>
          </w:tcPr>
          <w:p w14:paraId="79D12E72" w14:textId="7E3CC0DB" w:rsidR="00AC61C1" w:rsidRPr="00AC61C1" w:rsidRDefault="00AC61C1">
            <w:pPr>
              <w:widowControl w:val="0"/>
              <w:spacing w:after="0" w:line="240" w:lineRule="auto"/>
            </w:pPr>
            <w:r>
              <w:t>12.02.2023</w:t>
            </w:r>
          </w:p>
        </w:tc>
        <w:tc>
          <w:tcPr>
            <w:tcW w:w="6648" w:type="dxa"/>
            <w:tcBorders>
              <w:top w:val="single" w:sz="4" w:space="0" w:color="auto"/>
              <w:left w:val="single" w:sz="4" w:space="0" w:color="auto"/>
              <w:bottom w:val="single" w:sz="4" w:space="0" w:color="auto"/>
              <w:right w:val="single" w:sz="4" w:space="0" w:color="auto"/>
            </w:tcBorders>
          </w:tcPr>
          <w:p w14:paraId="68EFC805" w14:textId="07E99606" w:rsidR="00AC61C1" w:rsidRPr="00FC302A" w:rsidRDefault="00FC302A">
            <w:pPr>
              <w:widowControl w:val="0"/>
              <w:spacing w:after="0" w:line="240" w:lineRule="auto"/>
              <w:rPr>
                <w:lang w:val="en-US"/>
              </w:rPr>
            </w:pPr>
            <w:r>
              <w:t xml:space="preserve">Актуалізовано </w:t>
            </w:r>
            <w:r w:rsidR="00AC61C1">
              <w:t>п.</w:t>
            </w:r>
            <w:r>
              <w:rPr>
                <w:lang w:val="en-US"/>
              </w:rPr>
              <w:t xml:space="preserve">3.5.3 </w:t>
            </w:r>
            <w:r>
              <w:t xml:space="preserve">- </w:t>
            </w:r>
            <w:r w:rsidRPr="00FC302A">
              <w:rPr>
                <w:lang w:val="en-US"/>
              </w:rPr>
              <w:t>Отримання даних з черги повідомлень</w:t>
            </w:r>
          </w:p>
        </w:tc>
      </w:tr>
    </w:tbl>
    <w:p w14:paraId="38DFB1BF" w14:textId="77777777" w:rsidR="00173C4D" w:rsidRDefault="00173C4D"/>
    <w:p w14:paraId="78B2C7B9" w14:textId="77777777" w:rsidR="00173C4D" w:rsidRDefault="00000000">
      <w:pPr>
        <w:pStyle w:val="1"/>
      </w:pPr>
      <w:bookmarkStart w:id="2" w:name="__RefHeading___Toc95054_3070442554"/>
      <w:bookmarkStart w:id="3" w:name="_Ref78801442"/>
      <w:bookmarkStart w:id="4" w:name="_Toc156992645"/>
      <w:bookmarkEnd w:id="2"/>
      <w:r>
        <w:t>Введення</w:t>
      </w:r>
      <w:bookmarkEnd w:id="3"/>
      <w:bookmarkEnd w:id="4"/>
    </w:p>
    <w:p w14:paraId="7DA4EE27" w14:textId="77777777" w:rsidR="00173C4D" w:rsidRDefault="00000000">
      <w:pPr>
        <w:pStyle w:val="2"/>
      </w:pPr>
      <w:bookmarkStart w:id="5" w:name="__RefHeading___Toc95056_3070442554"/>
      <w:bookmarkStart w:id="6" w:name="_Toc156992646"/>
      <w:bookmarkEnd w:id="5"/>
      <w:r>
        <w:t>Призначення</w:t>
      </w:r>
      <w:bookmarkEnd w:id="6"/>
    </w:p>
    <w:p w14:paraId="3B514860" w14:textId="77777777" w:rsidR="00173C4D" w:rsidRDefault="00000000">
      <w:pPr>
        <w:ind w:firstLine="576"/>
      </w:pPr>
      <w:r>
        <w:t xml:space="preserve">Даний документ описує функціональні та технічні можливості, а також правила використання програмного інтерфейсу  взаємодії  Електронного суду (далі – API ЕС) з Корпоративними та іншими організаціями (далі - КО), шо використовують власне програмне забезпечення (далі - ПЗ КО) для внутрішньої організації процесів участі в судових процесах. ПЗ КО разом з API ЕС організують платформу для організації дистанційного ведення судових процесів, в яких КО є учасником (далі – Платформа). </w:t>
      </w:r>
    </w:p>
    <w:p w14:paraId="38526E9B" w14:textId="77777777" w:rsidR="00173C4D" w:rsidRDefault="00000000">
      <w:pPr>
        <w:pStyle w:val="2"/>
      </w:pPr>
      <w:bookmarkStart w:id="7" w:name="__RefHeading___Toc95058_3070442554"/>
      <w:bookmarkStart w:id="8" w:name="_Toc156992647"/>
      <w:bookmarkEnd w:id="7"/>
      <w:r>
        <w:t>Визначення та скорочення</w:t>
      </w:r>
      <w:bookmarkEnd w:id="8"/>
    </w:p>
    <w:tbl>
      <w:tblPr>
        <w:tblW w:w="9345" w:type="dxa"/>
        <w:tblInd w:w="113" w:type="dxa"/>
        <w:tblLayout w:type="fixed"/>
        <w:tblLook w:val="0000" w:firstRow="0" w:lastRow="0" w:firstColumn="0" w:lastColumn="0" w:noHBand="0" w:noVBand="0"/>
      </w:tblPr>
      <w:tblGrid>
        <w:gridCol w:w="2547"/>
        <w:gridCol w:w="6798"/>
      </w:tblGrid>
      <w:tr w:rsidR="00173C4D" w14:paraId="18A685F1" w14:textId="77777777">
        <w:tc>
          <w:tcPr>
            <w:tcW w:w="2547" w:type="dxa"/>
            <w:tcBorders>
              <w:top w:val="single" w:sz="4" w:space="0" w:color="000000"/>
              <w:left w:val="single" w:sz="4" w:space="0" w:color="000000"/>
              <w:bottom w:val="single" w:sz="4" w:space="0" w:color="000000"/>
              <w:right w:val="single" w:sz="4" w:space="0" w:color="000000"/>
            </w:tcBorders>
          </w:tcPr>
          <w:p w14:paraId="4D6A0115" w14:textId="77777777" w:rsidR="00173C4D" w:rsidRDefault="00000000">
            <w:pPr>
              <w:widowControl w:val="0"/>
              <w:spacing w:after="0" w:line="240" w:lineRule="auto"/>
            </w:pPr>
            <w:r>
              <w:t>AMQP</w:t>
            </w:r>
          </w:p>
        </w:tc>
        <w:tc>
          <w:tcPr>
            <w:tcW w:w="6797" w:type="dxa"/>
            <w:tcBorders>
              <w:top w:val="single" w:sz="4" w:space="0" w:color="000000"/>
              <w:left w:val="single" w:sz="4" w:space="0" w:color="000000"/>
              <w:bottom w:val="single" w:sz="4" w:space="0" w:color="000000"/>
              <w:right w:val="single" w:sz="4" w:space="0" w:color="000000"/>
            </w:tcBorders>
          </w:tcPr>
          <w:p w14:paraId="76B8551F" w14:textId="77777777" w:rsidR="00173C4D" w:rsidRDefault="00000000">
            <w:pPr>
              <w:widowControl w:val="0"/>
              <w:spacing w:after="0" w:line="240" w:lineRule="auto"/>
            </w:pPr>
            <w:r>
              <w:t>(англ. Advanced Message Queuing Protocol) — відкритий стандарт протоколу прикладного рівня для проміжного програмного забезпечення, орієнтованого на обробку повідомлень. Семантика обміну повідомленнями налаштовується під потреби конкретного проекту. «Брокер повідомлень», який здійснює маршрутизацію, зазвичай гарантує доставку, розподіл потоків даних, підписку на потрібні типи повідомлень.</w:t>
            </w:r>
          </w:p>
        </w:tc>
      </w:tr>
      <w:tr w:rsidR="00173C4D" w14:paraId="3B79A281" w14:textId="77777777">
        <w:tc>
          <w:tcPr>
            <w:tcW w:w="2547" w:type="dxa"/>
            <w:tcBorders>
              <w:top w:val="single" w:sz="4" w:space="0" w:color="000000"/>
              <w:left w:val="single" w:sz="4" w:space="0" w:color="000000"/>
              <w:bottom w:val="single" w:sz="4" w:space="0" w:color="000000"/>
              <w:right w:val="single" w:sz="4" w:space="0" w:color="000000"/>
            </w:tcBorders>
          </w:tcPr>
          <w:p w14:paraId="476D35CF" w14:textId="77777777" w:rsidR="00173C4D" w:rsidRDefault="00000000">
            <w:pPr>
              <w:widowControl w:val="0"/>
              <w:spacing w:after="0" w:line="240" w:lineRule="auto"/>
            </w:pPr>
            <w:r>
              <w:t>АРІ</w:t>
            </w:r>
          </w:p>
        </w:tc>
        <w:tc>
          <w:tcPr>
            <w:tcW w:w="6797" w:type="dxa"/>
            <w:tcBorders>
              <w:top w:val="single" w:sz="4" w:space="0" w:color="000000"/>
              <w:left w:val="single" w:sz="4" w:space="0" w:color="000000"/>
              <w:bottom w:val="single" w:sz="4" w:space="0" w:color="000000"/>
              <w:right w:val="single" w:sz="4" w:space="0" w:color="000000"/>
            </w:tcBorders>
          </w:tcPr>
          <w:p w14:paraId="43B61613" w14:textId="77777777" w:rsidR="00173C4D" w:rsidRDefault="00000000">
            <w:pPr>
              <w:widowControl w:val="0"/>
              <w:spacing w:after="0" w:line="240" w:lineRule="auto"/>
            </w:pPr>
            <w:r>
              <w:t>(інтерфейс програмування застосунків, інтерфейс прикладного програмування) (англ. Application Programming Interface, API) — набір визначень підпрограм, протоколів взаємодії та засобів для створення програмного забезпечення. Спрощено - це набір чітко визначених методів для взаємодії різних компонентів. API надає розробнику засоби для швидкої розробки програмного забезпечення.</w:t>
            </w:r>
          </w:p>
        </w:tc>
      </w:tr>
      <w:tr w:rsidR="00173C4D" w14:paraId="339898C9" w14:textId="77777777">
        <w:tc>
          <w:tcPr>
            <w:tcW w:w="2547" w:type="dxa"/>
            <w:tcBorders>
              <w:top w:val="single" w:sz="4" w:space="0" w:color="000000"/>
              <w:left w:val="single" w:sz="4" w:space="0" w:color="000000"/>
              <w:bottom w:val="single" w:sz="4" w:space="0" w:color="000000"/>
              <w:right w:val="single" w:sz="4" w:space="0" w:color="000000"/>
            </w:tcBorders>
          </w:tcPr>
          <w:p w14:paraId="445C1344" w14:textId="77777777" w:rsidR="00173C4D" w:rsidRDefault="00000000">
            <w:pPr>
              <w:widowControl w:val="0"/>
              <w:spacing w:after="0" w:line="240" w:lineRule="auto"/>
            </w:pPr>
            <w:r>
              <w:t>HMAC</w:t>
            </w:r>
          </w:p>
        </w:tc>
        <w:tc>
          <w:tcPr>
            <w:tcW w:w="6797" w:type="dxa"/>
            <w:tcBorders>
              <w:top w:val="single" w:sz="4" w:space="0" w:color="000000"/>
              <w:left w:val="single" w:sz="4" w:space="0" w:color="000000"/>
              <w:bottom w:val="single" w:sz="4" w:space="0" w:color="000000"/>
              <w:right w:val="single" w:sz="4" w:space="0" w:color="000000"/>
            </w:tcBorders>
          </w:tcPr>
          <w:p w14:paraId="1B5C00D5" w14:textId="77777777" w:rsidR="00173C4D" w:rsidRDefault="00000000">
            <w:pPr>
              <w:widowControl w:val="0"/>
              <w:spacing w:after="0" w:line="240" w:lineRule="auto"/>
            </w:pPr>
            <w:r>
              <w:t>HMAC (скорочення від англ. Hash-based message authentication code, хеш-код аутентифікації повідомлень) — механізм перевірки цілісності інформації, що передається або зберігається в ненадійному середовищі. Подібні способи є невід'ємною і необхідною частиною світу відкритих обчислень і комунікацій.</w:t>
            </w:r>
          </w:p>
        </w:tc>
      </w:tr>
      <w:tr w:rsidR="00173C4D" w14:paraId="3B9F0D75" w14:textId="77777777">
        <w:tc>
          <w:tcPr>
            <w:tcW w:w="2547" w:type="dxa"/>
            <w:tcBorders>
              <w:top w:val="single" w:sz="4" w:space="0" w:color="000000"/>
              <w:left w:val="single" w:sz="4" w:space="0" w:color="000000"/>
              <w:bottom w:val="single" w:sz="4" w:space="0" w:color="000000"/>
              <w:right w:val="single" w:sz="4" w:space="0" w:color="000000"/>
            </w:tcBorders>
          </w:tcPr>
          <w:p w14:paraId="002A33B6" w14:textId="77777777" w:rsidR="00173C4D" w:rsidRDefault="00000000">
            <w:pPr>
              <w:widowControl w:val="0"/>
              <w:spacing w:after="0" w:line="240" w:lineRule="auto"/>
            </w:pPr>
            <w:r>
              <w:t>REST</w:t>
            </w:r>
          </w:p>
        </w:tc>
        <w:tc>
          <w:tcPr>
            <w:tcW w:w="6797" w:type="dxa"/>
            <w:tcBorders>
              <w:top w:val="single" w:sz="4" w:space="0" w:color="000000"/>
              <w:left w:val="single" w:sz="4" w:space="0" w:color="000000"/>
              <w:bottom w:val="single" w:sz="4" w:space="0" w:color="000000"/>
              <w:right w:val="single" w:sz="4" w:space="0" w:color="000000"/>
            </w:tcBorders>
          </w:tcPr>
          <w:p w14:paraId="6E0E74AD" w14:textId="77777777" w:rsidR="00173C4D" w:rsidRDefault="00000000">
            <w:pPr>
              <w:widowControl w:val="0"/>
              <w:spacing w:after="0" w:line="240" w:lineRule="auto"/>
            </w:pPr>
            <w:r>
              <w:t>REST (скор. англ. Representational State Transfer, «передача репрезентативного стану») — підхід до архітектури мережевих протоколів, які забезпечують доступ до інформаційних ресурсів.</w:t>
            </w:r>
          </w:p>
        </w:tc>
      </w:tr>
      <w:tr w:rsidR="00173C4D" w14:paraId="74188404" w14:textId="77777777">
        <w:tc>
          <w:tcPr>
            <w:tcW w:w="2547" w:type="dxa"/>
            <w:tcBorders>
              <w:top w:val="single" w:sz="4" w:space="0" w:color="000000"/>
              <w:left w:val="single" w:sz="4" w:space="0" w:color="000000"/>
              <w:bottom w:val="single" w:sz="4" w:space="0" w:color="000000"/>
              <w:right w:val="single" w:sz="4" w:space="0" w:color="000000"/>
            </w:tcBorders>
          </w:tcPr>
          <w:p w14:paraId="5FD40610" w14:textId="77777777" w:rsidR="00173C4D" w:rsidRDefault="00000000">
            <w:pPr>
              <w:widowControl w:val="0"/>
              <w:spacing w:after="0" w:line="240" w:lineRule="auto"/>
            </w:pPr>
            <w:r>
              <w:t>АЦСК</w:t>
            </w:r>
          </w:p>
        </w:tc>
        <w:tc>
          <w:tcPr>
            <w:tcW w:w="6797" w:type="dxa"/>
            <w:tcBorders>
              <w:top w:val="single" w:sz="4" w:space="0" w:color="000000"/>
              <w:left w:val="single" w:sz="4" w:space="0" w:color="000000"/>
              <w:bottom w:val="single" w:sz="4" w:space="0" w:color="000000"/>
              <w:right w:val="single" w:sz="4" w:space="0" w:color="000000"/>
            </w:tcBorders>
          </w:tcPr>
          <w:p w14:paraId="63F9755E" w14:textId="77777777" w:rsidR="00173C4D" w:rsidRDefault="00000000">
            <w:pPr>
              <w:widowControl w:val="0"/>
              <w:spacing w:after="0" w:line="240" w:lineRule="auto"/>
            </w:pPr>
            <w:r>
              <w:t>Акредитований центр сертифікації ключів (АЦСК) — акредитований державою у встановленому порядку орган, що надає послуги з надання ЕЦП з одночасним постачанням захищених носіїв ключової інформації або з використанням власних носіїв заявників типу USB-флеш-накопичувач.</w:t>
            </w:r>
          </w:p>
        </w:tc>
      </w:tr>
      <w:tr w:rsidR="00173C4D" w14:paraId="752BAC1E" w14:textId="77777777">
        <w:tc>
          <w:tcPr>
            <w:tcW w:w="2547" w:type="dxa"/>
            <w:tcBorders>
              <w:top w:val="single" w:sz="4" w:space="0" w:color="000000"/>
              <w:left w:val="single" w:sz="4" w:space="0" w:color="000000"/>
              <w:bottom w:val="single" w:sz="4" w:space="0" w:color="000000"/>
              <w:right w:val="single" w:sz="4" w:space="0" w:color="000000"/>
            </w:tcBorders>
          </w:tcPr>
          <w:p w14:paraId="6B8D8ABB" w14:textId="77777777" w:rsidR="00173C4D" w:rsidRDefault="00000000">
            <w:pPr>
              <w:widowControl w:val="0"/>
              <w:spacing w:after="0" w:line="240" w:lineRule="auto"/>
            </w:pPr>
            <w:r>
              <w:lastRenderedPageBreak/>
              <w:t>БД</w:t>
            </w:r>
          </w:p>
        </w:tc>
        <w:tc>
          <w:tcPr>
            <w:tcW w:w="6797" w:type="dxa"/>
            <w:tcBorders>
              <w:top w:val="single" w:sz="4" w:space="0" w:color="000000"/>
              <w:left w:val="single" w:sz="4" w:space="0" w:color="000000"/>
              <w:bottom w:val="single" w:sz="4" w:space="0" w:color="000000"/>
              <w:right w:val="single" w:sz="4" w:space="0" w:color="000000"/>
            </w:tcBorders>
          </w:tcPr>
          <w:p w14:paraId="30101CC0" w14:textId="77777777" w:rsidR="00173C4D" w:rsidRDefault="00000000">
            <w:pPr>
              <w:widowControl w:val="0"/>
              <w:spacing w:after="0" w:line="240" w:lineRule="auto"/>
            </w:pPr>
            <w:r>
              <w:t>База даних</w:t>
            </w:r>
          </w:p>
        </w:tc>
      </w:tr>
      <w:tr w:rsidR="00173C4D" w14:paraId="4F5D5821" w14:textId="77777777">
        <w:tc>
          <w:tcPr>
            <w:tcW w:w="2547" w:type="dxa"/>
            <w:tcBorders>
              <w:top w:val="single" w:sz="4" w:space="0" w:color="000000"/>
              <w:left w:val="single" w:sz="4" w:space="0" w:color="000000"/>
              <w:bottom w:val="single" w:sz="4" w:space="0" w:color="000000"/>
              <w:right w:val="single" w:sz="4" w:space="0" w:color="000000"/>
            </w:tcBorders>
          </w:tcPr>
          <w:p w14:paraId="2776E7D9" w14:textId="77777777" w:rsidR="00173C4D" w:rsidRDefault="00000000">
            <w:pPr>
              <w:widowControl w:val="0"/>
              <w:spacing w:after="0" w:line="240" w:lineRule="auto"/>
            </w:pPr>
            <w:r>
              <w:t>ЄДРПОУ</w:t>
            </w:r>
          </w:p>
        </w:tc>
        <w:tc>
          <w:tcPr>
            <w:tcW w:w="6797" w:type="dxa"/>
            <w:tcBorders>
              <w:top w:val="single" w:sz="4" w:space="0" w:color="000000"/>
              <w:left w:val="single" w:sz="4" w:space="0" w:color="000000"/>
              <w:bottom w:val="single" w:sz="4" w:space="0" w:color="000000"/>
              <w:right w:val="single" w:sz="4" w:space="0" w:color="000000"/>
            </w:tcBorders>
          </w:tcPr>
          <w:p w14:paraId="17A92782" w14:textId="77777777" w:rsidR="00173C4D" w:rsidRDefault="00000000">
            <w:pPr>
              <w:widowControl w:val="0"/>
              <w:spacing w:after="0" w:line="240" w:lineRule="auto"/>
            </w:pPr>
            <w:r>
              <w:t>(Єдиного державного реєстру підприємств та організацій України) — унікальний ідентифікаційний номер юридичної особи в Єдиному державному реєстрі підприємств та організацій України</w:t>
            </w:r>
          </w:p>
        </w:tc>
      </w:tr>
      <w:tr w:rsidR="00173C4D" w14:paraId="6B2E07DB" w14:textId="77777777">
        <w:tc>
          <w:tcPr>
            <w:tcW w:w="2547" w:type="dxa"/>
            <w:tcBorders>
              <w:top w:val="single" w:sz="4" w:space="0" w:color="000000"/>
              <w:left w:val="single" w:sz="4" w:space="0" w:color="000000"/>
              <w:bottom w:val="single" w:sz="4" w:space="0" w:color="000000"/>
              <w:right w:val="single" w:sz="4" w:space="0" w:color="000000"/>
            </w:tcBorders>
          </w:tcPr>
          <w:p w14:paraId="4B0AC2C7" w14:textId="77777777" w:rsidR="00173C4D" w:rsidRDefault="00000000">
            <w:pPr>
              <w:widowControl w:val="0"/>
              <w:spacing w:after="0" w:line="240" w:lineRule="auto"/>
            </w:pPr>
            <w:r>
              <w:t>ЕС</w:t>
            </w:r>
          </w:p>
        </w:tc>
        <w:tc>
          <w:tcPr>
            <w:tcW w:w="6797" w:type="dxa"/>
            <w:tcBorders>
              <w:top w:val="single" w:sz="4" w:space="0" w:color="000000"/>
              <w:left w:val="single" w:sz="4" w:space="0" w:color="000000"/>
              <w:bottom w:val="single" w:sz="4" w:space="0" w:color="000000"/>
              <w:right w:val="single" w:sz="4" w:space="0" w:color="000000"/>
            </w:tcBorders>
          </w:tcPr>
          <w:p w14:paraId="76DF2F7F" w14:textId="77777777" w:rsidR="00173C4D" w:rsidRDefault="00000000">
            <w:pPr>
              <w:widowControl w:val="0"/>
              <w:spacing w:after="0" w:line="240" w:lineRule="auto"/>
            </w:pPr>
            <w:r>
              <w:t>Електронний суд</w:t>
            </w:r>
          </w:p>
        </w:tc>
      </w:tr>
      <w:tr w:rsidR="00173C4D" w14:paraId="24EC9158" w14:textId="77777777">
        <w:tc>
          <w:tcPr>
            <w:tcW w:w="2547" w:type="dxa"/>
            <w:tcBorders>
              <w:top w:val="single" w:sz="4" w:space="0" w:color="000000"/>
              <w:left w:val="single" w:sz="4" w:space="0" w:color="000000"/>
              <w:bottom w:val="single" w:sz="4" w:space="0" w:color="000000"/>
              <w:right w:val="single" w:sz="4" w:space="0" w:color="000000"/>
            </w:tcBorders>
          </w:tcPr>
          <w:p w14:paraId="5FF04BFA" w14:textId="77777777" w:rsidR="00173C4D" w:rsidRDefault="00000000">
            <w:pPr>
              <w:widowControl w:val="0"/>
              <w:spacing w:after="0" w:line="240" w:lineRule="auto"/>
            </w:pPr>
            <w:r>
              <w:t>КЕП</w:t>
            </w:r>
          </w:p>
        </w:tc>
        <w:tc>
          <w:tcPr>
            <w:tcW w:w="6797" w:type="dxa"/>
            <w:tcBorders>
              <w:top w:val="single" w:sz="4" w:space="0" w:color="000000"/>
              <w:left w:val="single" w:sz="4" w:space="0" w:color="000000"/>
              <w:bottom w:val="single" w:sz="4" w:space="0" w:color="000000"/>
              <w:right w:val="single" w:sz="4" w:space="0" w:color="000000"/>
            </w:tcBorders>
          </w:tcPr>
          <w:p w14:paraId="209F938F" w14:textId="77777777" w:rsidR="00173C4D" w:rsidRDefault="00000000">
            <w:pPr>
              <w:widowControl w:val="0"/>
              <w:spacing w:after="0" w:line="240" w:lineRule="auto"/>
            </w:pPr>
            <w:r>
              <w:t>Кваліфікований електронний підпис</w:t>
            </w:r>
          </w:p>
        </w:tc>
      </w:tr>
      <w:tr w:rsidR="00173C4D" w14:paraId="6FB155DB" w14:textId="77777777">
        <w:tc>
          <w:tcPr>
            <w:tcW w:w="2547" w:type="dxa"/>
            <w:tcBorders>
              <w:top w:val="single" w:sz="4" w:space="0" w:color="000000"/>
              <w:left w:val="single" w:sz="4" w:space="0" w:color="000000"/>
              <w:bottom w:val="single" w:sz="4" w:space="0" w:color="000000"/>
              <w:right w:val="single" w:sz="4" w:space="0" w:color="000000"/>
            </w:tcBorders>
          </w:tcPr>
          <w:p w14:paraId="22909FE2" w14:textId="77777777" w:rsidR="00173C4D" w:rsidRDefault="00000000">
            <w:pPr>
              <w:widowControl w:val="0"/>
              <w:spacing w:after="0" w:line="240" w:lineRule="auto"/>
            </w:pPr>
            <w:r>
              <w:t>КО</w:t>
            </w:r>
          </w:p>
        </w:tc>
        <w:tc>
          <w:tcPr>
            <w:tcW w:w="6797" w:type="dxa"/>
            <w:tcBorders>
              <w:top w:val="single" w:sz="4" w:space="0" w:color="000000"/>
              <w:left w:val="single" w:sz="4" w:space="0" w:color="000000"/>
              <w:bottom w:val="single" w:sz="4" w:space="0" w:color="000000"/>
              <w:right w:val="single" w:sz="4" w:space="0" w:color="000000"/>
            </w:tcBorders>
          </w:tcPr>
          <w:p w14:paraId="21525C72" w14:textId="77777777" w:rsidR="00173C4D" w:rsidRDefault="00000000">
            <w:pPr>
              <w:widowControl w:val="0"/>
              <w:spacing w:after="0" w:line="240" w:lineRule="auto"/>
            </w:pPr>
            <w:r>
              <w:t>Корпоративна організація</w:t>
            </w:r>
          </w:p>
        </w:tc>
      </w:tr>
      <w:tr w:rsidR="00173C4D" w14:paraId="6910FD03" w14:textId="77777777">
        <w:tc>
          <w:tcPr>
            <w:tcW w:w="2547" w:type="dxa"/>
            <w:tcBorders>
              <w:top w:val="single" w:sz="4" w:space="0" w:color="000000"/>
              <w:left w:val="single" w:sz="4" w:space="0" w:color="000000"/>
              <w:bottom w:val="single" w:sz="4" w:space="0" w:color="000000"/>
              <w:right w:val="single" w:sz="4" w:space="0" w:color="000000"/>
            </w:tcBorders>
          </w:tcPr>
          <w:p w14:paraId="0137A79A" w14:textId="77777777" w:rsidR="00173C4D" w:rsidRDefault="00000000">
            <w:pPr>
              <w:widowControl w:val="0"/>
              <w:spacing w:after="0" w:line="240" w:lineRule="auto"/>
            </w:pPr>
            <w:r>
              <w:t>ПЗ</w:t>
            </w:r>
          </w:p>
        </w:tc>
        <w:tc>
          <w:tcPr>
            <w:tcW w:w="6797" w:type="dxa"/>
            <w:tcBorders>
              <w:top w:val="single" w:sz="4" w:space="0" w:color="000000"/>
              <w:left w:val="single" w:sz="4" w:space="0" w:color="000000"/>
              <w:bottom w:val="single" w:sz="4" w:space="0" w:color="000000"/>
              <w:right w:val="single" w:sz="4" w:space="0" w:color="000000"/>
            </w:tcBorders>
          </w:tcPr>
          <w:p w14:paraId="4F2567EE" w14:textId="77777777" w:rsidR="00173C4D" w:rsidRDefault="00000000">
            <w:pPr>
              <w:widowControl w:val="0"/>
              <w:spacing w:after="0" w:line="240" w:lineRule="auto"/>
            </w:pPr>
            <w:r>
              <w:t>Програмне забезпечення</w:t>
            </w:r>
          </w:p>
        </w:tc>
      </w:tr>
      <w:tr w:rsidR="00173C4D" w14:paraId="3A8FAE7B" w14:textId="77777777">
        <w:tc>
          <w:tcPr>
            <w:tcW w:w="2547" w:type="dxa"/>
            <w:tcBorders>
              <w:top w:val="single" w:sz="4" w:space="0" w:color="000000"/>
              <w:left w:val="single" w:sz="4" w:space="0" w:color="000000"/>
              <w:bottom w:val="single" w:sz="4" w:space="0" w:color="000000"/>
              <w:right w:val="single" w:sz="4" w:space="0" w:color="000000"/>
            </w:tcBorders>
          </w:tcPr>
          <w:p w14:paraId="4BC74271" w14:textId="77777777" w:rsidR="00173C4D" w:rsidRDefault="00000000">
            <w:pPr>
              <w:widowControl w:val="0"/>
              <w:spacing w:after="0" w:line="240" w:lineRule="auto"/>
            </w:pPr>
            <w:r>
              <w:t>Платформа</w:t>
            </w:r>
          </w:p>
        </w:tc>
        <w:tc>
          <w:tcPr>
            <w:tcW w:w="6797" w:type="dxa"/>
            <w:tcBorders>
              <w:top w:val="single" w:sz="4" w:space="0" w:color="000000"/>
              <w:left w:val="single" w:sz="4" w:space="0" w:color="000000"/>
              <w:bottom w:val="single" w:sz="4" w:space="0" w:color="000000"/>
              <w:right w:val="single" w:sz="4" w:space="0" w:color="000000"/>
            </w:tcBorders>
          </w:tcPr>
          <w:p w14:paraId="364CC789" w14:textId="77777777" w:rsidR="00173C4D" w:rsidRDefault="00000000">
            <w:pPr>
              <w:widowControl w:val="0"/>
              <w:spacing w:after="0" w:line="240" w:lineRule="auto"/>
            </w:pPr>
            <w:r>
              <w:t>ПЗ КО разом з API ЕС організують платформу для організації дистанційного ведення судових процесів, в яких КО є учасником</w:t>
            </w:r>
          </w:p>
        </w:tc>
      </w:tr>
      <w:tr w:rsidR="00173C4D" w14:paraId="20DD4FB8" w14:textId="77777777">
        <w:tc>
          <w:tcPr>
            <w:tcW w:w="2547" w:type="dxa"/>
            <w:tcBorders>
              <w:top w:val="single" w:sz="4" w:space="0" w:color="000000"/>
              <w:left w:val="single" w:sz="4" w:space="0" w:color="000000"/>
              <w:bottom w:val="single" w:sz="4" w:space="0" w:color="000000"/>
              <w:right w:val="single" w:sz="4" w:space="0" w:color="000000"/>
            </w:tcBorders>
          </w:tcPr>
          <w:p w14:paraId="35258B1D" w14:textId="77777777" w:rsidR="00173C4D" w:rsidRDefault="00173C4D">
            <w:pPr>
              <w:widowControl w:val="0"/>
              <w:spacing w:after="0" w:line="240" w:lineRule="auto"/>
            </w:pPr>
          </w:p>
        </w:tc>
        <w:tc>
          <w:tcPr>
            <w:tcW w:w="6797" w:type="dxa"/>
            <w:tcBorders>
              <w:top w:val="single" w:sz="4" w:space="0" w:color="000000"/>
              <w:left w:val="single" w:sz="4" w:space="0" w:color="000000"/>
              <w:bottom w:val="single" w:sz="4" w:space="0" w:color="000000"/>
              <w:right w:val="single" w:sz="4" w:space="0" w:color="000000"/>
            </w:tcBorders>
          </w:tcPr>
          <w:p w14:paraId="7C56969F" w14:textId="77777777" w:rsidR="00173C4D" w:rsidRDefault="00173C4D">
            <w:pPr>
              <w:widowControl w:val="0"/>
              <w:spacing w:after="0" w:line="240" w:lineRule="auto"/>
            </w:pPr>
          </w:p>
        </w:tc>
      </w:tr>
      <w:tr w:rsidR="00173C4D" w14:paraId="1072D13C" w14:textId="77777777">
        <w:tc>
          <w:tcPr>
            <w:tcW w:w="2547" w:type="dxa"/>
            <w:tcBorders>
              <w:top w:val="single" w:sz="4" w:space="0" w:color="000000"/>
              <w:left w:val="single" w:sz="4" w:space="0" w:color="000000"/>
              <w:bottom w:val="single" w:sz="4" w:space="0" w:color="000000"/>
              <w:right w:val="single" w:sz="4" w:space="0" w:color="000000"/>
            </w:tcBorders>
          </w:tcPr>
          <w:p w14:paraId="6548065B" w14:textId="77777777" w:rsidR="00173C4D" w:rsidRDefault="00173C4D">
            <w:pPr>
              <w:widowControl w:val="0"/>
              <w:spacing w:after="0" w:line="240" w:lineRule="auto"/>
            </w:pPr>
          </w:p>
        </w:tc>
        <w:tc>
          <w:tcPr>
            <w:tcW w:w="6797" w:type="dxa"/>
            <w:tcBorders>
              <w:top w:val="single" w:sz="4" w:space="0" w:color="000000"/>
              <w:left w:val="single" w:sz="4" w:space="0" w:color="000000"/>
              <w:bottom w:val="single" w:sz="4" w:space="0" w:color="000000"/>
              <w:right w:val="single" w:sz="4" w:space="0" w:color="000000"/>
            </w:tcBorders>
          </w:tcPr>
          <w:p w14:paraId="1728B9F6" w14:textId="77777777" w:rsidR="00173C4D" w:rsidRDefault="00173C4D">
            <w:pPr>
              <w:widowControl w:val="0"/>
              <w:spacing w:after="0" w:line="240" w:lineRule="auto"/>
            </w:pPr>
          </w:p>
        </w:tc>
      </w:tr>
    </w:tbl>
    <w:p w14:paraId="1FD1AD7C" w14:textId="77777777" w:rsidR="00173C4D" w:rsidRDefault="00173C4D"/>
    <w:p w14:paraId="49F93AD9" w14:textId="77777777" w:rsidR="00173C4D" w:rsidRDefault="00000000">
      <w:pPr>
        <w:pStyle w:val="2"/>
      </w:pPr>
      <w:bookmarkStart w:id="9" w:name="__RefHeading___Toc95060_3070442554"/>
      <w:bookmarkStart w:id="10" w:name="_Toc156992648"/>
      <w:bookmarkEnd w:id="9"/>
      <w:r>
        <w:t>Посилання</w:t>
      </w:r>
      <w:bookmarkEnd w:id="10"/>
    </w:p>
    <w:p w14:paraId="795377A3" w14:textId="77777777" w:rsidR="00173C4D" w:rsidRDefault="00000000">
      <w:pPr>
        <w:pStyle w:val="af5"/>
        <w:numPr>
          <w:ilvl w:val="0"/>
          <w:numId w:val="2"/>
        </w:numPr>
        <w:jc w:val="left"/>
      </w:pPr>
      <w:r>
        <w:t xml:space="preserve">Портал «Офіційна електронна адреса» (електронний кабінет) </w:t>
      </w:r>
      <w:hyperlink r:id="rId10">
        <w:r>
          <w:rPr>
            <w:rStyle w:val="a3"/>
          </w:rPr>
          <w:t>https://cabinet.court.gov.ua</w:t>
        </w:r>
      </w:hyperlink>
    </w:p>
    <w:p w14:paraId="12219C22" w14:textId="77777777" w:rsidR="00173C4D" w:rsidRDefault="00000000">
      <w:pPr>
        <w:pStyle w:val="af5"/>
        <w:numPr>
          <w:ilvl w:val="0"/>
          <w:numId w:val="2"/>
        </w:numPr>
        <w:jc w:val="left"/>
      </w:pPr>
      <w:r>
        <w:t xml:space="preserve">RFC- 2104 HMAC: Keyed-Hashing for Message Authentication </w:t>
      </w:r>
      <w:hyperlink r:id="rId11">
        <w:r>
          <w:rPr>
            <w:rStyle w:val="a3"/>
          </w:rPr>
          <w:t>https://tools.ietf.org/html/rfc2104</w:t>
        </w:r>
      </w:hyperlink>
    </w:p>
    <w:p w14:paraId="2E6F77D4" w14:textId="77777777" w:rsidR="00173C4D" w:rsidRDefault="00000000">
      <w:pPr>
        <w:pStyle w:val="af5"/>
        <w:numPr>
          <w:ilvl w:val="0"/>
          <w:numId w:val="2"/>
        </w:numPr>
        <w:jc w:val="left"/>
      </w:pPr>
      <w:r>
        <w:t xml:space="preserve">Промисловий сервіс АРІ </w:t>
      </w:r>
      <w:hyperlink r:id="rId12">
        <w:r>
          <w:rPr>
            <w:rStyle w:val="a3"/>
          </w:rPr>
          <w:t>https://api-corp.court.gov.ua/</w:t>
        </w:r>
      </w:hyperlink>
      <w:r>
        <w:rPr>
          <w:rStyle w:val="a3"/>
        </w:rPr>
        <w:t>.</w:t>
      </w:r>
    </w:p>
    <w:p w14:paraId="0554D1B1" w14:textId="3AFF9D86" w:rsidR="00173C4D" w:rsidRDefault="0095773D">
      <w:pPr>
        <w:pStyle w:val="af5"/>
        <w:numPr>
          <w:ilvl w:val="0"/>
          <w:numId w:val="2"/>
        </w:numPr>
        <w:jc w:val="left"/>
      </w:pPr>
      <w:r>
        <w:t xml:space="preserve">Тестовий сервіс АРІ </w:t>
      </w:r>
      <w:hyperlink r:id="rId13">
        <w:r>
          <w:rPr>
            <w:rStyle w:val="a3"/>
          </w:rPr>
          <w:t>https://test-api-corp.court.gov.ua/</w:t>
        </w:r>
      </w:hyperlink>
      <w:r>
        <w:rPr>
          <w:rStyle w:val="a3"/>
        </w:rPr>
        <w:t>.</w:t>
      </w:r>
    </w:p>
    <w:p w14:paraId="21FD2654" w14:textId="77777777" w:rsidR="00173C4D" w:rsidRDefault="00173C4D">
      <w:pPr>
        <w:pStyle w:val="af5"/>
        <w:jc w:val="left"/>
      </w:pPr>
    </w:p>
    <w:p w14:paraId="07B432BF" w14:textId="77777777" w:rsidR="00173C4D" w:rsidRDefault="00000000">
      <w:pPr>
        <w:pStyle w:val="1"/>
      </w:pPr>
      <w:bookmarkStart w:id="11" w:name="__RefHeading___Toc95062_3070442554"/>
      <w:bookmarkStart w:id="12" w:name="_Toc156992649"/>
      <w:bookmarkEnd w:id="11"/>
      <w:r>
        <w:t>Загальні положення</w:t>
      </w:r>
      <w:bookmarkEnd w:id="12"/>
    </w:p>
    <w:p w14:paraId="270B6EC7" w14:textId="77777777" w:rsidR="00173C4D" w:rsidRDefault="00000000">
      <w:pPr>
        <w:pStyle w:val="2"/>
      </w:pPr>
      <w:bookmarkStart w:id="13" w:name="__RefHeading___Toc95064_3070442554"/>
      <w:bookmarkStart w:id="14" w:name="_Toc156992650"/>
      <w:bookmarkEnd w:id="13"/>
      <w:r>
        <w:t>Загальний опис</w:t>
      </w:r>
      <w:bookmarkEnd w:id="14"/>
    </w:p>
    <w:p w14:paraId="7CA59444" w14:textId="77777777" w:rsidR="00173C4D" w:rsidRDefault="00000000">
      <w:pPr>
        <w:ind w:firstLine="576"/>
      </w:pPr>
      <w:r>
        <w:t>АРІ ЕС забезпечує доступ ПЗ КО до даних Електронного суду (далі - ЕС), які забезпечують можливість повністю дистанційної участі КО в судових процесах, як однієї з сторін судового процесу. В першу чергу дане АРІ ЕС призначено для використання КО, у яких участь в судових процесах має масовий характер (банки, адвокатські контори та ін.) та для внутрішньої організації відповідних процесів використовується спеціалізоване або адаптоване корпоративне програмне забезпечення для оптимізації та управління такими процесами.</w:t>
      </w:r>
    </w:p>
    <w:p w14:paraId="7735FBF2" w14:textId="77777777" w:rsidR="00173C4D" w:rsidRDefault="00000000">
      <w:pPr>
        <w:ind w:firstLine="576"/>
      </w:pPr>
      <w:r>
        <w:t>Загальний процес взаємодії ПЗ КО з АРІ ЕС наступний:</w:t>
      </w:r>
    </w:p>
    <w:p w14:paraId="6D0F6DDE" w14:textId="77777777" w:rsidR="00173C4D" w:rsidRDefault="00000000">
      <w:pPr>
        <w:pStyle w:val="af5"/>
        <w:numPr>
          <w:ilvl w:val="0"/>
          <w:numId w:val="5"/>
        </w:numPr>
      </w:pPr>
      <w:r>
        <w:t>В ПЗ КО формується пакет документів для подачі судового позову (позовна заява, додатки та інші необхідні документи) в електронному вигляді та підписуються КЕП представниками КО, які мають відповідні повноваження та/або довіреності. При цьому позовні заяви можуть подаватись як для відкриття нової справи, так і по вже відкритим справам на оскарження в суди вищих інстанцій.</w:t>
      </w:r>
    </w:p>
    <w:p w14:paraId="03F6E0B4" w14:textId="77777777" w:rsidR="00173C4D" w:rsidRDefault="00000000">
      <w:pPr>
        <w:pStyle w:val="af5"/>
        <w:numPr>
          <w:ilvl w:val="0"/>
          <w:numId w:val="5"/>
        </w:numPr>
      </w:pPr>
      <w:r>
        <w:t>В  ПЗ КО для сформованого пакету документів формуються метадані, необхідні для коректної обробки в ЕС. Ці метадані підписуються КЕП (електронною печаткою) організації та разом з пакетом документів відправляються до ЕС через АРІ ЕС.</w:t>
      </w:r>
    </w:p>
    <w:p w14:paraId="31170107" w14:textId="77777777" w:rsidR="00173C4D" w:rsidRDefault="00000000">
      <w:pPr>
        <w:pStyle w:val="af5"/>
        <w:numPr>
          <w:ilvl w:val="0"/>
          <w:numId w:val="5"/>
        </w:numPr>
      </w:pPr>
      <w:r>
        <w:t xml:space="preserve">Отримавши позовну заяву з відповідним пакетом документів через АРІ ЕС, сервіси ЕС забезпечують прийом документів до відповідного суду, обробку, реєстрацію позовної заяви та відкриття провадження. </w:t>
      </w:r>
    </w:p>
    <w:p w14:paraId="5A8F46C1" w14:textId="77777777" w:rsidR="00173C4D" w:rsidRDefault="00000000">
      <w:pPr>
        <w:pStyle w:val="af5"/>
        <w:numPr>
          <w:ilvl w:val="0"/>
          <w:numId w:val="5"/>
        </w:numPr>
      </w:pPr>
      <w:r>
        <w:lastRenderedPageBreak/>
        <w:t>Про зміни кожного стану обробки заяви ПЗ КО отримує через АРІ ЕС квитанції в електронному вигляді визначеного формату.</w:t>
      </w:r>
    </w:p>
    <w:p w14:paraId="459A3274" w14:textId="77777777" w:rsidR="00173C4D" w:rsidRDefault="00000000">
      <w:pPr>
        <w:pStyle w:val="af5"/>
        <w:numPr>
          <w:ilvl w:val="0"/>
          <w:numId w:val="5"/>
        </w:numPr>
        <w:ind w:left="1296"/>
      </w:pPr>
      <w:r>
        <w:t>Після відкриття провадження ПЗ КО отримує через АРІ ЕС інформацію про стан розгляду справи, процесуальні та інші документи по справі, інформацію про судові засідання та інші дані щодо ходу судового провадження.</w:t>
      </w:r>
    </w:p>
    <w:p w14:paraId="478E6BE6" w14:textId="77777777" w:rsidR="00173C4D" w:rsidRDefault="00000000">
      <w:pPr>
        <w:pStyle w:val="af5"/>
        <w:numPr>
          <w:ilvl w:val="0"/>
          <w:numId w:val="5"/>
        </w:numPr>
        <w:ind w:left="1296"/>
      </w:pPr>
      <w:r>
        <w:t>В процесі розгляду справи також можуть подаватись від ПЗ КО через АРІ ЕС документи та додатки до них, передбачені відповідними процесуальними кодексами.</w:t>
      </w:r>
    </w:p>
    <w:p w14:paraId="3DCE35A4" w14:textId="77777777" w:rsidR="00173C4D" w:rsidRDefault="00000000">
      <w:pPr>
        <w:pStyle w:val="af5"/>
        <w:numPr>
          <w:ilvl w:val="0"/>
          <w:numId w:val="5"/>
        </w:numPr>
        <w:ind w:left="1296"/>
      </w:pPr>
      <w:r>
        <w:t>Крім справ, в яких ініціатором є КО, також через АРІ ЕС отримуються відповідні дані про справи ініційовані іншими учасниками, та в яких КО виступає в ролі учасника процесу (відповідача, третьої сторони та ін.).</w:t>
      </w:r>
    </w:p>
    <w:p w14:paraId="2AEC9B50" w14:textId="77777777" w:rsidR="00173C4D" w:rsidRDefault="00000000">
      <w:pPr>
        <w:ind w:firstLine="576"/>
      </w:pPr>
      <w:r>
        <w:t>З метою забезпечення достовірності інформації всі документи, що приймають участь в обміні мають бути підписані персональним КЕП відповідальної особи, що подає документ.</w:t>
      </w:r>
    </w:p>
    <w:p w14:paraId="520F1185" w14:textId="77777777" w:rsidR="00173C4D" w:rsidRDefault="00173C4D">
      <w:pPr>
        <w:ind w:firstLine="576"/>
      </w:pPr>
    </w:p>
    <w:p w14:paraId="272003C5" w14:textId="77777777" w:rsidR="00173C4D" w:rsidRDefault="00000000">
      <w:pPr>
        <w:pStyle w:val="2"/>
      </w:pPr>
      <w:bookmarkStart w:id="15" w:name="__RefHeading___Toc95066_3070442554"/>
      <w:bookmarkStart w:id="16" w:name="_Toc156992651"/>
      <w:bookmarkEnd w:id="15"/>
      <w:r>
        <w:t>Структура та принципи побудови API EC</w:t>
      </w:r>
      <w:bookmarkEnd w:id="16"/>
    </w:p>
    <w:p w14:paraId="123D57FD" w14:textId="77777777" w:rsidR="00173C4D" w:rsidRDefault="00000000">
      <w:pPr>
        <w:ind w:firstLine="576"/>
      </w:pPr>
      <w:r>
        <w:t>Архітектура API побудована з метою забезпечення стабільної роботи в умовах великого навантаження та інтенсивних потоків даних та їх гарантовану доставку.</w:t>
      </w:r>
    </w:p>
    <w:p w14:paraId="566539F5" w14:textId="77777777" w:rsidR="00173C4D" w:rsidRDefault="00000000">
      <w:pPr>
        <w:ind w:firstLine="576"/>
      </w:pPr>
      <w:r>
        <w:t>АРІ Електронного суду (АРІ ЕС) – забезпечує обмін даними між ПЗ КО та внутрішніми сервісами  і БД ЕС. Обмін виконується з використанням HTTPS протоколу з дотриманням основних архітектурних принципів REST.</w:t>
      </w:r>
    </w:p>
    <w:p w14:paraId="046D5CED" w14:textId="77777777" w:rsidR="00173C4D" w:rsidRDefault="00000000">
      <w:pPr>
        <w:ind w:firstLine="576"/>
      </w:pPr>
      <w:r>
        <w:t xml:space="preserve">Доступ до АРІ забезпечується за адресою </w:t>
      </w:r>
      <w:hyperlink r:id="rId14">
        <w:r>
          <w:rPr>
            <w:rStyle w:val="a3"/>
          </w:rPr>
          <w:t>https://api-corp.court.gov.ua/</w:t>
        </w:r>
      </w:hyperlink>
      <w:r>
        <w:rPr>
          <w:rStyle w:val="a3"/>
        </w:rPr>
        <w:t>.</w:t>
      </w:r>
    </w:p>
    <w:p w14:paraId="7292994E" w14:textId="77777777" w:rsidR="00173C4D" w:rsidRDefault="00000000">
      <w:pPr>
        <w:ind w:firstLine="576"/>
      </w:pPr>
      <w:r>
        <w:t xml:space="preserve">Для тестування підключення, вивчення особливостей роботи з API та зручності імплементації роботи з ним в ПЗ КО розгорнуто тестову конфігурацію за адресою </w:t>
      </w:r>
      <w:hyperlink r:id="rId15">
        <w:r>
          <w:rPr>
            <w:rStyle w:val="a3"/>
          </w:rPr>
          <w:t>https://test-api-corp.court.gov.ua/</w:t>
        </w:r>
      </w:hyperlink>
      <w:r>
        <w:t xml:space="preserve">. При переході на вказану адресу користувач попадає на сторінку Swagger UI, що надає можливість безпосередньо на цій сторінці ознайомитись зі структурами даних, методами та їх параметрами, перевірити роботу методів з різними параметрами.   </w:t>
      </w:r>
    </w:p>
    <w:p w14:paraId="7D1041CA" w14:textId="77777777" w:rsidR="00173C4D" w:rsidRDefault="00000000">
      <w:pPr>
        <w:ind w:firstLine="576"/>
      </w:pPr>
      <w:r>
        <w:t>Методи  АРІ умовно розбиті на модулі (теги):</w:t>
      </w:r>
    </w:p>
    <w:p w14:paraId="73B8D758" w14:textId="77777777" w:rsidR="00173C4D" w:rsidRDefault="00000000">
      <w:pPr>
        <w:pStyle w:val="af5"/>
        <w:numPr>
          <w:ilvl w:val="0"/>
          <w:numId w:val="6"/>
        </w:numPr>
      </w:pPr>
      <w:r>
        <w:t>Довідники (</w:t>
      </w:r>
      <w:hyperlink r:id="rId16" w:anchor="/Dictionaries" w:history="1">
        <w:r>
          <w:rPr>
            <w:rStyle w:val="a3"/>
          </w:rPr>
          <w:t>https://test-api-corp.court.gov.ua/#/Dictionaries</w:t>
        </w:r>
      </w:hyperlink>
      <w:r>
        <w:t>) - містить методи для отримання даних довідників з можливостю отримання для кожного довідника всіх записів, одного запису по ідентифікатору або за фільтрами по полях визначеного довідника.</w:t>
      </w:r>
    </w:p>
    <w:p w14:paraId="152A39A4" w14:textId="77777777" w:rsidR="00173C4D" w:rsidRDefault="00000000">
      <w:pPr>
        <w:pStyle w:val="af5"/>
        <w:numPr>
          <w:ilvl w:val="0"/>
          <w:numId w:val="6"/>
        </w:numPr>
      </w:pPr>
      <w:r>
        <w:t>Дані суду (</w:t>
      </w:r>
      <w:hyperlink r:id="rId17" w:anchor="/Court data" w:history="1">
        <w:r>
          <w:rPr>
            <w:rStyle w:val="a3"/>
          </w:rPr>
          <w:t>https://test-api-corp.court.gov.ua/#/Court%20data</w:t>
        </w:r>
      </w:hyperlink>
      <w:r>
        <w:t xml:space="preserve">) - містить методи для отримання безпосередньо оперативних даних які відображають хід судового процесу: </w:t>
      </w:r>
    </w:p>
    <w:p w14:paraId="0FF206FF" w14:textId="77777777" w:rsidR="00173C4D" w:rsidRDefault="00000000">
      <w:pPr>
        <w:pStyle w:val="af5"/>
        <w:numPr>
          <w:ilvl w:val="1"/>
          <w:numId w:val="6"/>
        </w:numPr>
      </w:pPr>
      <w:r>
        <w:t>Метадані процесуальних та інших документів, які зареєстровані в суді;</w:t>
      </w:r>
    </w:p>
    <w:p w14:paraId="530323E0" w14:textId="77777777" w:rsidR="00173C4D" w:rsidRDefault="00000000">
      <w:pPr>
        <w:pStyle w:val="af5"/>
        <w:numPr>
          <w:ilvl w:val="1"/>
          <w:numId w:val="6"/>
        </w:numPr>
      </w:pPr>
      <w:r>
        <w:t>Дані справ та проваджень, включаючи інформацію про стан розгляду справи, суддів, учасників процесу та ін. інформацію по справі;</w:t>
      </w:r>
    </w:p>
    <w:p w14:paraId="3A842DE7" w14:textId="77777777" w:rsidR="00173C4D" w:rsidRDefault="00000000">
      <w:pPr>
        <w:pStyle w:val="af5"/>
        <w:numPr>
          <w:ilvl w:val="1"/>
          <w:numId w:val="6"/>
        </w:numPr>
      </w:pPr>
      <w:r>
        <w:t>Графіки судових засідань;</w:t>
      </w:r>
    </w:p>
    <w:p w14:paraId="7BE1D579" w14:textId="77777777" w:rsidR="00173C4D" w:rsidRDefault="00000000">
      <w:pPr>
        <w:pStyle w:val="af5"/>
        <w:numPr>
          <w:ilvl w:val="0"/>
          <w:numId w:val="6"/>
        </w:numPr>
      </w:pPr>
      <w:r>
        <w:t>Черга повідомлень (</w:t>
      </w:r>
      <w:hyperlink r:id="rId18" w:anchor="/Message queue" w:history="1">
        <w:r>
          <w:rPr>
            <w:rStyle w:val="a3"/>
          </w:rPr>
          <w:t>https://test-api-corp.court.gov.ua/#/Message%20queue</w:t>
        </w:r>
      </w:hyperlink>
      <w:r>
        <w:t>) – методи для отримання повідомлень з черги, повідомлення містять інформацію про створення, оновлення та інші дії з документами та довідниками</w:t>
      </w:r>
    </w:p>
    <w:p w14:paraId="21C78C01" w14:textId="77777777" w:rsidR="00173C4D" w:rsidRDefault="00000000">
      <w:pPr>
        <w:pStyle w:val="af5"/>
        <w:numPr>
          <w:ilvl w:val="0"/>
          <w:numId w:val="6"/>
        </w:numPr>
      </w:pPr>
      <w:r>
        <w:t>Заяви (</w:t>
      </w:r>
      <w:r>
        <w:rPr>
          <w:rStyle w:val="a3"/>
        </w:rPr>
        <w:t>https://test-api-corp.court.gov.ua/#/Claims</w:t>
      </w:r>
      <w:r>
        <w:t>) – містить методи для  подачі позовних заяв та інших документів до суду та отримання даних власних заяв.</w:t>
      </w:r>
    </w:p>
    <w:p w14:paraId="7F52BE61" w14:textId="77777777" w:rsidR="00173C4D" w:rsidRDefault="00000000">
      <w:pPr>
        <w:pStyle w:val="af5"/>
        <w:numPr>
          <w:ilvl w:val="0"/>
          <w:numId w:val="6"/>
        </w:numPr>
      </w:pPr>
      <w:r>
        <w:lastRenderedPageBreak/>
        <w:t>Довіреності (</w:t>
      </w:r>
      <w:r>
        <w:rPr>
          <w:rStyle w:val="a3"/>
        </w:rPr>
        <w:t>https://test-api-corp.court.gov.ua/#/Claims</w:t>
      </w:r>
      <w:r>
        <w:t>) – містить методи для управління довіреностями (видача, анулювання, отримання даних довіреностей).</w:t>
      </w:r>
    </w:p>
    <w:p w14:paraId="245E7C09" w14:textId="77777777" w:rsidR="00173C4D" w:rsidRDefault="00000000">
      <w:pPr>
        <w:pStyle w:val="af5"/>
        <w:numPr>
          <w:ilvl w:val="0"/>
          <w:numId w:val="6"/>
        </w:numPr>
      </w:pPr>
      <w:r>
        <w:t>Файли (</w:t>
      </w:r>
      <w:hyperlink r:id="rId19" w:anchor="/File storage" w:history="1">
        <w:r>
          <w:rPr>
            <w:rStyle w:val="a3"/>
          </w:rPr>
          <w:t>https://test-api-corp.court.gov.ua/#/File%20storage</w:t>
        </w:r>
      </w:hyperlink>
      <w:r>
        <w:t>)  – забезпечує передачу файлів заяв, додатків до них до сховища електронного суду та отримання файлів процесуальних та інших документів з суду і додатків до них.</w:t>
      </w:r>
    </w:p>
    <w:p w14:paraId="57C93538" w14:textId="77777777" w:rsidR="00173C4D" w:rsidRDefault="00000000">
      <w:pPr>
        <w:ind w:firstLine="360"/>
      </w:pPr>
      <w:r>
        <w:t>Аутентифікація та авторизація Клієнта в АРІ виконується за технологією Hawk, в якій використовується підписання даних з заголовків HTTP запиту секретним ключем по технології HMAC.</w:t>
      </w:r>
    </w:p>
    <w:p w14:paraId="5D0B77EA" w14:textId="77777777" w:rsidR="00173C4D" w:rsidRDefault="00000000">
      <w:pPr>
        <w:ind w:firstLine="360"/>
      </w:pPr>
      <w:r>
        <w:t>Додатково для доступу до тестового сервісу може використовуватись авторизація за Bearer token, що спрощую імплементацію роботи з АРІ  та використання Swagger UI.</w:t>
      </w:r>
    </w:p>
    <w:p w14:paraId="1C042C4B" w14:textId="77777777" w:rsidR="00173C4D" w:rsidRDefault="00000000">
      <w:pPr>
        <w:ind w:firstLine="360"/>
      </w:pPr>
      <w:r>
        <w:t>Доступ до даних (крім довідників) забезпечується тільки до тих, які пов’язані зі справами де Клієнт є учасником справи.</w:t>
      </w:r>
    </w:p>
    <w:p w14:paraId="6723FC61" w14:textId="77777777" w:rsidR="00173C4D" w:rsidRDefault="00000000">
      <w:pPr>
        <w:ind w:firstLine="360"/>
      </w:pPr>
      <w:r>
        <w:t xml:space="preserve">АРІ забезпечує гнучку структуру даних та методів, що забезпечує широкий вибір стратегії імплементації доступу до нього. Наприклад отримати документи що надходять з суду можна: </w:t>
      </w:r>
    </w:p>
    <w:p w14:paraId="6A960BD9" w14:textId="77777777" w:rsidR="00173C4D" w:rsidRDefault="00000000">
      <w:pPr>
        <w:pStyle w:val="af5"/>
        <w:numPr>
          <w:ilvl w:val="0"/>
          <w:numId w:val="11"/>
        </w:numPr>
      </w:pPr>
      <w:r>
        <w:t>попередньо прийнявши повідомлення та з ідентифікатора в ньому або за прямим посиланням, у разі необхідності, отримати метадані документу;</w:t>
      </w:r>
    </w:p>
    <w:p w14:paraId="19517247" w14:textId="77777777" w:rsidR="00173C4D" w:rsidRDefault="00000000">
      <w:pPr>
        <w:pStyle w:val="af5"/>
        <w:numPr>
          <w:ilvl w:val="0"/>
          <w:numId w:val="11"/>
        </w:numPr>
      </w:pPr>
      <w:r>
        <w:t>отримати безпосередньо список метаданих документів за фільтром (наприклад за датою більше ніж дата попереднього запиту);</w:t>
      </w:r>
    </w:p>
    <w:p w14:paraId="6499DD97" w14:textId="77777777" w:rsidR="00173C4D" w:rsidRDefault="00000000">
      <w:pPr>
        <w:ind w:firstLine="360"/>
      </w:pPr>
      <w:r>
        <w:t xml:space="preserve">   Повну структуру даних об’єкту, включаючи вкладення (наприклад справа містить провадження, документи, учасників, суддів та інше) , можна отримати як послідовним викликом відповідних методів (наприклад отримати справу без вкладених об’єктів, потім отримати провадження по справі, потім по провадженням учасників і т.д.) або в запиті справи вказати  які вкладені об’єкти включити в результат  запиту  справи.</w:t>
      </w:r>
    </w:p>
    <w:p w14:paraId="7DD6D4DA" w14:textId="77777777" w:rsidR="00173C4D" w:rsidRDefault="00173C4D">
      <w:pPr>
        <w:ind w:firstLine="360"/>
      </w:pPr>
    </w:p>
    <w:p w14:paraId="35B097B9" w14:textId="77777777" w:rsidR="00173C4D" w:rsidRDefault="00000000">
      <w:pPr>
        <w:pStyle w:val="2"/>
      </w:pPr>
      <w:bookmarkStart w:id="17" w:name="__RefHeading___Toc95068_3070442554"/>
      <w:bookmarkStart w:id="18" w:name="_Toc156992652"/>
      <w:bookmarkEnd w:id="17"/>
      <w:r>
        <w:t>Порядок отримання доступу до АРІ</w:t>
      </w:r>
      <w:bookmarkEnd w:id="18"/>
    </w:p>
    <w:p w14:paraId="52B956AB" w14:textId="77777777" w:rsidR="00173C4D" w:rsidRDefault="00000000">
      <w:pPr>
        <w:ind w:left="576" w:firstLine="144"/>
      </w:pPr>
      <w:r>
        <w:t>Реєстрація Клієнта в АРІ виконується адміністратором АРІ ЕС (далі - Адміністратор) на підставі відповідного договору з КО. При цьому:</w:t>
      </w:r>
    </w:p>
    <w:p w14:paraId="2B3EBC62" w14:textId="77777777" w:rsidR="00173C4D" w:rsidRDefault="00000000">
      <w:pPr>
        <w:pStyle w:val="af5"/>
        <w:numPr>
          <w:ilvl w:val="0"/>
          <w:numId w:val="7"/>
        </w:numPr>
      </w:pPr>
      <w:r>
        <w:t>Відповідальна особа КО передає Адміністратору сертифікати КЕП електронної печатки підприємства, або Адміністратор отримує відповідні сертифікати з АЦСК, який видав КЕП.</w:t>
      </w:r>
    </w:p>
    <w:p w14:paraId="20CDC269" w14:textId="77777777" w:rsidR="00173C4D" w:rsidRDefault="00000000">
      <w:pPr>
        <w:pStyle w:val="af5"/>
        <w:numPr>
          <w:ilvl w:val="0"/>
          <w:numId w:val="7"/>
        </w:numPr>
      </w:pPr>
      <w:r>
        <w:t>Адміністратор реєструє сертифікат в модулі автентифікації та авторизації (у разі якщо КО не було зареєстровано самостійно відповідальними особами), з якого автоматично отримуються дані для профілю КО як юридичної особи. Дані ЄДРПО з сертифікату використовуються як ідентифікатор клієнта. В подальшому сертифікат може автоматично оновлюватись при зміні КЕП за даними АЦСК. Сертифікат використовується для перевірки підпису метаданих, отриманих від ПЗ КО.</w:t>
      </w:r>
    </w:p>
    <w:p w14:paraId="10A80293" w14:textId="77777777" w:rsidR="00173C4D" w:rsidRDefault="00000000">
      <w:pPr>
        <w:pStyle w:val="af5"/>
        <w:numPr>
          <w:ilvl w:val="0"/>
          <w:numId w:val="7"/>
        </w:numPr>
      </w:pPr>
      <w:r>
        <w:t>Адміністратор генерує для КО ідентифікатор (</w:t>
      </w:r>
      <w:r>
        <w:rPr>
          <w:rFonts w:ascii="Helvetica" w:hAnsi="Helvetica" w:cs="Helvetica"/>
          <w:color w:val="505050"/>
          <w:sz w:val="18"/>
          <w:szCs w:val="18"/>
          <w:shd w:val="clear" w:color="auto" w:fill="FFFFFF"/>
        </w:rPr>
        <w:t>Hawk Auth ID</w:t>
      </w:r>
      <w:r>
        <w:t>), секретний ключ (</w:t>
      </w:r>
      <w:r>
        <w:rPr>
          <w:rFonts w:ascii="Helvetica" w:hAnsi="Helvetica" w:cs="Helvetica"/>
          <w:color w:val="505050"/>
          <w:sz w:val="18"/>
          <w:szCs w:val="18"/>
          <w:shd w:val="clear" w:color="auto" w:fill="FFFFFF"/>
        </w:rPr>
        <w:t>Hawk Auth Key</w:t>
      </w:r>
      <w:r>
        <w:t>) та метод підпису (по замовчанню sha256), який в подальшому використовується в процесах автентифікації та авторизації КО як клієнта в тестовому АРІ (</w:t>
      </w:r>
      <w:hyperlink r:id="rId20">
        <w:r>
          <w:rPr>
            <w:rStyle w:val="a3"/>
          </w:rPr>
          <w:t>https://test-api-corp.court.gov.ua/</w:t>
        </w:r>
      </w:hyperlink>
      <w:r>
        <w:rPr>
          <w:rStyle w:val="a3"/>
        </w:rPr>
        <w:t>)</w:t>
      </w:r>
      <w:r>
        <w:t>. Додатково для тестового АРІ генерується статичний Bearer token.</w:t>
      </w:r>
    </w:p>
    <w:p w14:paraId="18777F5F" w14:textId="77777777" w:rsidR="00173C4D" w:rsidRDefault="00000000">
      <w:pPr>
        <w:ind w:left="720"/>
      </w:pPr>
      <w:r>
        <w:lastRenderedPageBreak/>
        <w:t>Аналогічні атрибути генеруються для тестового АРІ (</w:t>
      </w:r>
      <w:r>
        <w:rPr>
          <w:rStyle w:val="a3"/>
        </w:rPr>
        <w:t>Помилка! Неприпустимий об'єкт гіперпосилання.</w:t>
      </w:r>
      <w:r>
        <w:t>)</w:t>
      </w:r>
      <w:r>
        <w:rPr>
          <w:rStyle w:val="a3"/>
        </w:rPr>
        <w:t>.</w:t>
      </w:r>
      <w:r>
        <w:t xml:space="preserve">   </w:t>
      </w:r>
    </w:p>
    <w:p w14:paraId="3B5E1B4E" w14:textId="77777777" w:rsidR="00173C4D" w:rsidRDefault="00000000">
      <w:pPr>
        <w:pStyle w:val="af5"/>
        <w:numPr>
          <w:ilvl w:val="0"/>
          <w:numId w:val="7"/>
        </w:numPr>
      </w:pPr>
      <w:r>
        <w:t>Вказані вище реквізити передаються КО захищеними каналами зв’язку. У разі дискредитації, пошкодження або втрати вказаних даних,  відповідальна особа КО має звернутися до Адміністратора для створення нового комплекту даних та деактивації виданого раніше.</w:t>
      </w:r>
    </w:p>
    <w:p w14:paraId="244A573B" w14:textId="77777777" w:rsidR="00173C4D" w:rsidRDefault="00000000">
      <w:pPr>
        <w:pStyle w:val="af5"/>
        <w:numPr>
          <w:ilvl w:val="0"/>
          <w:numId w:val="7"/>
        </w:numPr>
      </w:pPr>
      <w:r>
        <w:t>Отримавши доступ до тестового АРІ, має бути проведено імплементацію роботи з методами АРІ ЕС в ПЗ  КО та проведення повномасштабного тестування на тестовому АРІ. Після цього Адміністратор генерує для КО нову пару - ідентифікатор (</w:t>
      </w:r>
      <w:r>
        <w:rPr>
          <w:rFonts w:ascii="Helvetica" w:hAnsi="Helvetica" w:cs="Helvetica"/>
          <w:color w:val="505050"/>
          <w:sz w:val="18"/>
          <w:szCs w:val="18"/>
          <w:shd w:val="clear" w:color="auto" w:fill="FFFFFF"/>
        </w:rPr>
        <w:t>Hawk Auth ID</w:t>
      </w:r>
      <w:r>
        <w:t>) та секретний ключ (</w:t>
      </w:r>
      <w:r>
        <w:rPr>
          <w:rFonts w:ascii="Helvetica" w:hAnsi="Helvetica" w:cs="Helvetica"/>
          <w:color w:val="505050"/>
          <w:sz w:val="18"/>
          <w:szCs w:val="18"/>
          <w:shd w:val="clear" w:color="auto" w:fill="FFFFFF"/>
        </w:rPr>
        <w:t>Hawk Auth Key</w:t>
      </w:r>
      <w:r>
        <w:t>) для промислового АРІ (</w:t>
      </w:r>
      <w:r>
        <w:rPr>
          <w:rStyle w:val="a3"/>
        </w:rPr>
        <w:t>Помилка! Неприпустимий об'єкт гіперпосилання.</w:t>
      </w:r>
      <w:r>
        <w:t>), та передаються КО.</w:t>
      </w:r>
    </w:p>
    <w:p w14:paraId="53012862" w14:textId="77777777" w:rsidR="00173C4D" w:rsidRDefault="00173C4D"/>
    <w:p w14:paraId="6E77090C" w14:textId="77777777" w:rsidR="00173C4D" w:rsidRDefault="00000000">
      <w:pPr>
        <w:pStyle w:val="1"/>
      </w:pPr>
      <w:bookmarkStart w:id="19" w:name="__RefHeading___Toc95070_3070442554"/>
      <w:bookmarkStart w:id="20" w:name="_Toc156992653"/>
      <w:bookmarkEnd w:id="19"/>
      <w:r>
        <w:t>Основні функції</w:t>
      </w:r>
      <w:bookmarkEnd w:id="20"/>
    </w:p>
    <w:p w14:paraId="67A2FC34" w14:textId="77777777" w:rsidR="00173C4D" w:rsidRDefault="00000000">
      <w:pPr>
        <w:pStyle w:val="2"/>
      </w:pPr>
      <w:bookmarkStart w:id="21" w:name="__RefHeading___Toc95072_3070442554"/>
      <w:bookmarkStart w:id="22" w:name="_Toc156992654"/>
      <w:bookmarkEnd w:id="21"/>
      <w:r>
        <w:t>Автентифікація та авторизація</w:t>
      </w:r>
      <w:bookmarkEnd w:id="22"/>
    </w:p>
    <w:p w14:paraId="72B257FD" w14:textId="77777777" w:rsidR="00173C4D" w:rsidRDefault="00000000">
      <w:pPr>
        <w:pStyle w:val="3"/>
      </w:pPr>
      <w:bookmarkStart w:id="23" w:name="__RefHeading___Toc95074_3070442554"/>
      <w:bookmarkStart w:id="24" w:name="_Toc156992655"/>
      <w:bookmarkEnd w:id="23"/>
      <w:r>
        <w:t>Автентифікація</w:t>
      </w:r>
      <w:bookmarkEnd w:id="24"/>
    </w:p>
    <w:p w14:paraId="3EE683D7" w14:textId="77777777" w:rsidR="00173C4D" w:rsidRDefault="00000000">
      <w:pPr>
        <w:ind w:firstLine="576"/>
      </w:pPr>
      <w:r>
        <w:t>Для автентифікації використовується протокол Hawk з використанням методу підпису HMAC-SHA256, За протоколом аутентифікація виконується для кожного з запитів окремо, для цього для кожного з запитів береться набір параметрів запиту, з них формується рядок, який підписується секретним ключем, з цих параметрів формується і підпису формується HTTP заголовок  Authorization.</w:t>
      </w:r>
    </w:p>
    <w:p w14:paraId="2C5C9D8F" w14:textId="77777777" w:rsidR="00173C4D" w:rsidRDefault="00000000">
      <w:pPr>
        <w:ind w:firstLine="576"/>
      </w:pPr>
      <w:r>
        <w:t>Алгоритм формування заголовку:</w:t>
      </w:r>
    </w:p>
    <w:p w14:paraId="7815313E" w14:textId="77777777" w:rsidR="00173C4D" w:rsidRDefault="00000000">
      <w:pPr>
        <w:pStyle w:val="af5"/>
        <w:numPr>
          <w:ilvl w:val="0"/>
          <w:numId w:val="13"/>
        </w:numPr>
      </w:pPr>
      <w:r>
        <w:t>Формуються обов’язкові атрибути:</w:t>
      </w:r>
    </w:p>
    <w:p w14:paraId="600EFD80" w14:textId="77777777" w:rsidR="00173C4D" w:rsidRDefault="00000000">
      <w:pPr>
        <w:pStyle w:val="af5"/>
        <w:numPr>
          <w:ilvl w:val="0"/>
          <w:numId w:val="12"/>
        </w:numPr>
      </w:pPr>
      <w:r>
        <w:t>Timestamp = Кількість секунд з 1 січня 1970 року 00:00:00 за Грінвичем (UTC);</w:t>
      </w:r>
    </w:p>
    <w:p w14:paraId="3A1FF995" w14:textId="77777777" w:rsidR="00173C4D" w:rsidRDefault="00000000">
      <w:pPr>
        <w:pStyle w:val="af5"/>
        <w:numPr>
          <w:ilvl w:val="0"/>
          <w:numId w:val="12"/>
        </w:numPr>
      </w:pPr>
      <w:r>
        <w:t>Nonce =  згенерований випадковий рядок (5-7 букв та цифр в великому та малому регістрах);</w:t>
      </w:r>
    </w:p>
    <w:p w14:paraId="77B69A0C" w14:textId="77777777" w:rsidR="00173C4D" w:rsidRDefault="00000000">
      <w:pPr>
        <w:pStyle w:val="af5"/>
        <w:numPr>
          <w:ilvl w:val="0"/>
          <w:numId w:val="12"/>
        </w:numPr>
      </w:pPr>
      <w:r>
        <w:t>Method = HTTP метод (GET, POST і т.д);</w:t>
      </w:r>
    </w:p>
    <w:p w14:paraId="3340C528" w14:textId="77777777" w:rsidR="00173C4D" w:rsidRDefault="00000000">
      <w:pPr>
        <w:pStyle w:val="af5"/>
        <w:numPr>
          <w:ilvl w:val="0"/>
          <w:numId w:val="12"/>
        </w:numPr>
      </w:pPr>
      <w:r>
        <w:t>Resource = частина URI запиту, що задає ресурс (напр. /storage/files/&lt;folder-name&gt;/&lt;filename.ext&gt;);</w:t>
      </w:r>
    </w:p>
    <w:p w14:paraId="56D860AD" w14:textId="77777777" w:rsidR="00173C4D" w:rsidRDefault="00000000">
      <w:pPr>
        <w:pStyle w:val="af5"/>
        <w:numPr>
          <w:ilvl w:val="0"/>
          <w:numId w:val="12"/>
        </w:numPr>
      </w:pPr>
      <w:r>
        <w:t>Host = назва хоста або IP;</w:t>
      </w:r>
    </w:p>
    <w:p w14:paraId="4601C22F" w14:textId="77777777" w:rsidR="00173C4D" w:rsidRDefault="00000000">
      <w:pPr>
        <w:pStyle w:val="af5"/>
        <w:numPr>
          <w:ilvl w:val="0"/>
          <w:numId w:val="12"/>
        </w:numPr>
      </w:pPr>
      <w:r>
        <w:t>Port = порт (по замовчанню 80 для http, 443 для https);</w:t>
      </w:r>
    </w:p>
    <w:p w14:paraId="4C837025" w14:textId="77777777" w:rsidR="00173C4D" w:rsidRDefault="00000000">
      <w:pPr>
        <w:pStyle w:val="af5"/>
        <w:numPr>
          <w:ilvl w:val="0"/>
          <w:numId w:val="13"/>
        </w:numPr>
      </w:pPr>
      <w:r>
        <w:t>З зазаначених атрибутів формується рядок для підпису шляхом об’єднання вказаних вище атрибутів з переводом рядка між атрибутами. В рядок перед атрибутами включається  заголовок hawk.1.header, після атрибутів 3 рази перевод рядка (після пустих атрибутів які тут не використовуються)</w:t>
      </w:r>
    </w:p>
    <w:p w14:paraId="69722AEF" w14:textId="77777777" w:rsidR="00173C4D" w:rsidRDefault="00000000">
      <w:pPr>
        <w:pStyle w:val="af5"/>
      </w:pPr>
      <w:r>
        <w:t>Приклад:</w:t>
      </w:r>
    </w:p>
    <w:p w14:paraId="5BE5F774" w14:textId="77777777" w:rsidR="00173C4D" w:rsidRDefault="0000000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left"/>
      </w:pPr>
      <w:r>
        <w:t>Timestamp:</w:t>
      </w:r>
      <w:r>
        <w:rPr>
          <w:rFonts w:ascii="Courier New" w:eastAsia="Times New Roman" w:hAnsi="Courier New" w:cs="Courier New"/>
          <w:color w:val="515151"/>
          <w:szCs w:val="24"/>
          <w:lang w:eastAsia="uk-UA"/>
        </w:rPr>
        <w:t xml:space="preserve"> 1353832234</w:t>
      </w:r>
    </w:p>
    <w:p w14:paraId="2052F4CF" w14:textId="77777777" w:rsidR="00173C4D" w:rsidRDefault="0000000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left"/>
      </w:pPr>
      <w:r>
        <w:t>Nonce</w:t>
      </w:r>
      <w:r>
        <w:rPr>
          <w:rFonts w:ascii="Courier New" w:eastAsia="Times New Roman" w:hAnsi="Courier New" w:cs="Courier New"/>
          <w:color w:val="515151"/>
          <w:szCs w:val="24"/>
          <w:lang w:eastAsia="uk-UA"/>
        </w:rPr>
        <w:t>: asTrrPP</w:t>
      </w:r>
    </w:p>
    <w:p w14:paraId="2986709C" w14:textId="77777777" w:rsidR="00173C4D" w:rsidRDefault="0000000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left"/>
      </w:pPr>
      <w:r>
        <w:t>Method</w:t>
      </w:r>
      <w:r>
        <w:rPr>
          <w:rFonts w:ascii="Courier New" w:eastAsia="Times New Roman" w:hAnsi="Courier New" w:cs="Courier New"/>
          <w:color w:val="515151"/>
          <w:szCs w:val="24"/>
          <w:lang w:eastAsia="uk-UA"/>
        </w:rPr>
        <w:t>: POST</w:t>
      </w:r>
    </w:p>
    <w:p w14:paraId="259AC81F" w14:textId="77777777" w:rsidR="00173C4D" w:rsidRDefault="0000000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left"/>
      </w:pPr>
      <w:r>
        <w:t>Resource</w:t>
      </w:r>
      <w:r>
        <w:rPr>
          <w:rFonts w:ascii="Courier New" w:eastAsia="Times New Roman" w:hAnsi="Courier New" w:cs="Courier New"/>
          <w:color w:val="515151"/>
          <w:szCs w:val="24"/>
          <w:lang w:eastAsia="uk-UA"/>
        </w:rPr>
        <w:t>: /api/v1/claim/bulk</w:t>
      </w:r>
    </w:p>
    <w:p w14:paraId="3DFC109F" w14:textId="77777777" w:rsidR="00173C4D" w:rsidRDefault="0000000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left"/>
      </w:pPr>
      <w:r>
        <w:t>Host</w:t>
      </w:r>
      <w:r>
        <w:rPr>
          <w:rFonts w:ascii="Courier New" w:eastAsia="Times New Roman" w:hAnsi="Courier New" w:cs="Courier New"/>
          <w:color w:val="515151"/>
          <w:szCs w:val="24"/>
          <w:lang w:eastAsia="uk-UA"/>
        </w:rPr>
        <w:t>: api-corp.court.gov.ua</w:t>
      </w:r>
    </w:p>
    <w:p w14:paraId="0A1688EB" w14:textId="77777777" w:rsidR="00173C4D" w:rsidRDefault="0000000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left"/>
        <w:rPr>
          <w:rFonts w:ascii="Courier New" w:eastAsia="Times New Roman" w:hAnsi="Courier New" w:cs="Courier New"/>
          <w:color w:val="515151"/>
          <w:szCs w:val="24"/>
          <w:lang w:eastAsia="uk-UA"/>
        </w:rPr>
      </w:pPr>
      <w:r>
        <w:rPr>
          <w:rFonts w:ascii="Courier New" w:eastAsia="Times New Roman" w:hAnsi="Courier New" w:cs="Courier New"/>
          <w:color w:val="515151"/>
          <w:szCs w:val="24"/>
          <w:lang w:eastAsia="uk-UA"/>
        </w:rPr>
        <w:t>Port: 80</w:t>
      </w:r>
    </w:p>
    <w:p w14:paraId="1D8F5B17" w14:textId="77777777" w:rsidR="00173C4D" w:rsidRDefault="00173C4D">
      <w:pPr>
        <w:pStyle w:val="af5"/>
      </w:pPr>
    </w:p>
    <w:p w14:paraId="1FA65248" w14:textId="77777777" w:rsidR="00173C4D" w:rsidRDefault="0000000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left"/>
      </w:pPr>
      <w:r>
        <w:lastRenderedPageBreak/>
        <w:t>Сформований рядок: “</w:t>
      </w:r>
      <w:r>
        <w:rPr>
          <w:rFonts w:ascii="Courier New" w:eastAsia="Times New Roman" w:hAnsi="Courier New" w:cs="Courier New"/>
          <w:color w:val="515151"/>
          <w:szCs w:val="24"/>
          <w:lang w:eastAsia="uk-UA"/>
        </w:rPr>
        <w:t>1353832234\nasTrrPP\nPOST\n/api/v1/claim/bulk\napi-corp.court.gov.ua\n80\n\n\n</w:t>
      </w:r>
      <w:r>
        <w:t>”</w:t>
      </w:r>
    </w:p>
    <w:p w14:paraId="4AAF4E3A" w14:textId="77777777" w:rsidR="00173C4D" w:rsidRDefault="00173C4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left"/>
      </w:pPr>
    </w:p>
    <w:p w14:paraId="4258D825" w14:textId="77777777" w:rsidR="00173C4D" w:rsidRDefault="00000000">
      <w:pPr>
        <w:pStyle w:val="af5"/>
        <w:numPr>
          <w:ilvl w:val="0"/>
          <w:numId w:val="13"/>
        </w:numPr>
      </w:pPr>
      <w:r>
        <w:t>Для даного рядка розраховується хеш по заданому методу (по замовчанню sha256) з використанням Hawk Auth Key, хеш переводиться в base64.</w:t>
      </w:r>
    </w:p>
    <w:p w14:paraId="6568CB72" w14:textId="77777777" w:rsidR="00173C4D" w:rsidRDefault="00000000">
      <w:pPr>
        <w:pStyle w:val="af5"/>
        <w:numPr>
          <w:ilvl w:val="0"/>
          <w:numId w:val="13"/>
        </w:numPr>
      </w:pPr>
      <w:r>
        <w:t>Формується заголовок Authorization:</w:t>
      </w:r>
    </w:p>
    <w:p w14:paraId="0051C39D" w14:textId="77777777" w:rsidR="00173C4D" w:rsidRDefault="00000000">
      <w:pPr>
        <w:pStyle w:val="HTML1"/>
        <w:ind w:left="360"/>
      </w:pPr>
      <w:r>
        <w:rPr>
          <w:rStyle w:val="HTML"/>
          <w:rFonts w:ascii="Consolas" w:hAnsi="Consolas"/>
          <w:color w:val="24292E"/>
          <w:sz w:val="22"/>
        </w:rPr>
        <w:t xml:space="preserve">Authorization: </w:t>
      </w:r>
      <w:r>
        <w:rPr>
          <w:rFonts w:ascii="Helvetica" w:hAnsi="Helvetica" w:cs="Helvetica"/>
          <w:i/>
          <w:color w:val="505050"/>
          <w:szCs w:val="18"/>
          <w:shd w:val="clear" w:color="auto" w:fill="FFFFFF"/>
        </w:rPr>
        <w:t>Hawk id="dh37fgj492je", ts="1353832234", nonce="asTrrPP", mac="1RZaA++JOs8665lHxKGYljEnHYkqfeqIuzqF1i4QMvk="</w:t>
      </w:r>
    </w:p>
    <w:p w14:paraId="5BCA006D" w14:textId="77777777" w:rsidR="00173C4D" w:rsidRDefault="00173C4D">
      <w:pPr>
        <w:ind w:left="360"/>
        <w:rPr>
          <w:sz w:val="28"/>
        </w:rPr>
      </w:pPr>
    </w:p>
    <w:p w14:paraId="6F7F3DBF" w14:textId="77777777" w:rsidR="00173C4D" w:rsidRDefault="00000000">
      <w:pPr>
        <w:ind w:left="360"/>
      </w:pPr>
      <w:r>
        <w:t>Обробка на сервері:</w:t>
      </w:r>
    </w:p>
    <w:p w14:paraId="7F70C30A" w14:textId="77777777" w:rsidR="00173C4D" w:rsidRDefault="00000000">
      <w:pPr>
        <w:pStyle w:val="af5"/>
        <w:numPr>
          <w:ilvl w:val="0"/>
          <w:numId w:val="14"/>
        </w:numPr>
        <w:jc w:val="left"/>
      </w:pPr>
      <w:r>
        <w:t>По даним з полів в заголовку формується рядок аналогічний при формування запиту п.4.</w:t>
      </w:r>
    </w:p>
    <w:p w14:paraId="23F7642D" w14:textId="77777777" w:rsidR="00173C4D" w:rsidRDefault="00000000">
      <w:pPr>
        <w:pStyle w:val="af5"/>
        <w:numPr>
          <w:ilvl w:val="0"/>
          <w:numId w:val="14"/>
        </w:numPr>
        <w:jc w:val="left"/>
      </w:pPr>
      <w:r>
        <w:t xml:space="preserve">По id отримується дані клієнта, включаючи ключ авторизації </w:t>
      </w:r>
    </w:p>
    <w:p w14:paraId="64CACA78" w14:textId="77777777" w:rsidR="00173C4D" w:rsidRDefault="00000000">
      <w:pPr>
        <w:pStyle w:val="af5"/>
        <w:numPr>
          <w:ilvl w:val="0"/>
          <w:numId w:val="14"/>
        </w:numPr>
        <w:jc w:val="left"/>
      </w:pPr>
      <w:r>
        <w:t xml:space="preserve">Перевіряється хеш рядка заданий в </w:t>
      </w:r>
      <w:r>
        <w:rPr>
          <w:shd w:val="clear" w:color="auto" w:fill="FFFFFF"/>
        </w:rPr>
        <w:t>mac="1RZaA++JOs8665lHxKGYljEnHYkqfeqIuzqF1i4QMvk=" з використанням зазначеного алгоритму та ключа авторизації.</w:t>
      </w:r>
    </w:p>
    <w:p w14:paraId="52C6394E" w14:textId="77777777" w:rsidR="00173C4D" w:rsidRDefault="00000000">
      <w:pPr>
        <w:pStyle w:val="af5"/>
        <w:numPr>
          <w:ilvl w:val="0"/>
          <w:numId w:val="14"/>
        </w:numPr>
        <w:jc w:val="left"/>
        <w:rPr>
          <w:shd w:val="clear" w:color="auto" w:fill="FFFFFF"/>
        </w:rPr>
      </w:pPr>
      <w:r>
        <w:rPr>
          <w:shd w:val="clear" w:color="auto" w:fill="FFFFFF"/>
        </w:rPr>
        <w:t xml:space="preserve">По ts і nonce перевіряється наявність такого запиту. </w:t>
      </w:r>
    </w:p>
    <w:p w14:paraId="19914BC4" w14:textId="77777777" w:rsidR="00173C4D" w:rsidRDefault="00000000">
      <w:pPr>
        <w:pStyle w:val="af5"/>
        <w:numPr>
          <w:ilvl w:val="0"/>
          <w:numId w:val="14"/>
        </w:numPr>
        <w:jc w:val="left"/>
      </w:pPr>
      <w:r>
        <w:t>У разі успішних перевірок виконується метод та повертається відповідний результат.</w:t>
      </w:r>
    </w:p>
    <w:p w14:paraId="76145D4A" w14:textId="77777777" w:rsidR="00173C4D" w:rsidRDefault="00000000">
      <w:pPr>
        <w:pStyle w:val="af5"/>
        <w:numPr>
          <w:ilvl w:val="0"/>
          <w:numId w:val="14"/>
        </w:numPr>
        <w:jc w:val="left"/>
      </w:pPr>
      <w:r>
        <w:t>У разі помилки відповідь:</w:t>
      </w:r>
    </w:p>
    <w:p w14:paraId="064BDDD7" w14:textId="77777777" w:rsidR="00173C4D" w:rsidRDefault="00000000">
      <w:pPr>
        <w:pStyle w:val="af4"/>
        <w:ind w:left="1416"/>
      </w:pPr>
      <w:r>
        <w:rPr>
          <w:rStyle w:val="HTML"/>
          <w:rFonts w:ascii="Consolas" w:eastAsia="Calibri" w:hAnsi="Consolas"/>
          <w:color w:val="24292E"/>
          <w:sz w:val="22"/>
        </w:rPr>
        <w:t>HTTP/1.1 401 Unauthorized</w:t>
      </w:r>
    </w:p>
    <w:p w14:paraId="278A419F" w14:textId="77777777" w:rsidR="00173C4D" w:rsidRDefault="00000000">
      <w:pPr>
        <w:pStyle w:val="af4"/>
        <w:ind w:left="1416"/>
      </w:pPr>
      <w:r>
        <w:rPr>
          <w:rStyle w:val="HTML"/>
          <w:rFonts w:ascii="Consolas" w:eastAsia="Calibri" w:hAnsi="Consolas"/>
          <w:color w:val="24292E"/>
          <w:sz w:val="22"/>
        </w:rPr>
        <w:t>WWW-Authenticate: Hawk</w:t>
      </w:r>
    </w:p>
    <w:p w14:paraId="7E04334B" w14:textId="77777777" w:rsidR="00173C4D" w:rsidRDefault="00000000">
      <w:pPr>
        <w:pStyle w:val="af4"/>
      </w:pPr>
      <w:r>
        <w:t xml:space="preserve">    </w:t>
      </w:r>
    </w:p>
    <w:p w14:paraId="0230CFD7" w14:textId="77777777" w:rsidR="00173C4D" w:rsidRDefault="00000000">
      <w:pPr>
        <w:pStyle w:val="af4"/>
      </w:pPr>
      <w:r>
        <w:t xml:space="preserve">Даний метод авторизації підтримується Postman - </w:t>
      </w:r>
      <w:hyperlink r:id="rId21" w:anchor="hawk-authentication" w:history="1">
        <w:r>
          <w:rPr>
            <w:rStyle w:val="a3"/>
          </w:rPr>
          <w:t>https://learning.postman.com/docs/sending-requests/authorization/#hawk-authentication</w:t>
        </w:r>
      </w:hyperlink>
    </w:p>
    <w:p w14:paraId="25A22DDE" w14:textId="77777777" w:rsidR="00173C4D" w:rsidRDefault="00173C4D">
      <w:pPr>
        <w:ind w:firstLine="576"/>
      </w:pPr>
    </w:p>
    <w:p w14:paraId="59C6716B" w14:textId="77777777" w:rsidR="00173C4D" w:rsidRDefault="00000000">
      <w:pPr>
        <w:pStyle w:val="3"/>
      </w:pPr>
      <w:bookmarkStart w:id="25" w:name="__RefHeading___Toc95076_3070442554"/>
      <w:bookmarkStart w:id="26" w:name="_Toc156992656"/>
      <w:bookmarkEnd w:id="25"/>
      <w:r>
        <w:t>Авторизація</w:t>
      </w:r>
      <w:bookmarkEnd w:id="26"/>
    </w:p>
    <w:p w14:paraId="2CFA0990" w14:textId="77777777" w:rsidR="00173C4D" w:rsidRDefault="00000000">
      <w:pPr>
        <w:ind w:firstLine="720"/>
      </w:pPr>
      <w:r>
        <w:t>Авторизація (визначення прав доступу) виконується за ЄДРПО як ідентифікатором клієнта, отриманим в процесі Автентифікації.</w:t>
      </w:r>
    </w:p>
    <w:p w14:paraId="0F4D9E2D" w14:textId="77777777" w:rsidR="00173C4D" w:rsidRDefault="00000000">
      <w:pPr>
        <w:ind w:firstLine="720"/>
      </w:pPr>
      <w:r>
        <w:t>Всі дані, які клієнт може отримати у відповідь на запит обмежуються тільки тими, де власником є відповідна автентифікована  КО .</w:t>
      </w:r>
    </w:p>
    <w:p w14:paraId="2FB9D50D" w14:textId="77777777" w:rsidR="00173C4D" w:rsidRDefault="00173C4D"/>
    <w:p w14:paraId="072F301D" w14:textId="77777777" w:rsidR="00173C4D" w:rsidRDefault="00000000">
      <w:pPr>
        <w:pStyle w:val="3"/>
      </w:pPr>
      <w:bookmarkStart w:id="27" w:name="__RefHeading___Toc95078_3070442554"/>
      <w:bookmarkStart w:id="28" w:name="_Toc156992657"/>
      <w:bookmarkEnd w:id="27"/>
      <w:r>
        <w:t>Блокування при спробі підбору токену автентифікації</w:t>
      </w:r>
      <w:bookmarkEnd w:id="28"/>
    </w:p>
    <w:p w14:paraId="38557A97" w14:textId="77777777" w:rsidR="00173C4D" w:rsidRDefault="00000000">
      <w:pPr>
        <w:ind w:left="360"/>
        <w:jc w:val="left"/>
      </w:pPr>
      <w:r>
        <w:t xml:space="preserve"> Реалізується на стороні АРІ ЕС, при цьому:</w:t>
      </w:r>
    </w:p>
    <w:p w14:paraId="424CB338" w14:textId="77777777" w:rsidR="00173C4D" w:rsidRDefault="00000000">
      <w:pPr>
        <w:pStyle w:val="af5"/>
        <w:numPr>
          <w:ilvl w:val="0"/>
          <w:numId w:val="3"/>
        </w:numPr>
        <w:jc w:val="left"/>
      </w:pPr>
      <w:r>
        <w:t>Час сесії при неактивному користувачу: 3600с</w:t>
      </w:r>
    </w:p>
    <w:p w14:paraId="1384464F" w14:textId="77777777" w:rsidR="00173C4D" w:rsidRDefault="00000000">
      <w:pPr>
        <w:pStyle w:val="af5"/>
        <w:numPr>
          <w:ilvl w:val="0"/>
          <w:numId w:val="3"/>
        </w:numPr>
        <w:jc w:val="left"/>
      </w:pPr>
      <w:r>
        <w:t xml:space="preserve">Час сесії при збереженні паролю в браузері: 1 доба </w:t>
      </w:r>
    </w:p>
    <w:p w14:paraId="548A0BCE" w14:textId="77777777" w:rsidR="00173C4D" w:rsidRDefault="00000000">
      <w:pPr>
        <w:pStyle w:val="af5"/>
        <w:numPr>
          <w:ilvl w:val="0"/>
          <w:numId w:val="3"/>
        </w:numPr>
        <w:jc w:val="left"/>
      </w:pPr>
      <w:r>
        <w:t>Кількість спроб вводу паролю при авторизації за електронною поштою та паролем: 5, при цьому:</w:t>
      </w:r>
    </w:p>
    <w:p w14:paraId="4EF3C623" w14:textId="77777777" w:rsidR="00173C4D" w:rsidRDefault="00000000">
      <w:pPr>
        <w:pStyle w:val="af5"/>
        <w:numPr>
          <w:ilvl w:val="1"/>
          <w:numId w:val="3"/>
        </w:numPr>
        <w:jc w:val="left"/>
      </w:pPr>
      <w:r>
        <w:t>Після перших 5-и спроб: пауза на 10 хв</w:t>
      </w:r>
    </w:p>
    <w:p w14:paraId="7905008E" w14:textId="77777777" w:rsidR="00173C4D" w:rsidRDefault="00000000">
      <w:pPr>
        <w:pStyle w:val="af5"/>
        <w:numPr>
          <w:ilvl w:val="1"/>
          <w:numId w:val="3"/>
        </w:numPr>
        <w:jc w:val="left"/>
      </w:pPr>
      <w:r>
        <w:t>Після других 5-и спроб: пауза на 60 хв</w:t>
      </w:r>
    </w:p>
    <w:p w14:paraId="4FF3519A" w14:textId="77777777" w:rsidR="00173C4D" w:rsidRDefault="00000000">
      <w:pPr>
        <w:pStyle w:val="af5"/>
        <w:numPr>
          <w:ilvl w:val="1"/>
          <w:numId w:val="3"/>
        </w:numPr>
        <w:jc w:val="left"/>
      </w:pPr>
      <w:r>
        <w:t>Після третіх 5-и спроб: пауза на 24 год</w:t>
      </w:r>
    </w:p>
    <w:p w14:paraId="448E7143" w14:textId="77777777" w:rsidR="00173C4D" w:rsidRDefault="00000000">
      <w:pPr>
        <w:ind w:firstLine="576"/>
        <w:jc w:val="left"/>
      </w:pPr>
      <w:r>
        <w:t>Про блокування входу для користувача на 60 хв і 24 години іде відправка повідомлення на електронну пошту адміністратора</w:t>
      </w:r>
    </w:p>
    <w:p w14:paraId="279BFBE5" w14:textId="77777777" w:rsidR="00173C4D" w:rsidRDefault="00173C4D">
      <w:pPr>
        <w:ind w:firstLine="576"/>
        <w:jc w:val="left"/>
      </w:pPr>
    </w:p>
    <w:p w14:paraId="261B50E4" w14:textId="77777777" w:rsidR="00173C4D" w:rsidRDefault="00000000">
      <w:pPr>
        <w:pStyle w:val="2"/>
      </w:pPr>
      <w:bookmarkStart w:id="29" w:name="__RefHeading___Toc95080_3070442554"/>
      <w:bookmarkStart w:id="30" w:name="_Toc156992658"/>
      <w:bookmarkEnd w:id="29"/>
      <w:r>
        <w:t>Загальні принципи побудови запитів</w:t>
      </w:r>
      <w:bookmarkEnd w:id="30"/>
    </w:p>
    <w:p w14:paraId="00FB065C" w14:textId="77777777" w:rsidR="00173C4D" w:rsidRDefault="00000000">
      <w:pPr>
        <w:ind w:left="576"/>
      </w:pPr>
      <w:r>
        <w:t>Методи АРІ побудовані з дотриманням принципів REST.</w:t>
      </w:r>
    </w:p>
    <w:p w14:paraId="392FAE7F" w14:textId="77777777" w:rsidR="00173C4D" w:rsidRDefault="00000000">
      <w:pPr>
        <w:ind w:firstLine="720"/>
      </w:pPr>
      <w:r>
        <w:t xml:space="preserve">Дані довідників та інші дані з судів  отримуються методами GET з використанням параметрів в рядку запиту у форматі </w:t>
      </w:r>
      <w:r>
        <w:rPr>
          <w:rFonts w:ascii="Segoe UI" w:hAnsi="Segoe UI" w:cs="Segoe UI"/>
          <w:color w:val="08090A"/>
          <w:sz w:val="23"/>
          <w:szCs w:val="23"/>
          <w:shd w:val="clear" w:color="auto" w:fill="FFFFFF"/>
        </w:rPr>
        <w:t>x-www-form-urlencoded</w:t>
      </w:r>
      <w:r>
        <w:t>, які задають набір отримуваних атрибутів об’єктів, фільтрація, сортування та ін., при цьому може використовуватись один з наступних методів:</w:t>
      </w:r>
    </w:p>
    <w:p w14:paraId="75460504" w14:textId="77777777" w:rsidR="00173C4D" w:rsidRDefault="00173C4D">
      <w:pPr>
        <w:ind w:firstLine="720"/>
      </w:pPr>
    </w:p>
    <w:p w14:paraId="1A3B6FAE" w14:textId="77777777" w:rsidR="00173C4D" w:rsidRDefault="00000000">
      <w:pPr>
        <w:pStyle w:val="3"/>
      </w:pPr>
      <w:bookmarkStart w:id="31" w:name="__RefHeading___Toc95082_3070442554"/>
      <w:bookmarkStart w:id="32" w:name="_Ref63165156"/>
      <w:bookmarkStart w:id="33" w:name="_Toc156992659"/>
      <w:bookmarkEnd w:id="31"/>
      <w:r>
        <w:t>Отримання одного запису по  ідентифікатору в адресному рядку</w:t>
      </w:r>
      <w:bookmarkEnd w:id="32"/>
      <w:bookmarkEnd w:id="33"/>
    </w:p>
    <w:p w14:paraId="7538182F" w14:textId="77777777" w:rsidR="00173C4D" w:rsidRDefault="00000000">
      <w:pPr>
        <w:ind w:left="360"/>
      </w:pPr>
      <w:r>
        <w:t>Запит виконується за методом GET з ідентифікатором об’єкту в URL запиту:</w:t>
      </w:r>
    </w:p>
    <w:p w14:paraId="0404C933" w14:textId="77777777" w:rsidR="00173C4D" w:rsidRDefault="00000000">
      <w:pPr>
        <w:ind w:firstLine="720"/>
        <w:jc w:val="left"/>
      </w:pPr>
      <w:r>
        <w:t xml:space="preserve">GET /api/v1/&lt;Модуль&gt;/&lt;Тип об’єкту&gt;/{id} (напр. </w:t>
      </w:r>
      <w:r>
        <w:rPr>
          <w:i/>
        </w:rPr>
        <w:t>GET /api/v1/data/document/</w:t>
      </w:r>
      <w:r>
        <w:rPr>
          <w:i/>
          <w:color w:val="3B4151"/>
        </w:rPr>
        <w:t>b953ad74457f5c66e053210a010a4d95</w:t>
      </w:r>
      <w:r>
        <w:t>),</w:t>
      </w:r>
    </w:p>
    <w:p w14:paraId="46A76266" w14:textId="77777777" w:rsidR="00173C4D" w:rsidRDefault="00000000">
      <w:pPr>
        <w:ind w:firstLine="720"/>
      </w:pPr>
      <w:r>
        <w:t>при цьому в рядку запиту можуть використовуватись наступні параметри:</w:t>
      </w:r>
    </w:p>
    <w:p w14:paraId="1E76B7BA" w14:textId="77777777" w:rsidR="00173C4D" w:rsidRDefault="00000000">
      <w:pPr>
        <w:pStyle w:val="af4"/>
        <w:numPr>
          <w:ilvl w:val="2"/>
          <w:numId w:val="8"/>
        </w:numPr>
      </w:pPr>
      <w:r>
        <w:t>fields</w:t>
      </w:r>
    </w:p>
    <w:p w14:paraId="4B7317C9" w14:textId="77777777" w:rsidR="00173C4D" w:rsidRDefault="00000000">
      <w:pPr>
        <w:pStyle w:val="af4"/>
        <w:numPr>
          <w:ilvl w:val="2"/>
          <w:numId w:val="8"/>
        </w:numPr>
      </w:pPr>
      <w:r>
        <w:t>join</w:t>
      </w:r>
    </w:p>
    <w:p w14:paraId="19646339" w14:textId="77777777" w:rsidR="00173C4D" w:rsidRDefault="00000000">
      <w:pPr>
        <w:pStyle w:val="af4"/>
        <w:numPr>
          <w:ilvl w:val="2"/>
          <w:numId w:val="8"/>
        </w:numPr>
      </w:pPr>
      <w:r>
        <w:t>cache</w:t>
      </w:r>
    </w:p>
    <w:p w14:paraId="3B3F3615" w14:textId="77777777" w:rsidR="00173C4D" w:rsidRDefault="00173C4D">
      <w:pPr>
        <w:ind w:firstLine="720"/>
      </w:pPr>
    </w:p>
    <w:p w14:paraId="030A9C33" w14:textId="77777777" w:rsidR="00173C4D" w:rsidRDefault="00000000">
      <w:pPr>
        <w:ind w:firstLine="720"/>
      </w:pPr>
      <w:r>
        <w:t>У разі наявності запитаного об’єкту повертається відповідь зі статусом HTTP 200 та об’єктом у форматі JSON в тілі повідомлення.</w:t>
      </w:r>
    </w:p>
    <w:p w14:paraId="4916F877" w14:textId="77777777" w:rsidR="00173C4D" w:rsidRDefault="00000000">
      <w:pPr>
        <w:ind w:firstLine="720"/>
        <w:jc w:val="left"/>
      </w:pPr>
      <w:r>
        <w:t xml:space="preserve">У разі відсутності запитаного об’єкту повертається відповідь зі статусом HTTP </w:t>
      </w:r>
      <w:r>
        <w:rPr>
          <w:rFonts w:ascii="Arial" w:hAnsi="Arial" w:cs="Arial"/>
          <w:color w:val="3B4151"/>
          <w:sz w:val="21"/>
          <w:szCs w:val="21"/>
        </w:rPr>
        <w:t>404</w:t>
      </w:r>
      <w:r>
        <w:t xml:space="preserve"> та інформацією про помилку у тілі повідомлення:</w:t>
      </w:r>
    </w:p>
    <w:p w14:paraId="1146BFF5" w14:textId="77777777" w:rsidR="00173C4D" w:rsidRDefault="00000000">
      <w:pPr>
        <w:pStyle w:val="af4"/>
        <w:ind w:left="720"/>
        <w:rPr>
          <w:i/>
        </w:rPr>
      </w:pPr>
      <w:r>
        <w:rPr>
          <w:i/>
        </w:rPr>
        <w:t>{</w:t>
      </w:r>
    </w:p>
    <w:p w14:paraId="623ED280" w14:textId="77777777" w:rsidR="00173C4D" w:rsidRDefault="00000000">
      <w:pPr>
        <w:pStyle w:val="af4"/>
        <w:ind w:left="720"/>
        <w:rPr>
          <w:i/>
        </w:rPr>
      </w:pPr>
      <w:r>
        <w:rPr>
          <w:i/>
        </w:rPr>
        <w:t xml:space="preserve">  "statusCode": 404,</w:t>
      </w:r>
    </w:p>
    <w:p w14:paraId="1F1E50B1" w14:textId="77777777" w:rsidR="00173C4D" w:rsidRDefault="00000000">
      <w:pPr>
        <w:pStyle w:val="af4"/>
        <w:ind w:left="720"/>
        <w:rPr>
          <w:i/>
        </w:rPr>
      </w:pPr>
      <w:r>
        <w:rPr>
          <w:i/>
        </w:rPr>
        <w:t xml:space="preserve">  "message": "Message not found",</w:t>
      </w:r>
    </w:p>
    <w:p w14:paraId="690A681F" w14:textId="77777777" w:rsidR="00173C4D" w:rsidRDefault="00000000">
      <w:pPr>
        <w:pStyle w:val="af4"/>
        <w:ind w:left="720"/>
        <w:rPr>
          <w:i/>
        </w:rPr>
      </w:pPr>
      <w:r>
        <w:rPr>
          <w:i/>
        </w:rPr>
        <w:t xml:space="preserve">  "error": "Not Found"</w:t>
      </w:r>
    </w:p>
    <w:p w14:paraId="4F495496" w14:textId="77777777" w:rsidR="00173C4D" w:rsidRDefault="00000000">
      <w:pPr>
        <w:pStyle w:val="af4"/>
        <w:ind w:left="720"/>
        <w:rPr>
          <w:i/>
        </w:rPr>
      </w:pPr>
      <w:r>
        <w:rPr>
          <w:i/>
        </w:rPr>
        <w:t>}</w:t>
      </w:r>
    </w:p>
    <w:p w14:paraId="4B3EEAD7" w14:textId="77777777" w:rsidR="00173C4D" w:rsidRDefault="00173C4D">
      <w:pPr>
        <w:ind w:firstLine="720"/>
      </w:pPr>
    </w:p>
    <w:p w14:paraId="47C4069B" w14:textId="77777777" w:rsidR="00173C4D" w:rsidRDefault="00000000">
      <w:pPr>
        <w:pStyle w:val="3"/>
      </w:pPr>
      <w:bookmarkStart w:id="34" w:name="__RefHeading___Toc95084_3070442554"/>
      <w:bookmarkStart w:id="35" w:name="_Ref63165271"/>
      <w:bookmarkStart w:id="36" w:name="_Toc156992660"/>
      <w:bookmarkEnd w:id="34"/>
      <w:r>
        <w:t>Отримання пакету записів</w:t>
      </w:r>
      <w:bookmarkEnd w:id="35"/>
      <w:bookmarkEnd w:id="36"/>
    </w:p>
    <w:p w14:paraId="463E539B" w14:textId="77777777" w:rsidR="00173C4D" w:rsidRDefault="00000000">
      <w:pPr>
        <w:ind w:left="360"/>
      </w:pPr>
      <w:r>
        <w:t>Запит виконується у форматі:</w:t>
      </w:r>
    </w:p>
    <w:p w14:paraId="601A3F58" w14:textId="77777777" w:rsidR="00173C4D" w:rsidRDefault="00000000">
      <w:pPr>
        <w:ind w:firstLine="720"/>
      </w:pPr>
      <w:r>
        <w:t xml:space="preserve">GET  /api/v1/&lt;Модуль&gt;/&lt;Тип об’єкту&gt; (напр: </w:t>
      </w:r>
      <w:r>
        <w:rPr>
          <w:i/>
        </w:rPr>
        <w:t>GET /api/v1/data/document</w:t>
      </w:r>
      <w:r>
        <w:t>),</w:t>
      </w:r>
    </w:p>
    <w:p w14:paraId="69FCEB3B" w14:textId="77777777" w:rsidR="00173C4D" w:rsidRDefault="00000000">
      <w:pPr>
        <w:ind w:firstLine="720"/>
      </w:pPr>
      <w:r>
        <w:t>При цьому в рядку запиту можуть використовуватись наступні параметри:</w:t>
      </w:r>
    </w:p>
    <w:p w14:paraId="26D93597" w14:textId="77777777" w:rsidR="00173C4D" w:rsidRDefault="00000000">
      <w:pPr>
        <w:pStyle w:val="af4"/>
        <w:numPr>
          <w:ilvl w:val="0"/>
          <w:numId w:val="9"/>
        </w:numPr>
      </w:pPr>
      <w:r>
        <w:t>fields</w:t>
      </w:r>
    </w:p>
    <w:p w14:paraId="75E99EB2" w14:textId="77777777" w:rsidR="00173C4D" w:rsidRDefault="00000000">
      <w:pPr>
        <w:pStyle w:val="af4"/>
        <w:numPr>
          <w:ilvl w:val="0"/>
          <w:numId w:val="9"/>
        </w:numPr>
      </w:pPr>
      <w:r>
        <w:t>join</w:t>
      </w:r>
    </w:p>
    <w:p w14:paraId="1E79FF63" w14:textId="77777777" w:rsidR="00173C4D" w:rsidRDefault="00000000">
      <w:pPr>
        <w:pStyle w:val="af4"/>
        <w:numPr>
          <w:ilvl w:val="0"/>
          <w:numId w:val="9"/>
        </w:numPr>
      </w:pPr>
      <w:r>
        <w:t>search</w:t>
      </w:r>
    </w:p>
    <w:p w14:paraId="49474205" w14:textId="77777777" w:rsidR="00173C4D" w:rsidRDefault="00000000">
      <w:pPr>
        <w:pStyle w:val="af4"/>
        <w:numPr>
          <w:ilvl w:val="0"/>
          <w:numId w:val="9"/>
        </w:numPr>
      </w:pPr>
      <w:r>
        <w:t>filter</w:t>
      </w:r>
    </w:p>
    <w:p w14:paraId="4DBC977A" w14:textId="77777777" w:rsidR="00173C4D" w:rsidRDefault="00000000">
      <w:pPr>
        <w:pStyle w:val="af4"/>
        <w:numPr>
          <w:ilvl w:val="0"/>
          <w:numId w:val="9"/>
        </w:numPr>
      </w:pPr>
      <w:r>
        <w:t>or</w:t>
      </w:r>
    </w:p>
    <w:p w14:paraId="570BFF1B" w14:textId="77777777" w:rsidR="00173C4D" w:rsidRDefault="00000000">
      <w:pPr>
        <w:pStyle w:val="af4"/>
        <w:numPr>
          <w:ilvl w:val="0"/>
          <w:numId w:val="9"/>
        </w:numPr>
      </w:pPr>
      <w:r>
        <w:t>sort</w:t>
      </w:r>
    </w:p>
    <w:p w14:paraId="02469C35" w14:textId="77777777" w:rsidR="00173C4D" w:rsidRDefault="00000000">
      <w:pPr>
        <w:pStyle w:val="af4"/>
        <w:numPr>
          <w:ilvl w:val="0"/>
          <w:numId w:val="9"/>
        </w:numPr>
      </w:pPr>
      <w:r>
        <w:t>limit</w:t>
      </w:r>
    </w:p>
    <w:p w14:paraId="69E35838" w14:textId="77777777" w:rsidR="00173C4D" w:rsidRDefault="00000000">
      <w:pPr>
        <w:pStyle w:val="af4"/>
        <w:numPr>
          <w:ilvl w:val="0"/>
          <w:numId w:val="9"/>
        </w:numPr>
      </w:pPr>
      <w:r>
        <w:t>offset</w:t>
      </w:r>
    </w:p>
    <w:p w14:paraId="51BC5AAD" w14:textId="77777777" w:rsidR="00173C4D" w:rsidRDefault="00000000">
      <w:pPr>
        <w:pStyle w:val="af4"/>
        <w:numPr>
          <w:ilvl w:val="0"/>
          <w:numId w:val="9"/>
        </w:numPr>
      </w:pPr>
      <w:r>
        <w:t>page</w:t>
      </w:r>
    </w:p>
    <w:p w14:paraId="41EF72C4" w14:textId="77777777" w:rsidR="00173C4D" w:rsidRDefault="00000000">
      <w:pPr>
        <w:pStyle w:val="af4"/>
        <w:numPr>
          <w:ilvl w:val="0"/>
          <w:numId w:val="9"/>
        </w:numPr>
      </w:pPr>
      <w:r>
        <w:t>cache</w:t>
      </w:r>
    </w:p>
    <w:p w14:paraId="1A12B3D4" w14:textId="77777777" w:rsidR="00173C4D" w:rsidRDefault="00173C4D">
      <w:pPr>
        <w:ind w:left="1800"/>
      </w:pPr>
    </w:p>
    <w:p w14:paraId="5A8991B3" w14:textId="77777777" w:rsidR="00173C4D" w:rsidRDefault="00000000">
      <w:pPr>
        <w:ind w:firstLine="720"/>
      </w:pPr>
      <w:r>
        <w:t>У разі відсутності в запиті параметру «limit», що обмежує к</w:t>
      </w:r>
    </w:p>
    <w:p w14:paraId="6AA75704" w14:textId="77777777" w:rsidR="00173C4D" w:rsidRDefault="00000000">
      <w:pPr>
        <w:ind w:firstLine="720"/>
      </w:pPr>
      <w:r>
        <w:t>У разі наявності об’єктів повертається відповідь зі статусом HTTP 200 з тілом повідомлення у форматі JSON, яке має формат, що дозволяє організувати посторінковий запит об’єктів:</w:t>
      </w:r>
    </w:p>
    <w:p w14:paraId="30C2303C" w14:textId="77777777" w:rsidR="00173C4D" w:rsidRDefault="00000000">
      <w:pPr>
        <w:ind w:left="720"/>
        <w:rPr>
          <w:i/>
        </w:rPr>
      </w:pPr>
      <w:r>
        <w:rPr>
          <w:i/>
        </w:rPr>
        <w:t>{</w:t>
      </w:r>
    </w:p>
    <w:p w14:paraId="24C14A56" w14:textId="77777777" w:rsidR="00173C4D" w:rsidRDefault="00000000">
      <w:pPr>
        <w:ind w:left="720"/>
        <w:rPr>
          <w:i/>
        </w:rPr>
      </w:pPr>
      <w:r>
        <w:rPr>
          <w:i/>
        </w:rPr>
        <w:t xml:space="preserve">  “data”:[</w:t>
      </w:r>
    </w:p>
    <w:p w14:paraId="264D853C" w14:textId="77777777" w:rsidR="00173C4D" w:rsidRDefault="00000000">
      <w:pPr>
        <w:ind w:left="720"/>
        <w:rPr>
          <w:i/>
        </w:rPr>
      </w:pPr>
      <w:r>
        <w:rPr>
          <w:i/>
        </w:rPr>
        <w:tab/>
      </w:r>
      <w:r>
        <w:rPr>
          <w:i/>
        </w:rPr>
        <w:tab/>
        <w:t>{…},</w:t>
      </w:r>
    </w:p>
    <w:p w14:paraId="06FD06EC" w14:textId="77777777" w:rsidR="00173C4D" w:rsidRDefault="00000000">
      <w:pPr>
        <w:ind w:left="720"/>
        <w:rPr>
          <w:i/>
        </w:rPr>
      </w:pPr>
      <w:r>
        <w:rPr>
          <w:i/>
        </w:rPr>
        <w:tab/>
      </w:r>
      <w:r>
        <w:rPr>
          <w:i/>
        </w:rPr>
        <w:tab/>
        <w:t>{…},</w:t>
      </w:r>
    </w:p>
    <w:p w14:paraId="33FF4116" w14:textId="77777777" w:rsidR="00173C4D" w:rsidRDefault="00000000">
      <w:pPr>
        <w:ind w:left="720"/>
        <w:rPr>
          <w:i/>
        </w:rPr>
      </w:pPr>
      <w:r>
        <w:rPr>
          <w:i/>
        </w:rPr>
        <w:tab/>
      </w:r>
      <w:r>
        <w:rPr>
          <w:i/>
        </w:rPr>
        <w:tab/>
        <w:t>……….</w:t>
      </w:r>
    </w:p>
    <w:p w14:paraId="6270A90E" w14:textId="77777777" w:rsidR="00173C4D" w:rsidRDefault="00000000">
      <w:pPr>
        <w:ind w:left="720"/>
        <w:rPr>
          <w:i/>
        </w:rPr>
      </w:pPr>
      <w:r>
        <w:rPr>
          <w:i/>
        </w:rPr>
        <w:t>],   - масив запитаних об’єктів</w:t>
      </w:r>
    </w:p>
    <w:p w14:paraId="1712638B" w14:textId="77777777" w:rsidR="00173C4D" w:rsidRDefault="00000000">
      <w:pPr>
        <w:ind w:left="720"/>
        <w:rPr>
          <w:i/>
        </w:rPr>
      </w:pPr>
      <w:r>
        <w:rPr>
          <w:i/>
        </w:rPr>
        <w:t xml:space="preserve">  "count": 10, - кількість об'єктів в масиві</w:t>
      </w:r>
    </w:p>
    <w:p w14:paraId="37817CBA" w14:textId="77777777" w:rsidR="00173C4D" w:rsidRDefault="00000000">
      <w:pPr>
        <w:ind w:left="720"/>
        <w:rPr>
          <w:i/>
        </w:rPr>
      </w:pPr>
      <w:r>
        <w:rPr>
          <w:i/>
        </w:rPr>
        <w:t xml:space="preserve">  "total": 243, - загальна кількість об'єктів</w:t>
      </w:r>
    </w:p>
    <w:p w14:paraId="7D9AAC01" w14:textId="77777777" w:rsidR="00173C4D" w:rsidRDefault="00000000">
      <w:pPr>
        <w:ind w:left="720"/>
        <w:rPr>
          <w:i/>
        </w:rPr>
      </w:pPr>
      <w:r>
        <w:rPr>
          <w:i/>
        </w:rPr>
        <w:t xml:space="preserve">  "page": 2, - номер сторінки,  </w:t>
      </w:r>
    </w:p>
    <w:p w14:paraId="31C5AAA9" w14:textId="77777777" w:rsidR="00173C4D" w:rsidRDefault="00000000">
      <w:pPr>
        <w:ind w:left="720"/>
        <w:rPr>
          <w:i/>
        </w:rPr>
      </w:pPr>
      <w:r>
        <w:rPr>
          <w:i/>
        </w:rPr>
        <w:t xml:space="preserve">  "pageCount": 25 – загальна кількість сторінок</w:t>
      </w:r>
    </w:p>
    <w:p w14:paraId="0730D876" w14:textId="77777777" w:rsidR="00173C4D" w:rsidRDefault="00000000">
      <w:pPr>
        <w:ind w:left="720"/>
        <w:rPr>
          <w:i/>
        </w:rPr>
      </w:pPr>
      <w:r>
        <w:rPr>
          <w:i/>
        </w:rPr>
        <w:t>}</w:t>
      </w:r>
    </w:p>
    <w:p w14:paraId="77ECC9C8" w14:textId="77777777" w:rsidR="00173C4D" w:rsidRDefault="00173C4D">
      <w:pPr>
        <w:ind w:firstLine="720"/>
      </w:pPr>
    </w:p>
    <w:p w14:paraId="5205F039" w14:textId="77777777" w:rsidR="00173C4D" w:rsidRDefault="00000000">
      <w:pPr>
        <w:ind w:firstLine="720"/>
      </w:pPr>
      <w:r>
        <w:t xml:space="preserve">У разі відсутності запитаних об’єктів повертається відповідь зі статусом HTTP 200 та пустим масивом data і значенням </w:t>
      </w:r>
      <w:r>
        <w:rPr>
          <w:i/>
        </w:rPr>
        <w:t>"count": 0:</w:t>
      </w:r>
    </w:p>
    <w:p w14:paraId="48DD8A35" w14:textId="77777777" w:rsidR="00173C4D" w:rsidRDefault="00000000">
      <w:pPr>
        <w:pStyle w:val="af4"/>
        <w:ind w:left="720"/>
        <w:rPr>
          <w:i/>
        </w:rPr>
      </w:pPr>
      <w:r>
        <w:rPr>
          <w:i/>
        </w:rPr>
        <w:t>{</w:t>
      </w:r>
    </w:p>
    <w:p w14:paraId="760BE260" w14:textId="77777777" w:rsidR="00173C4D" w:rsidRDefault="00000000">
      <w:pPr>
        <w:pStyle w:val="af4"/>
        <w:ind w:left="720"/>
        <w:rPr>
          <w:i/>
        </w:rPr>
      </w:pPr>
      <w:r>
        <w:rPr>
          <w:i/>
        </w:rPr>
        <w:t xml:space="preserve">  "data": [],</w:t>
      </w:r>
    </w:p>
    <w:p w14:paraId="40F875E2" w14:textId="77777777" w:rsidR="00173C4D" w:rsidRDefault="00000000">
      <w:pPr>
        <w:pStyle w:val="af4"/>
        <w:ind w:left="720"/>
        <w:rPr>
          <w:i/>
        </w:rPr>
      </w:pPr>
      <w:r>
        <w:rPr>
          <w:i/>
        </w:rPr>
        <w:t xml:space="preserve">  "count": 0,</w:t>
      </w:r>
    </w:p>
    <w:p w14:paraId="16CF466E" w14:textId="77777777" w:rsidR="00173C4D" w:rsidRDefault="00000000">
      <w:pPr>
        <w:pStyle w:val="af4"/>
        <w:ind w:left="720"/>
        <w:rPr>
          <w:i/>
        </w:rPr>
      </w:pPr>
      <w:r>
        <w:rPr>
          <w:i/>
        </w:rPr>
        <w:t xml:space="preserve">  "total": 0,</w:t>
      </w:r>
    </w:p>
    <w:p w14:paraId="28CDAFF2" w14:textId="77777777" w:rsidR="00173C4D" w:rsidRDefault="00000000">
      <w:pPr>
        <w:pStyle w:val="af4"/>
        <w:ind w:left="720"/>
        <w:rPr>
          <w:i/>
        </w:rPr>
      </w:pPr>
      <w:r>
        <w:rPr>
          <w:i/>
        </w:rPr>
        <w:t xml:space="preserve">  "page": 1,</w:t>
      </w:r>
    </w:p>
    <w:p w14:paraId="75E3A36A" w14:textId="77777777" w:rsidR="00173C4D" w:rsidRDefault="00000000">
      <w:pPr>
        <w:pStyle w:val="af4"/>
        <w:ind w:left="720"/>
        <w:rPr>
          <w:i/>
        </w:rPr>
      </w:pPr>
      <w:r>
        <w:rPr>
          <w:i/>
        </w:rPr>
        <w:t xml:space="preserve">  "pageCount": 1</w:t>
      </w:r>
    </w:p>
    <w:p w14:paraId="390104CE" w14:textId="77777777" w:rsidR="00173C4D" w:rsidRDefault="00000000">
      <w:pPr>
        <w:pStyle w:val="af4"/>
        <w:ind w:left="720"/>
        <w:rPr>
          <w:i/>
        </w:rPr>
      </w:pPr>
      <w:r>
        <w:rPr>
          <w:i/>
        </w:rPr>
        <w:t>}</w:t>
      </w:r>
    </w:p>
    <w:p w14:paraId="772230DE" w14:textId="77777777" w:rsidR="00173C4D" w:rsidRDefault="00173C4D"/>
    <w:p w14:paraId="75B9B346" w14:textId="77777777" w:rsidR="00173C4D" w:rsidRDefault="00000000">
      <w:pPr>
        <w:pStyle w:val="3"/>
      </w:pPr>
      <w:bookmarkStart w:id="37" w:name="__RefHeading___Toc95086_3070442554"/>
      <w:bookmarkStart w:id="38" w:name="_Toc156992661"/>
      <w:bookmarkEnd w:id="37"/>
      <w:r>
        <w:t>Отримання пов’язаних (або дочірніх) об’єктів</w:t>
      </w:r>
      <w:bookmarkEnd w:id="38"/>
      <w:r>
        <w:t xml:space="preserve"> </w:t>
      </w:r>
    </w:p>
    <w:p w14:paraId="701F83BB" w14:textId="77777777" w:rsidR="00173C4D" w:rsidRDefault="00000000">
      <w:pPr>
        <w:ind w:left="360"/>
      </w:pPr>
      <w:r>
        <w:t>по  ідентифікатору в адресному рідку, у форматі:</w:t>
      </w:r>
    </w:p>
    <w:p w14:paraId="040D8E27" w14:textId="77777777" w:rsidR="00173C4D" w:rsidRDefault="00000000">
      <w:pPr>
        <w:ind w:firstLine="720"/>
      </w:pPr>
      <w:r>
        <w:t>GET /api/v1/&lt;Модуль&gt;/&lt;Тип об’єкту&gt;/{id}/&lt;Тип дочірнього об’єкту&gt;</w:t>
      </w:r>
    </w:p>
    <w:p w14:paraId="17133354" w14:textId="77777777" w:rsidR="00173C4D" w:rsidRDefault="00000000">
      <w:pPr>
        <w:ind w:left="720"/>
      </w:pPr>
      <w:r>
        <w:t>При цьому в рядку запиту можуть використовуватись для дочірніх об’єктів параметри в методі вище.</w:t>
      </w:r>
    </w:p>
    <w:p w14:paraId="56A4EA17" w14:textId="77777777" w:rsidR="00173C4D" w:rsidRDefault="00000000">
      <w:pPr>
        <w:ind w:firstLine="720"/>
      </w:pPr>
      <w:r>
        <w:t xml:space="preserve">Назви типів об’єктів переводяться в cebab-case. </w:t>
      </w:r>
    </w:p>
    <w:p w14:paraId="0FB566A0" w14:textId="77777777" w:rsidR="00173C4D" w:rsidRDefault="00173C4D">
      <w:pPr>
        <w:ind w:firstLine="720"/>
      </w:pPr>
    </w:p>
    <w:p w14:paraId="3D2EBBAD" w14:textId="77777777" w:rsidR="00173C4D" w:rsidRDefault="00000000">
      <w:pPr>
        <w:pStyle w:val="3"/>
      </w:pPr>
      <w:bookmarkStart w:id="39" w:name="__RefHeading___Toc95088_3070442554"/>
      <w:bookmarkStart w:id="40" w:name="_Toc156992662"/>
      <w:bookmarkEnd w:id="39"/>
      <w:r>
        <w:t>Параметри запитів</w:t>
      </w:r>
      <w:bookmarkEnd w:id="40"/>
    </w:p>
    <w:p w14:paraId="44E2B47D" w14:textId="77777777" w:rsidR="00173C4D" w:rsidRDefault="00000000">
      <w:pPr>
        <w:ind w:firstLine="360"/>
        <w:jc w:val="left"/>
      </w:pPr>
      <w:r>
        <w:t xml:space="preserve">За замовчанням підтримуються такі параметри (оригінал </w:t>
      </w:r>
      <w:hyperlink r:id="rId22">
        <w:r>
          <w:rPr>
            <w:rStyle w:val="a3"/>
          </w:rPr>
          <w:t>https://github.com/nestjsx/crud/wiki/Requests</w:t>
        </w:r>
      </w:hyperlink>
      <w:r>
        <w:t>):</w:t>
      </w:r>
    </w:p>
    <w:p w14:paraId="4832F4AE" w14:textId="77777777" w:rsidR="00173C4D" w:rsidRDefault="00000000">
      <w:pPr>
        <w:pStyle w:val="af5"/>
        <w:numPr>
          <w:ilvl w:val="0"/>
          <w:numId w:val="10"/>
        </w:numPr>
      </w:pPr>
      <w:r>
        <w:lastRenderedPageBreak/>
        <w:t>fields, select - отримати тільки вибрані поля в результаті GET (п.</w:t>
      </w:r>
      <w:r>
        <w:fldChar w:fldCharType="begin"/>
      </w:r>
      <w:r>
        <w:instrText xml:space="preserve"> REF _Ref63162316 \r \h </w:instrText>
      </w:r>
      <w:r>
        <w:fldChar w:fldCharType="separate"/>
      </w:r>
      <w:r>
        <w:t>3.2.4.1</w:t>
      </w:r>
      <w:r>
        <w:fldChar w:fldCharType="end"/>
      </w:r>
      <w:r>
        <w:t>)</w:t>
      </w:r>
    </w:p>
    <w:p w14:paraId="65E185CF" w14:textId="77777777" w:rsidR="00173C4D" w:rsidRDefault="00000000">
      <w:pPr>
        <w:pStyle w:val="af5"/>
        <w:numPr>
          <w:ilvl w:val="0"/>
          <w:numId w:val="10"/>
        </w:numPr>
      </w:pPr>
      <w:r>
        <w:t>s - умови пошуку ($and, $or з усіма можливими варіаціями) (п.</w:t>
      </w:r>
      <w:r>
        <w:fldChar w:fldCharType="begin"/>
      </w:r>
      <w:r>
        <w:instrText xml:space="preserve"> REF _Ref63162338 \r \h </w:instrText>
      </w:r>
      <w:r>
        <w:fldChar w:fldCharType="separate"/>
      </w:r>
      <w:r>
        <w:t>3.2.4.2</w:t>
      </w:r>
      <w:r>
        <w:fldChar w:fldCharType="end"/>
      </w:r>
      <w:r>
        <w:t>)</w:t>
      </w:r>
    </w:p>
    <w:p w14:paraId="17D744CC" w14:textId="77777777" w:rsidR="00173C4D" w:rsidRDefault="00000000">
      <w:pPr>
        <w:pStyle w:val="af5"/>
        <w:numPr>
          <w:ilvl w:val="0"/>
          <w:numId w:val="10"/>
        </w:numPr>
      </w:pPr>
      <w:r>
        <w:t>filter - фільтрувати результат за типом умови AND (п.</w:t>
      </w:r>
      <w:r>
        <w:fldChar w:fldCharType="begin"/>
      </w:r>
      <w:r>
        <w:instrText xml:space="preserve"> REF _Ref63162356 \r \h </w:instrText>
      </w:r>
      <w:r>
        <w:fldChar w:fldCharType="separate"/>
      </w:r>
      <w:r>
        <w:t>3.2.4.3</w:t>
      </w:r>
      <w:r>
        <w:fldChar w:fldCharType="end"/>
      </w:r>
      <w:r>
        <w:t>)</w:t>
      </w:r>
    </w:p>
    <w:p w14:paraId="3876FD7B" w14:textId="77777777" w:rsidR="00173C4D" w:rsidRDefault="00000000">
      <w:pPr>
        <w:pStyle w:val="af5"/>
        <w:numPr>
          <w:ilvl w:val="0"/>
          <w:numId w:val="10"/>
        </w:numPr>
      </w:pPr>
      <w:r>
        <w:t>or - відфільтрувати результат за типом умови АБО (п.</w:t>
      </w:r>
      <w:r>
        <w:fldChar w:fldCharType="begin"/>
      </w:r>
      <w:r>
        <w:instrText xml:space="preserve"> REF _Ref63162373 \r \h </w:instrText>
      </w:r>
      <w:r>
        <w:fldChar w:fldCharType="separate"/>
      </w:r>
      <w:r>
        <w:t>3.2.4.4</w:t>
      </w:r>
      <w:r>
        <w:fldChar w:fldCharType="end"/>
      </w:r>
      <w:r>
        <w:t>)</w:t>
      </w:r>
    </w:p>
    <w:p w14:paraId="47E73A70" w14:textId="77777777" w:rsidR="00173C4D" w:rsidRDefault="00000000">
      <w:pPr>
        <w:pStyle w:val="af5"/>
        <w:numPr>
          <w:ilvl w:val="0"/>
          <w:numId w:val="10"/>
        </w:numPr>
      </w:pPr>
      <w:r>
        <w:t>join – включити в результат запиту пов’язані (дочірні) об’єкти (</w:t>
      </w:r>
      <w:r>
        <w:fldChar w:fldCharType="begin"/>
      </w:r>
      <w:r>
        <w:instrText xml:space="preserve"> REF _Ref63162388 \r \h </w:instrText>
      </w:r>
      <w:r>
        <w:fldChar w:fldCharType="separate"/>
      </w:r>
      <w:r>
        <w:t>3.2.4.6</w:t>
      </w:r>
      <w:r>
        <w:fldChar w:fldCharType="end"/>
      </w:r>
      <w:r>
        <w:t>)</w:t>
      </w:r>
    </w:p>
    <w:p w14:paraId="0CB9C3F7" w14:textId="77777777" w:rsidR="00173C4D" w:rsidRDefault="00000000">
      <w:pPr>
        <w:pStyle w:val="af5"/>
        <w:numPr>
          <w:ilvl w:val="0"/>
          <w:numId w:val="10"/>
        </w:numPr>
      </w:pPr>
      <w:r>
        <w:t>sort - сортувати результат GET за вказаним полем в порядку ASC або DESC (п.</w:t>
      </w:r>
      <w:r>
        <w:fldChar w:fldCharType="begin"/>
      </w:r>
      <w:r>
        <w:instrText xml:space="preserve"> REF _Ref63162406 \r \h </w:instrText>
      </w:r>
      <w:r>
        <w:fldChar w:fldCharType="separate"/>
      </w:r>
      <w:r>
        <w:t>3.2.4.5</w:t>
      </w:r>
      <w:r>
        <w:fldChar w:fldCharType="end"/>
      </w:r>
      <w:r>
        <w:t>)</w:t>
      </w:r>
    </w:p>
    <w:p w14:paraId="4D9F9613" w14:textId="77777777" w:rsidR="00173C4D" w:rsidRDefault="00000000">
      <w:pPr>
        <w:pStyle w:val="af5"/>
        <w:numPr>
          <w:ilvl w:val="0"/>
          <w:numId w:val="10"/>
        </w:numPr>
      </w:pPr>
      <w:r>
        <w:t>limit - обмежити кількість отриманих ресурсів вказаним числом (п.</w:t>
      </w:r>
      <w:r>
        <w:fldChar w:fldCharType="begin"/>
      </w:r>
      <w:r>
        <w:instrText xml:space="preserve"> REF _Ref63162480 \r \h </w:instrText>
      </w:r>
      <w:r>
        <w:fldChar w:fldCharType="separate"/>
      </w:r>
      <w:r>
        <w:t>3.2.4.7</w:t>
      </w:r>
      <w:r>
        <w:fldChar w:fldCharType="end"/>
      </w:r>
      <w:r>
        <w:t>)</w:t>
      </w:r>
    </w:p>
    <w:p w14:paraId="7E4D2B58" w14:textId="77777777" w:rsidR="00173C4D" w:rsidRDefault="00000000">
      <w:pPr>
        <w:pStyle w:val="af5"/>
        <w:numPr>
          <w:ilvl w:val="0"/>
          <w:numId w:val="10"/>
        </w:numPr>
      </w:pPr>
      <w:r>
        <w:t>offset – вибирати записи починаючи з вказаного номеру  (п.</w:t>
      </w:r>
      <w:r>
        <w:fldChar w:fldCharType="begin"/>
      </w:r>
      <w:r>
        <w:instrText xml:space="preserve"> REF _Ref63162493 \r \h </w:instrText>
      </w:r>
      <w:r>
        <w:fldChar w:fldCharType="separate"/>
      </w:r>
      <w:r>
        <w:t>3.2.4.8</w:t>
      </w:r>
      <w:r>
        <w:fldChar w:fldCharType="end"/>
      </w:r>
      <w:r>
        <w:t>)</w:t>
      </w:r>
    </w:p>
    <w:p w14:paraId="7184C401" w14:textId="77777777" w:rsidR="00173C4D" w:rsidRDefault="00000000">
      <w:pPr>
        <w:pStyle w:val="af5"/>
        <w:numPr>
          <w:ilvl w:val="0"/>
          <w:numId w:val="10"/>
        </w:numPr>
      </w:pPr>
      <w:r>
        <w:t>page – номер сторінки яку видавати (розмір сторінки визначається параметром limit) (п.</w:t>
      </w:r>
      <w:r>
        <w:fldChar w:fldCharType="begin"/>
      </w:r>
      <w:r>
        <w:instrText xml:space="preserve"> REF _Ref63162506 \r \h </w:instrText>
      </w:r>
      <w:r>
        <w:fldChar w:fldCharType="separate"/>
      </w:r>
      <w:r>
        <w:t>3.2.4.9</w:t>
      </w:r>
      <w:r>
        <w:fldChar w:fldCharType="end"/>
      </w:r>
      <w:r>
        <w:t>)</w:t>
      </w:r>
    </w:p>
    <w:p w14:paraId="0D605014" w14:textId="77777777" w:rsidR="00173C4D" w:rsidRDefault="00000000">
      <w:r>
        <w:t>Параметри можуть комбінуватись в будь-якій кількості та послідовності.</w:t>
      </w:r>
    </w:p>
    <w:p w14:paraId="42ECD087" w14:textId="77777777" w:rsidR="00173C4D" w:rsidRDefault="00000000">
      <w:r>
        <w:t>Приклад запиту:</w:t>
      </w:r>
    </w:p>
    <w:p w14:paraId="1208ACE7" w14:textId="77777777" w:rsidR="00173C4D" w:rsidRDefault="00000000">
      <w:pPr>
        <w:rPr>
          <w:i/>
        </w:rPr>
      </w:pPr>
      <w:r>
        <w:rPr>
          <w:i/>
        </w:rPr>
        <w:t>https://test-api-corp.court.gov.ua/api/v1/data/document?fields=regDate,description,courtName&amp;filter=regDate%7C%7C%24gt%7C%7C2021-01-01T00%3A00%3A00.000Z&amp;sort=regDate%2CASC&amp;join=attachments&amp;limit=2&amp;offset=3</w:t>
      </w:r>
    </w:p>
    <w:p w14:paraId="71DDD5EF" w14:textId="77777777" w:rsidR="00173C4D" w:rsidRDefault="00000000">
      <w:r>
        <w:t>Приклад встановлення параметрів в Swagger:</w:t>
      </w:r>
    </w:p>
    <w:p w14:paraId="66651E9E" w14:textId="77777777" w:rsidR="00173C4D" w:rsidRDefault="00000000">
      <w:r>
        <w:rPr>
          <w:noProof/>
        </w:rPr>
        <w:lastRenderedPageBreak/>
        <w:drawing>
          <wp:inline distT="0" distB="0" distL="0" distR="0" wp14:anchorId="04E67BF4" wp14:editId="192DEAE0">
            <wp:extent cx="5940425" cy="815403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23"/>
                    <a:stretch>
                      <a:fillRect/>
                    </a:stretch>
                  </pic:blipFill>
                  <pic:spPr bwMode="auto">
                    <a:xfrm>
                      <a:off x="0" y="0"/>
                      <a:ext cx="5940425" cy="8154035"/>
                    </a:xfrm>
                    <a:prstGeom prst="rect">
                      <a:avLst/>
                    </a:prstGeom>
                  </pic:spPr>
                </pic:pic>
              </a:graphicData>
            </a:graphic>
          </wp:inline>
        </w:drawing>
      </w:r>
    </w:p>
    <w:p w14:paraId="505489B6" w14:textId="77777777" w:rsidR="00173C4D" w:rsidRDefault="00173C4D"/>
    <w:p w14:paraId="5633DDB0" w14:textId="77777777" w:rsidR="00173C4D" w:rsidRDefault="00000000">
      <w:pPr>
        <w:pStyle w:val="4"/>
        <w:ind w:hanging="864"/>
      </w:pPr>
      <w:bookmarkStart w:id="41" w:name="__RefHeading___Toc95090_3070442554"/>
      <w:bookmarkStart w:id="42" w:name="_Ref63162316"/>
      <w:bookmarkStart w:id="43" w:name="_Toc156992663"/>
      <w:bookmarkEnd w:id="41"/>
      <w:r>
        <w:t>fields</w:t>
      </w:r>
      <w:bookmarkEnd w:id="42"/>
      <w:bookmarkEnd w:id="43"/>
    </w:p>
    <w:p w14:paraId="1ECC8939" w14:textId="77777777" w:rsidR="00173C4D" w:rsidRDefault="00000000">
      <w:pPr>
        <w:ind w:firstLine="720"/>
      </w:pPr>
      <w:r>
        <w:t>Вибирає поля, які слід повернути в тілі повідомлення.</w:t>
      </w:r>
    </w:p>
    <w:p w14:paraId="27B912D8" w14:textId="77777777" w:rsidR="00173C4D" w:rsidRDefault="00000000">
      <w:pPr>
        <w:ind w:left="720"/>
      </w:pPr>
      <w:r>
        <w:lastRenderedPageBreak/>
        <w:t>Syntax:</w:t>
      </w:r>
    </w:p>
    <w:p w14:paraId="0214B8B9" w14:textId="77777777" w:rsidR="00173C4D" w:rsidRDefault="00000000">
      <w:pPr>
        <w:ind w:left="720"/>
      </w:pPr>
      <w:r>
        <w:t>?fields=field1,field2,...</w:t>
      </w:r>
    </w:p>
    <w:p w14:paraId="6FFF32EC" w14:textId="77777777" w:rsidR="00173C4D" w:rsidRDefault="00000000">
      <w:pPr>
        <w:ind w:left="720"/>
      </w:pPr>
      <w:r>
        <w:t>Example:</w:t>
      </w:r>
    </w:p>
    <w:p w14:paraId="2C517DE6" w14:textId="77777777" w:rsidR="00173C4D" w:rsidRDefault="00000000">
      <w:pPr>
        <w:ind w:left="720"/>
      </w:pPr>
      <w:r>
        <w:t>?fields=email,name</w:t>
      </w:r>
    </w:p>
    <w:p w14:paraId="4D57BC31" w14:textId="77777777" w:rsidR="00173C4D" w:rsidRDefault="00000000">
      <w:pPr>
        <w:pStyle w:val="4"/>
        <w:ind w:hanging="864"/>
      </w:pPr>
      <w:bookmarkStart w:id="44" w:name="__RefHeading___Toc95092_3070442554"/>
      <w:bookmarkStart w:id="45" w:name="_Ref63162338"/>
      <w:bookmarkStart w:id="46" w:name="_Toc156992664"/>
      <w:bookmarkEnd w:id="44"/>
      <w:r>
        <w:t>search</w:t>
      </w:r>
      <w:bookmarkEnd w:id="45"/>
      <w:bookmarkEnd w:id="46"/>
    </w:p>
    <w:p w14:paraId="39DB8343" w14:textId="77777777" w:rsidR="00173C4D" w:rsidRDefault="00000000">
      <w:pPr>
        <w:ind w:firstLine="720"/>
      </w:pPr>
      <w:r>
        <w:t xml:space="preserve">Додає умову пошуку як рядок JSON, який ви запитуєте. Ви можете поєднувати $and, $or і використовувати будь-яку необхідну умову. </w:t>
      </w:r>
    </w:p>
    <w:p w14:paraId="3547648D" w14:textId="77777777" w:rsidR="00173C4D" w:rsidRDefault="00000000">
      <w:pPr>
        <w:ind w:left="720"/>
      </w:pPr>
      <w:r>
        <w:t>Syntax:</w:t>
      </w:r>
    </w:p>
    <w:p w14:paraId="0EE94C71" w14:textId="77777777" w:rsidR="00173C4D" w:rsidRDefault="00000000">
      <w:pPr>
        <w:ind w:left="720"/>
      </w:pPr>
      <w:r>
        <w:t>?s={"name": "Michael"}</w:t>
      </w:r>
    </w:p>
    <w:p w14:paraId="27264F03" w14:textId="77777777" w:rsidR="00173C4D" w:rsidRDefault="00000000">
      <w:pPr>
        <w:ind w:left="720"/>
      </w:pPr>
      <w:r>
        <w:t>Some examples:</w:t>
      </w:r>
    </w:p>
    <w:p w14:paraId="03B1F644" w14:textId="77777777" w:rsidR="00173C4D" w:rsidRDefault="00000000">
      <w:r>
        <w:t>Пошук за іменем поля, яке може мати значення NULL або дорівнює Superman</w:t>
      </w:r>
    </w:p>
    <w:p w14:paraId="5D414FD0" w14:textId="77777777" w:rsidR="00173C4D" w:rsidRDefault="00000000">
      <w:pPr>
        <w:ind w:left="720"/>
      </w:pPr>
      <w:r>
        <w:t>?s={"name": {"$or": {"$isnull": true, "$eq": "Superman"}}}</w:t>
      </w:r>
    </w:p>
    <w:p w14:paraId="2D9FD8D9" w14:textId="77777777" w:rsidR="00173C4D" w:rsidRDefault="00000000">
      <w:r>
        <w:t>Пошук сутності, для яких атрибут Active має значення TRUE, і дата створення не дорівнює 2008-10-01T17:04:32</w:t>
      </w:r>
    </w:p>
    <w:p w14:paraId="684EC117" w14:textId="77777777" w:rsidR="00173C4D" w:rsidRDefault="00000000">
      <w:pPr>
        <w:ind w:left="720"/>
      </w:pPr>
      <w:r>
        <w:t>?s={"$and": [{"isActive": true}, {"createdAt": {"$ne": "2008-10-01T17:04:32"}}]}</w:t>
      </w:r>
    </w:p>
    <w:p w14:paraId="30527B67" w14:textId="77777777" w:rsidR="00173C4D" w:rsidRDefault="00000000">
      <w:pPr>
        <w:ind w:left="720"/>
      </w:pPr>
      <w:r>
        <w:t>...which is the same as:</w:t>
      </w:r>
    </w:p>
    <w:p w14:paraId="6754F568" w14:textId="77777777" w:rsidR="00173C4D" w:rsidRDefault="00000000">
      <w:pPr>
        <w:ind w:left="720"/>
      </w:pPr>
      <w:r>
        <w:t>?s={"isActive": true, "createdAt": {"$ne": "2008-10-01T17:04:32"}}</w:t>
      </w:r>
    </w:p>
    <w:p w14:paraId="41579290" w14:textId="77777777" w:rsidR="00173C4D" w:rsidRDefault="00000000">
      <w:r>
        <w:t>Пошук сутності, де isActive is false OR updatedAt is not null</w:t>
      </w:r>
    </w:p>
    <w:p w14:paraId="579E7AD9" w14:textId="77777777" w:rsidR="00173C4D" w:rsidRDefault="00000000">
      <w:pPr>
        <w:ind w:left="720"/>
      </w:pPr>
      <w:r>
        <w:t>?s={"$or": [{"isActive": false}, {"updatedAt": {"$notnull": true}}]}</w:t>
      </w:r>
    </w:p>
    <w:p w14:paraId="75DBBD2E" w14:textId="77777777" w:rsidR="00173C4D" w:rsidRDefault="00000000">
      <w:r>
        <w:t>Так що кількість комбінацій дійсно величезна. Доступні умови фільтрування:</w:t>
      </w:r>
    </w:p>
    <w:p w14:paraId="09F59290" w14:textId="77777777" w:rsidR="00173C4D" w:rsidRDefault="00000000">
      <w:pPr>
        <w:ind w:left="720"/>
      </w:pPr>
      <w:r>
        <w:t>умови фільтрування</w:t>
      </w:r>
    </w:p>
    <w:p w14:paraId="2D0453BD" w14:textId="77777777" w:rsidR="00173C4D" w:rsidRDefault="00000000">
      <w:pPr>
        <w:ind w:left="720"/>
      </w:pPr>
      <w:r>
        <w:t>$eq (=, equal)</w:t>
      </w:r>
    </w:p>
    <w:p w14:paraId="1A0D40B2" w14:textId="77777777" w:rsidR="00173C4D" w:rsidRDefault="00000000">
      <w:pPr>
        <w:ind w:left="720"/>
      </w:pPr>
      <w:r>
        <w:t>$ne (!=, not equal)</w:t>
      </w:r>
    </w:p>
    <w:p w14:paraId="0977A7A3" w14:textId="77777777" w:rsidR="00173C4D" w:rsidRDefault="00000000">
      <w:pPr>
        <w:ind w:left="720"/>
      </w:pPr>
      <w:r>
        <w:t>$gt (&gt;, greater than)</w:t>
      </w:r>
    </w:p>
    <w:p w14:paraId="4E66C9D1" w14:textId="77777777" w:rsidR="00173C4D" w:rsidRDefault="00000000">
      <w:pPr>
        <w:ind w:left="720"/>
      </w:pPr>
      <w:r>
        <w:t>$lt (&lt;, lower that)</w:t>
      </w:r>
    </w:p>
    <w:p w14:paraId="58593A34" w14:textId="77777777" w:rsidR="00173C4D" w:rsidRDefault="00000000">
      <w:pPr>
        <w:ind w:left="720"/>
      </w:pPr>
      <w:r>
        <w:t>$gte (&gt;=, greater than or equal)</w:t>
      </w:r>
    </w:p>
    <w:p w14:paraId="721AD094" w14:textId="77777777" w:rsidR="00173C4D" w:rsidRDefault="00000000">
      <w:pPr>
        <w:ind w:left="720"/>
      </w:pPr>
      <w:r>
        <w:t>$lte (&lt;=, lower than or equal)</w:t>
      </w:r>
    </w:p>
    <w:p w14:paraId="09C0A8FE" w14:textId="77777777" w:rsidR="00173C4D" w:rsidRDefault="00000000">
      <w:pPr>
        <w:ind w:left="720"/>
      </w:pPr>
      <w:r>
        <w:t>$starts (LIKE val%, starts with)</w:t>
      </w:r>
    </w:p>
    <w:p w14:paraId="3F1FC90D" w14:textId="77777777" w:rsidR="00173C4D" w:rsidRDefault="00000000">
      <w:pPr>
        <w:ind w:left="720"/>
      </w:pPr>
      <w:r>
        <w:t>$ends (LIKE %val, ends with)</w:t>
      </w:r>
    </w:p>
    <w:p w14:paraId="4170DB14" w14:textId="77777777" w:rsidR="00173C4D" w:rsidRDefault="00000000">
      <w:pPr>
        <w:ind w:left="720"/>
      </w:pPr>
      <w:r>
        <w:t>$cont (LIKE %val%, contains)</w:t>
      </w:r>
    </w:p>
    <w:p w14:paraId="21916290" w14:textId="77777777" w:rsidR="00173C4D" w:rsidRDefault="00000000">
      <w:pPr>
        <w:ind w:left="720"/>
      </w:pPr>
      <w:r>
        <w:t>$excl (NOT LIKE %val%, not contains)</w:t>
      </w:r>
    </w:p>
    <w:p w14:paraId="617EEF0D" w14:textId="77777777" w:rsidR="00173C4D" w:rsidRDefault="00000000">
      <w:pPr>
        <w:ind w:left="720"/>
      </w:pPr>
      <w:r>
        <w:t>$in (IN, in range, accepts multiple values)</w:t>
      </w:r>
    </w:p>
    <w:p w14:paraId="5DA59D2A" w14:textId="77777777" w:rsidR="00173C4D" w:rsidRDefault="00000000">
      <w:pPr>
        <w:ind w:left="720"/>
      </w:pPr>
      <w:r>
        <w:lastRenderedPageBreak/>
        <w:t>$notin (NOT IN, not in range, accepts multiple values)</w:t>
      </w:r>
    </w:p>
    <w:p w14:paraId="358B2D20" w14:textId="77777777" w:rsidR="00173C4D" w:rsidRDefault="00000000">
      <w:pPr>
        <w:ind w:left="720"/>
      </w:pPr>
      <w:r>
        <w:t>$isnull (IS NULL, is NULL, doesn't accept value)</w:t>
      </w:r>
    </w:p>
    <w:p w14:paraId="374EE870" w14:textId="77777777" w:rsidR="00173C4D" w:rsidRDefault="00000000">
      <w:pPr>
        <w:ind w:left="720"/>
      </w:pPr>
      <w:r>
        <w:t>$notnull (IS NOT NULL, not NULL, doesn't accept value)</w:t>
      </w:r>
    </w:p>
    <w:p w14:paraId="6937D2EC" w14:textId="77777777" w:rsidR="00173C4D" w:rsidRDefault="00000000">
      <w:pPr>
        <w:ind w:left="720"/>
      </w:pPr>
      <w:r>
        <w:t>$between (BETWEEN, between, accepts two values)</w:t>
      </w:r>
    </w:p>
    <w:p w14:paraId="1DA39774" w14:textId="77777777" w:rsidR="00173C4D" w:rsidRDefault="00000000">
      <w:pPr>
        <w:ind w:left="720"/>
      </w:pPr>
      <w:r>
        <w:t>$eqL (LOWER(field) =, equal)</w:t>
      </w:r>
    </w:p>
    <w:p w14:paraId="27F61050" w14:textId="77777777" w:rsidR="00173C4D" w:rsidRDefault="00000000">
      <w:pPr>
        <w:ind w:left="720"/>
      </w:pPr>
      <w:r>
        <w:t>$neL (LOWER(field) !=, not equal)</w:t>
      </w:r>
    </w:p>
    <w:p w14:paraId="25DC985E" w14:textId="77777777" w:rsidR="00173C4D" w:rsidRDefault="00000000">
      <w:pPr>
        <w:ind w:left="720"/>
      </w:pPr>
      <w:r>
        <w:t>$startsL (LIKE|ILIKE val%)</w:t>
      </w:r>
    </w:p>
    <w:p w14:paraId="1ACE16AE" w14:textId="77777777" w:rsidR="00173C4D" w:rsidRDefault="00000000">
      <w:pPr>
        <w:ind w:left="720"/>
      </w:pPr>
      <w:r>
        <w:t>$endsL (LIKE|ILIKE %val, ends with)</w:t>
      </w:r>
    </w:p>
    <w:p w14:paraId="6F48E474" w14:textId="77777777" w:rsidR="00173C4D" w:rsidRDefault="00000000">
      <w:pPr>
        <w:ind w:left="720"/>
      </w:pPr>
      <w:r>
        <w:t>$contL (LIKE|ILIKE %val%, contains)</w:t>
      </w:r>
    </w:p>
    <w:p w14:paraId="5A712EC6" w14:textId="77777777" w:rsidR="00173C4D" w:rsidRDefault="00000000">
      <w:pPr>
        <w:ind w:left="720"/>
      </w:pPr>
      <w:r>
        <w:t>$exclL (NOT LIKE|ILIKE %val%, not contains)</w:t>
      </w:r>
    </w:p>
    <w:p w14:paraId="431C4CDA" w14:textId="77777777" w:rsidR="00173C4D" w:rsidRDefault="00000000">
      <w:pPr>
        <w:ind w:left="720"/>
      </w:pPr>
      <w:r>
        <w:t>$inL (LOWER(field) IN, in range, accepts multiple values)</w:t>
      </w:r>
    </w:p>
    <w:p w14:paraId="2FBD28C1" w14:textId="77777777" w:rsidR="00173C4D" w:rsidRDefault="00000000">
      <w:pPr>
        <w:ind w:left="720"/>
      </w:pPr>
      <w:r>
        <w:t>$notinL (LOWER(field) NOT IN, not in range, accepts multiple values)</w:t>
      </w:r>
    </w:p>
    <w:p w14:paraId="06D13AA0" w14:textId="77777777" w:rsidR="00173C4D" w:rsidRDefault="00000000">
      <w:pPr>
        <w:pStyle w:val="4"/>
        <w:ind w:hanging="864"/>
      </w:pPr>
      <w:bookmarkStart w:id="47" w:name="__RefHeading___Toc95094_3070442554"/>
      <w:bookmarkStart w:id="48" w:name="_Ref63162356"/>
      <w:bookmarkStart w:id="49" w:name="_Toc156992665"/>
      <w:bookmarkEnd w:id="47"/>
      <w:r>
        <w:t>filter</w:t>
      </w:r>
      <w:bookmarkEnd w:id="48"/>
      <w:bookmarkEnd w:id="49"/>
    </w:p>
    <w:p w14:paraId="23C2BCAE" w14:textId="77777777" w:rsidR="00173C4D" w:rsidRDefault="00000000">
      <w:pPr>
        <w:ind w:left="720"/>
      </w:pPr>
      <w:r>
        <w:t>Додає умову запиту полів (кілька умов) до запиту.</w:t>
      </w:r>
    </w:p>
    <w:p w14:paraId="00CD2DAA" w14:textId="77777777" w:rsidR="00173C4D" w:rsidRDefault="00000000">
      <w:pPr>
        <w:ind w:left="720"/>
      </w:pPr>
      <w:r>
        <w:t>Syntax:</w:t>
      </w:r>
    </w:p>
    <w:p w14:paraId="5A5D8D0D" w14:textId="77777777" w:rsidR="00173C4D" w:rsidRDefault="00000000">
      <w:pPr>
        <w:ind w:left="720"/>
      </w:pPr>
      <w:r>
        <w:t>?filter=field||$condition||value</w:t>
      </w:r>
    </w:p>
    <w:p w14:paraId="51F911B3" w14:textId="77777777" w:rsidR="00173C4D" w:rsidRDefault="00000000">
      <w:pPr>
        <w:ind w:left="720"/>
      </w:pPr>
      <w:r>
        <w:t>?join=relation&amp;filter=relation.field||$condition||value</w:t>
      </w:r>
    </w:p>
    <w:p w14:paraId="5B28ED7F" w14:textId="77777777" w:rsidR="00173C4D" w:rsidRDefault="00000000">
      <w:pPr>
        <w:ind w:left="720"/>
      </w:pPr>
      <w:r>
        <w:t>Notice: Using nested filter shall join relation first.</w:t>
      </w:r>
    </w:p>
    <w:p w14:paraId="4C2C0970" w14:textId="77777777" w:rsidR="00173C4D" w:rsidRDefault="00000000">
      <w:pPr>
        <w:ind w:left="720"/>
      </w:pPr>
      <w:r>
        <w:t>Examples:</w:t>
      </w:r>
    </w:p>
    <w:p w14:paraId="5072E188" w14:textId="77777777" w:rsidR="00173C4D" w:rsidRDefault="00000000">
      <w:pPr>
        <w:ind w:left="720"/>
      </w:pPr>
      <w:r>
        <w:t>?filter=name||$eq||batman</w:t>
      </w:r>
    </w:p>
    <w:p w14:paraId="6243020F" w14:textId="77777777" w:rsidR="00173C4D" w:rsidRDefault="00000000">
      <w:pPr>
        <w:ind w:left="720"/>
      </w:pPr>
      <w:r>
        <w:t>?filter=isVillain||$eq||false&amp;filter=city||$eq||Arkham (multiple filters are treated as a combination of AND type of conditions)</w:t>
      </w:r>
    </w:p>
    <w:p w14:paraId="3FB2E99E" w14:textId="77777777" w:rsidR="00173C4D" w:rsidRDefault="00000000">
      <w:pPr>
        <w:ind w:left="720"/>
      </w:pPr>
      <w:r>
        <w:t>?filter=shots||$in||12,26 (some conditions accept multiple values separated by commas)</w:t>
      </w:r>
    </w:p>
    <w:p w14:paraId="4DB92904" w14:textId="77777777" w:rsidR="00173C4D" w:rsidRDefault="00000000">
      <w:pPr>
        <w:ind w:left="720"/>
      </w:pPr>
      <w:r>
        <w:t>?filter=power||$isnull (some conditions don't accept value)</w:t>
      </w:r>
    </w:p>
    <w:p w14:paraId="53675764" w14:textId="77777777" w:rsidR="00173C4D" w:rsidRDefault="00000000">
      <w:pPr>
        <w:pStyle w:val="4"/>
        <w:ind w:hanging="864"/>
      </w:pPr>
      <w:bookmarkStart w:id="50" w:name="__RefHeading___Toc95096_3070442554"/>
      <w:bookmarkStart w:id="51" w:name="_Ref63162373"/>
      <w:bookmarkStart w:id="52" w:name="_Toc156992666"/>
      <w:bookmarkEnd w:id="50"/>
      <w:r>
        <w:t>or</w:t>
      </w:r>
      <w:bookmarkEnd w:id="51"/>
      <w:bookmarkEnd w:id="52"/>
    </w:p>
    <w:p w14:paraId="3E908878" w14:textId="77777777" w:rsidR="00173C4D" w:rsidRDefault="00000000">
      <w:pPr>
        <w:ind w:firstLine="720"/>
      </w:pPr>
      <w:r>
        <w:t>Додає умови OR до запиту.</w:t>
      </w:r>
    </w:p>
    <w:p w14:paraId="49D04813" w14:textId="77777777" w:rsidR="00173C4D" w:rsidRDefault="00000000">
      <w:pPr>
        <w:ind w:left="720"/>
      </w:pPr>
      <w:r>
        <w:t>Syntax:</w:t>
      </w:r>
    </w:p>
    <w:p w14:paraId="5669CAA1" w14:textId="77777777" w:rsidR="00173C4D" w:rsidRDefault="00000000">
      <w:pPr>
        <w:ind w:left="720"/>
      </w:pPr>
      <w:r>
        <w:t>?or=field||$condition||value</w:t>
      </w:r>
    </w:p>
    <w:p w14:paraId="338F7880" w14:textId="77777777" w:rsidR="00173C4D" w:rsidRDefault="00000000">
      <w:pPr>
        <w:ind w:left="720"/>
      </w:pPr>
      <w:r>
        <w:t>У ньому використовуються однакові умови фільтрування.</w:t>
      </w:r>
    </w:p>
    <w:p w14:paraId="220EA390" w14:textId="77777777" w:rsidR="00173C4D" w:rsidRDefault="00000000">
      <w:pPr>
        <w:ind w:left="720"/>
      </w:pPr>
      <w:r>
        <w:t>Rules and examples:</w:t>
      </w:r>
    </w:p>
    <w:p w14:paraId="26A595B8" w14:textId="77777777" w:rsidR="00173C4D" w:rsidRDefault="00000000">
      <w:pPr>
        <w:ind w:left="720"/>
      </w:pPr>
      <w:r>
        <w:t>Якщо є тільки один або присутній (без фільтра), то він буде інтерпретуватися як простий фільтр:</w:t>
      </w:r>
    </w:p>
    <w:p w14:paraId="396D757B" w14:textId="77777777" w:rsidR="00173C4D" w:rsidRDefault="00000000">
      <w:pPr>
        <w:ind w:left="720"/>
      </w:pPr>
      <w:r>
        <w:t>?or=name||$eq||batman</w:t>
      </w:r>
    </w:p>
    <w:p w14:paraId="3740CE05" w14:textId="77777777" w:rsidR="00173C4D" w:rsidRDefault="00000000">
      <w:pPr>
        <w:ind w:left="720"/>
      </w:pPr>
      <w:r>
        <w:lastRenderedPageBreak/>
        <w:t>Якщо їх декілька або немає (без фільтра), то він буде інтерпретуватися як обчислення умов АБО, як описано нижче:</w:t>
      </w:r>
    </w:p>
    <w:p w14:paraId="4C2C6397" w14:textId="77777777" w:rsidR="00173C4D" w:rsidRDefault="00000000">
      <w:pPr>
        <w:ind w:left="720"/>
      </w:pPr>
      <w:r>
        <w:t>WHERE {or} OR {or} OR ...</w:t>
      </w:r>
    </w:p>
    <w:p w14:paraId="5DF58686" w14:textId="77777777" w:rsidR="00173C4D" w:rsidRDefault="00000000">
      <w:pPr>
        <w:ind w:left="720"/>
      </w:pPr>
      <w:r>
        <w:t>?or=name||$eq||batman&amp;or=name||$eq||joker</w:t>
      </w:r>
    </w:p>
    <w:p w14:paraId="2F36A762" w14:textId="77777777" w:rsidR="00173C4D" w:rsidRDefault="00000000">
      <w:pPr>
        <w:ind w:left="720"/>
      </w:pPr>
      <w:r>
        <w:t>Якщо є один або один фільтр, то він буде інтерпретуватися як умова АБО, наступним чином:</w:t>
      </w:r>
    </w:p>
    <w:p w14:paraId="5EC0393C" w14:textId="77777777" w:rsidR="00173C4D" w:rsidRDefault="00000000">
      <w:pPr>
        <w:ind w:left="720"/>
      </w:pPr>
      <w:r>
        <w:t>WHERE {filter} OR {or}</w:t>
      </w:r>
    </w:p>
    <w:p w14:paraId="0F609C73" w14:textId="77777777" w:rsidR="00173C4D" w:rsidRDefault="00000000">
      <w:pPr>
        <w:ind w:left="720"/>
      </w:pPr>
      <w:r>
        <w:t>?filter=name||$eq||batman&amp;or=name||$eq||joker</w:t>
      </w:r>
    </w:p>
    <w:p w14:paraId="085E9F9A" w14:textId="77777777" w:rsidR="00173C4D" w:rsidRDefault="00000000">
      <w:pPr>
        <w:ind w:left="720"/>
      </w:pPr>
      <w:r>
        <w:t>Якщо присутні як або, так і фільтрувати в будь-якій кількості (одна або міліти кожна), то обидва інтерпретуються як співжиття умов AND і порівнюються один з одним за умовою АБО, наступним чином:</w:t>
      </w:r>
    </w:p>
    <w:p w14:paraId="311D96C9" w14:textId="77777777" w:rsidR="00173C4D" w:rsidRDefault="00000000">
      <w:pPr>
        <w:ind w:left="720"/>
      </w:pPr>
      <w:r>
        <w:t>WHERE ({filter} AND {filter} AND ...) OR ({or} AND {or} AND ...)</w:t>
      </w:r>
    </w:p>
    <w:p w14:paraId="572E6D91" w14:textId="77777777" w:rsidR="00173C4D" w:rsidRDefault="00000000">
      <w:pPr>
        <w:ind w:left="720"/>
      </w:pPr>
      <w:r>
        <w:t>?filter=type||$eq||hero&amp;filter=status||$eq||alive&amp;or=type||$eq||villain&amp;or=status||$eq||dead</w:t>
      </w:r>
    </w:p>
    <w:p w14:paraId="2B2E37A2" w14:textId="77777777" w:rsidR="00173C4D" w:rsidRDefault="00000000">
      <w:pPr>
        <w:pStyle w:val="4"/>
        <w:ind w:hanging="864"/>
      </w:pPr>
      <w:bookmarkStart w:id="53" w:name="__RefHeading___Toc95098_3070442554"/>
      <w:bookmarkStart w:id="54" w:name="_Ref63162406"/>
      <w:bookmarkStart w:id="55" w:name="_Toc156992667"/>
      <w:bookmarkEnd w:id="53"/>
      <w:r>
        <w:t>sort</w:t>
      </w:r>
      <w:bookmarkEnd w:id="54"/>
      <w:bookmarkEnd w:id="55"/>
    </w:p>
    <w:p w14:paraId="2719012B" w14:textId="77777777" w:rsidR="00173C4D" w:rsidRDefault="00000000">
      <w:pPr>
        <w:ind w:left="720"/>
      </w:pPr>
      <w:r>
        <w:t>Додає сортування за полем (за кількома полями) і порядок запиту результату.</w:t>
      </w:r>
    </w:p>
    <w:p w14:paraId="054E94C2" w14:textId="77777777" w:rsidR="00173C4D" w:rsidRDefault="00000000">
      <w:pPr>
        <w:ind w:left="720"/>
      </w:pPr>
      <w:r>
        <w:t>Syntax:</w:t>
      </w:r>
    </w:p>
    <w:p w14:paraId="32AD8A8E" w14:textId="77777777" w:rsidR="00173C4D" w:rsidRDefault="00000000">
      <w:pPr>
        <w:ind w:left="720"/>
      </w:pPr>
      <w:r>
        <w:t>?sort=field,ASC|DESC</w:t>
      </w:r>
    </w:p>
    <w:p w14:paraId="46A92647" w14:textId="77777777" w:rsidR="00173C4D" w:rsidRDefault="00000000">
      <w:pPr>
        <w:ind w:left="720"/>
      </w:pPr>
      <w:r>
        <w:t>Examples:</w:t>
      </w:r>
    </w:p>
    <w:p w14:paraId="622E5093" w14:textId="77777777" w:rsidR="00173C4D" w:rsidRDefault="00000000">
      <w:pPr>
        <w:ind w:left="720"/>
      </w:pPr>
      <w:r>
        <w:t>?sort=name,ASC</w:t>
      </w:r>
    </w:p>
    <w:p w14:paraId="25D60EFD" w14:textId="77777777" w:rsidR="00173C4D" w:rsidRDefault="00000000">
      <w:pPr>
        <w:ind w:left="720"/>
      </w:pPr>
      <w:r>
        <w:t>?sort=name,ASC&amp;sort=id,DESC</w:t>
      </w:r>
    </w:p>
    <w:p w14:paraId="2009D5DB" w14:textId="77777777" w:rsidR="00173C4D" w:rsidRDefault="00000000">
      <w:pPr>
        <w:pStyle w:val="4"/>
        <w:ind w:hanging="864"/>
      </w:pPr>
      <w:bookmarkStart w:id="56" w:name="__RefHeading___Toc95100_3070442554"/>
      <w:bookmarkStart w:id="57" w:name="_Ref63162388"/>
      <w:bookmarkStart w:id="58" w:name="_Toc156992668"/>
      <w:bookmarkEnd w:id="56"/>
      <w:r>
        <w:t>join</w:t>
      </w:r>
      <w:bookmarkEnd w:id="57"/>
      <w:bookmarkEnd w:id="58"/>
    </w:p>
    <w:p w14:paraId="345DF326" w14:textId="77777777" w:rsidR="00173C4D" w:rsidRDefault="00000000">
      <w:pPr>
        <w:ind w:firstLine="720"/>
      </w:pPr>
      <w:r>
        <w:t>Отримувати об'єднані реляційні об'єкти в результат GET (з усіма або виділеними полями). Ви можете приєднатися до стільки відносин, скільки доступно для даного типу.</w:t>
      </w:r>
    </w:p>
    <w:p w14:paraId="1345C250" w14:textId="77777777" w:rsidR="00173C4D" w:rsidRDefault="00000000">
      <w:pPr>
        <w:ind w:left="720"/>
      </w:pPr>
      <w:r>
        <w:t>Syntax:</w:t>
      </w:r>
    </w:p>
    <w:p w14:paraId="763C31CE" w14:textId="77777777" w:rsidR="00173C4D" w:rsidRDefault="00000000">
      <w:pPr>
        <w:ind w:left="720"/>
      </w:pPr>
      <w:r>
        <w:t>?join=relation</w:t>
      </w:r>
    </w:p>
    <w:p w14:paraId="7E4F9542" w14:textId="77777777" w:rsidR="00173C4D" w:rsidRDefault="00000000">
      <w:pPr>
        <w:ind w:left="720"/>
      </w:pPr>
      <w:r>
        <w:t>?join=relation||field1,field2,...</w:t>
      </w:r>
    </w:p>
    <w:p w14:paraId="4E1DF4B2" w14:textId="77777777" w:rsidR="00173C4D" w:rsidRDefault="00000000">
      <w:pPr>
        <w:ind w:left="720"/>
      </w:pPr>
      <w:r>
        <w:t>?join=relation1||field11,field12,...&amp;join=relation1.nested||field21,field22,...&amp;join=...</w:t>
      </w:r>
    </w:p>
    <w:p w14:paraId="6E4123E8" w14:textId="77777777" w:rsidR="00173C4D" w:rsidRDefault="00000000">
      <w:pPr>
        <w:ind w:left="720"/>
      </w:pPr>
      <w:r>
        <w:t>Examples:</w:t>
      </w:r>
    </w:p>
    <w:p w14:paraId="540B73EA" w14:textId="77777777" w:rsidR="00173C4D" w:rsidRDefault="00000000">
      <w:pPr>
        <w:ind w:left="720"/>
      </w:pPr>
      <w:r>
        <w:t>?join=profile</w:t>
      </w:r>
    </w:p>
    <w:p w14:paraId="566AC2EE" w14:textId="77777777" w:rsidR="00173C4D" w:rsidRDefault="00000000">
      <w:pPr>
        <w:ind w:left="720"/>
      </w:pPr>
      <w:r>
        <w:t>?join=profile||firstName,email</w:t>
      </w:r>
    </w:p>
    <w:p w14:paraId="58C50604" w14:textId="77777777" w:rsidR="00173C4D" w:rsidRDefault="00000000">
      <w:pPr>
        <w:ind w:left="720"/>
      </w:pPr>
      <w:r>
        <w:t>?join=profile||firstName,email&amp;join=notifications||content&amp;join=tasks</w:t>
      </w:r>
    </w:p>
    <w:p w14:paraId="1984B454" w14:textId="77777777" w:rsidR="00173C4D" w:rsidRDefault="00000000">
      <w:pPr>
        <w:ind w:left="720"/>
      </w:pPr>
      <w:r>
        <w:t>?join=relation1&amp;join=relation1.nested&amp;join=relation1.nested.deepnested</w:t>
      </w:r>
    </w:p>
    <w:p w14:paraId="1306AB12" w14:textId="77777777" w:rsidR="00173C4D" w:rsidRDefault="00000000">
      <w:pPr>
        <w:ind w:firstLine="720"/>
      </w:pPr>
      <w:r>
        <w:t>Примітка: первинне поле/стовпець завжди зберігається у реляційних об'єктах. Щоб використовувати вкладені зв'язки, перед дочірнім рівнем має бути встановлено батьківський рівень, як у вищенаведених.</w:t>
      </w:r>
    </w:p>
    <w:p w14:paraId="01DD9FFE" w14:textId="77777777" w:rsidR="00173C4D" w:rsidRDefault="00000000">
      <w:pPr>
        <w:pStyle w:val="4"/>
        <w:ind w:hanging="864"/>
      </w:pPr>
      <w:bookmarkStart w:id="59" w:name="__RefHeading___Toc95102_3070442554"/>
      <w:bookmarkStart w:id="60" w:name="_Toc156992669"/>
      <w:bookmarkStart w:id="61" w:name="_Ref63162480"/>
      <w:bookmarkEnd w:id="59"/>
      <w:r>
        <w:lastRenderedPageBreak/>
        <w:t>limit</w:t>
      </w:r>
      <w:bookmarkEnd w:id="60"/>
      <w:bookmarkEnd w:id="61"/>
    </w:p>
    <w:p w14:paraId="2E4F8D92" w14:textId="77777777" w:rsidR="00173C4D" w:rsidRDefault="00000000">
      <w:pPr>
        <w:ind w:left="720"/>
      </w:pPr>
      <w:r>
        <w:t>Отримати N кількість сутностей.</w:t>
      </w:r>
    </w:p>
    <w:p w14:paraId="3CF6D9A8" w14:textId="77777777" w:rsidR="00173C4D" w:rsidRDefault="00000000">
      <w:pPr>
        <w:ind w:left="720"/>
      </w:pPr>
      <w:r>
        <w:t>Syntax:</w:t>
      </w:r>
    </w:p>
    <w:p w14:paraId="6508D4AD" w14:textId="77777777" w:rsidR="00173C4D" w:rsidRDefault="00000000">
      <w:pPr>
        <w:ind w:left="720"/>
      </w:pPr>
      <w:r>
        <w:t>?limit=number</w:t>
      </w:r>
    </w:p>
    <w:p w14:paraId="1ED3D81A" w14:textId="77777777" w:rsidR="00173C4D" w:rsidRDefault="00000000">
      <w:pPr>
        <w:ind w:left="720"/>
      </w:pPr>
      <w:r>
        <w:t>Example:</w:t>
      </w:r>
    </w:p>
    <w:p w14:paraId="40161C76" w14:textId="77777777" w:rsidR="00173C4D" w:rsidRDefault="00000000">
      <w:pPr>
        <w:ind w:firstLine="720"/>
      </w:pPr>
      <w:r>
        <w:t>?limit=10</w:t>
      </w:r>
    </w:p>
    <w:p w14:paraId="2B4EAB7E" w14:textId="77777777" w:rsidR="00173C4D" w:rsidRDefault="00000000">
      <w:pPr>
        <w:pStyle w:val="4"/>
        <w:ind w:hanging="864"/>
      </w:pPr>
      <w:bookmarkStart w:id="62" w:name="__RefHeading___Toc95104_3070442554"/>
      <w:bookmarkStart w:id="63" w:name="_Ref63162493"/>
      <w:bookmarkStart w:id="64" w:name="_Toc156992670"/>
      <w:bookmarkEnd w:id="62"/>
      <w:r>
        <w:t>offset</w:t>
      </w:r>
      <w:bookmarkEnd w:id="63"/>
      <w:bookmarkEnd w:id="64"/>
    </w:p>
    <w:p w14:paraId="0415C556" w14:textId="77777777" w:rsidR="00173C4D" w:rsidRDefault="00000000">
      <w:pPr>
        <w:ind w:left="720"/>
      </w:pPr>
      <w:r>
        <w:t>Обмеження обсягу отриманих ресурсів</w:t>
      </w:r>
    </w:p>
    <w:p w14:paraId="52402F6F" w14:textId="77777777" w:rsidR="00173C4D" w:rsidRDefault="00000000">
      <w:pPr>
        <w:ind w:left="720"/>
      </w:pPr>
      <w:r>
        <w:t>Syntax:</w:t>
      </w:r>
    </w:p>
    <w:p w14:paraId="0368A233" w14:textId="77777777" w:rsidR="00173C4D" w:rsidRDefault="00000000">
      <w:pPr>
        <w:ind w:left="720"/>
      </w:pPr>
      <w:r>
        <w:t>?offset=number</w:t>
      </w:r>
    </w:p>
    <w:p w14:paraId="60232F14" w14:textId="77777777" w:rsidR="00173C4D" w:rsidRDefault="00000000">
      <w:pPr>
        <w:ind w:left="720"/>
      </w:pPr>
      <w:r>
        <w:t>Example:</w:t>
      </w:r>
    </w:p>
    <w:p w14:paraId="40D20714" w14:textId="77777777" w:rsidR="00173C4D" w:rsidRDefault="00000000">
      <w:pPr>
        <w:ind w:left="720"/>
      </w:pPr>
      <w:r>
        <w:t>?offset=10</w:t>
      </w:r>
    </w:p>
    <w:p w14:paraId="54666AEC" w14:textId="77777777" w:rsidR="00173C4D" w:rsidRDefault="00000000">
      <w:pPr>
        <w:pStyle w:val="4"/>
        <w:ind w:hanging="864"/>
      </w:pPr>
      <w:bookmarkStart w:id="65" w:name="__RefHeading___Toc95106_3070442554"/>
      <w:bookmarkStart w:id="66" w:name="_Ref63162506"/>
      <w:bookmarkStart w:id="67" w:name="_Toc156992671"/>
      <w:bookmarkEnd w:id="65"/>
      <w:r>
        <w:t>page</w:t>
      </w:r>
      <w:bookmarkEnd w:id="66"/>
      <w:bookmarkEnd w:id="67"/>
    </w:p>
    <w:p w14:paraId="7820C5B5" w14:textId="77777777" w:rsidR="00173C4D" w:rsidRDefault="00000000">
      <w:pPr>
        <w:ind w:left="720"/>
      </w:pPr>
      <w:r>
        <w:t>Отримайте частину (сторінку) обмеженого обсягу ресурсів.</w:t>
      </w:r>
    </w:p>
    <w:p w14:paraId="1C4DB920" w14:textId="77777777" w:rsidR="00173C4D" w:rsidRDefault="00000000">
      <w:pPr>
        <w:ind w:left="720"/>
      </w:pPr>
      <w:r>
        <w:t>Syntax:</w:t>
      </w:r>
    </w:p>
    <w:p w14:paraId="6CC3CA94" w14:textId="77777777" w:rsidR="00173C4D" w:rsidRDefault="00000000">
      <w:pPr>
        <w:ind w:left="720"/>
      </w:pPr>
      <w:r>
        <w:t>?page=number</w:t>
      </w:r>
    </w:p>
    <w:p w14:paraId="2E3F7452" w14:textId="77777777" w:rsidR="00173C4D" w:rsidRDefault="00000000">
      <w:pPr>
        <w:ind w:left="720"/>
      </w:pPr>
      <w:r>
        <w:t>Example:</w:t>
      </w:r>
    </w:p>
    <w:p w14:paraId="535E3EA3" w14:textId="77777777" w:rsidR="00173C4D" w:rsidRDefault="00000000">
      <w:pPr>
        <w:ind w:left="720"/>
      </w:pPr>
      <w:r>
        <w:t>?page=2</w:t>
      </w:r>
    </w:p>
    <w:p w14:paraId="6195CCAD" w14:textId="77777777" w:rsidR="00173C4D" w:rsidRDefault="00173C4D"/>
    <w:p w14:paraId="4ADA0467" w14:textId="77777777" w:rsidR="00173C4D" w:rsidRDefault="00000000">
      <w:pPr>
        <w:pStyle w:val="2"/>
      </w:pPr>
      <w:bookmarkStart w:id="68" w:name="__RefHeading___Toc95108_3070442554"/>
      <w:bookmarkStart w:id="69" w:name="_Toc156992672"/>
      <w:bookmarkEnd w:id="68"/>
      <w:r>
        <w:t>Модуль «Загальні довідники»</w:t>
      </w:r>
      <w:bookmarkEnd w:id="69"/>
    </w:p>
    <w:p w14:paraId="28E7D16A" w14:textId="77777777" w:rsidR="00173C4D" w:rsidRDefault="00000000">
      <w:pPr>
        <w:ind w:left="360"/>
      </w:pPr>
      <w:hyperlink r:id="rId24" w:anchor="/Dictionaries" w:history="1">
        <w:r>
          <w:rPr>
            <w:rStyle w:val="a3"/>
          </w:rPr>
          <w:t>Модуль «Довідники»</w:t>
        </w:r>
      </w:hyperlink>
      <w:r>
        <w:t xml:space="preserve"> забезпечує отримання даних таких довідників:</w:t>
      </w:r>
    </w:p>
    <w:p w14:paraId="60599BDC" w14:textId="77777777" w:rsidR="00173C4D" w:rsidRDefault="00000000">
      <w:pPr>
        <w:pStyle w:val="af5"/>
        <w:numPr>
          <w:ilvl w:val="0"/>
          <w:numId w:val="15"/>
        </w:numPr>
      </w:pPr>
      <w:r>
        <w:fldChar w:fldCharType="begin"/>
      </w:r>
      <w:r>
        <w:instrText xml:space="preserve"> REF _Ref63181065 \h </w:instrText>
      </w:r>
      <w:r>
        <w:fldChar w:fldCharType="separate"/>
      </w:r>
      <w:r>
        <w:t>Категорія справи (CaseCategory)</w:t>
      </w:r>
      <w:r>
        <w:fldChar w:fldCharType="end"/>
      </w:r>
    </w:p>
    <w:p w14:paraId="68BD2448" w14:textId="77777777" w:rsidR="00173C4D" w:rsidRDefault="00000000">
      <w:pPr>
        <w:pStyle w:val="af5"/>
        <w:numPr>
          <w:ilvl w:val="0"/>
          <w:numId w:val="15"/>
        </w:numPr>
      </w:pPr>
      <w:r>
        <w:fldChar w:fldCharType="begin"/>
      </w:r>
      <w:r>
        <w:instrText xml:space="preserve"> REF _Ref63173604 \h </w:instrText>
      </w:r>
      <w:r>
        <w:fldChar w:fldCharType="separate"/>
      </w:r>
      <w:r>
        <w:t>Роль судді у справі (провадженні) (CaseJudgeRole)</w:t>
      </w:r>
      <w:r>
        <w:fldChar w:fldCharType="end"/>
      </w:r>
      <w:r>
        <w:t xml:space="preserve"> </w:t>
      </w:r>
    </w:p>
    <w:p w14:paraId="3B25C46F" w14:textId="77777777" w:rsidR="00173C4D" w:rsidRDefault="00000000">
      <w:pPr>
        <w:pStyle w:val="af5"/>
        <w:numPr>
          <w:ilvl w:val="0"/>
          <w:numId w:val="15"/>
        </w:numPr>
      </w:pPr>
      <w:r>
        <w:fldChar w:fldCharType="begin"/>
      </w:r>
      <w:r>
        <w:instrText xml:space="preserve"> REF _Ref63173829 \h </w:instrText>
      </w:r>
      <w:r>
        <w:fldChar w:fldCharType="separate"/>
      </w:r>
      <w:r>
        <w:t>Тип (роль) учасника справи (CaseMemberRole)</w:t>
      </w:r>
      <w:r>
        <w:fldChar w:fldCharType="end"/>
      </w:r>
    </w:p>
    <w:p w14:paraId="32EDADD7" w14:textId="77777777" w:rsidR="00173C4D" w:rsidRDefault="00000000">
      <w:pPr>
        <w:pStyle w:val="af5"/>
        <w:numPr>
          <w:ilvl w:val="0"/>
          <w:numId w:val="15"/>
        </w:numPr>
      </w:pPr>
      <w:r>
        <w:fldChar w:fldCharType="begin"/>
      </w:r>
      <w:r>
        <w:instrText xml:space="preserve"> REF _Ref63173982 \h </w:instrText>
      </w:r>
      <w:r>
        <w:fldChar w:fldCharType="separate"/>
      </w:r>
      <w:r>
        <w:t>Стан розгляду справи (CaseStatus)</w:t>
      </w:r>
      <w:r>
        <w:fldChar w:fldCharType="end"/>
      </w:r>
    </w:p>
    <w:p w14:paraId="6332F0F0" w14:textId="77777777" w:rsidR="00173C4D" w:rsidRDefault="00000000">
      <w:pPr>
        <w:pStyle w:val="af5"/>
        <w:numPr>
          <w:ilvl w:val="0"/>
          <w:numId w:val="15"/>
        </w:numPr>
      </w:pPr>
      <w:r>
        <w:fldChar w:fldCharType="begin"/>
      </w:r>
      <w:r>
        <w:instrText xml:space="preserve"> REF _Ref63174607 \h </w:instrText>
      </w:r>
      <w:r>
        <w:fldChar w:fldCharType="separate"/>
      </w:r>
      <w:r>
        <w:t>Суд (Court)</w:t>
      </w:r>
      <w:r>
        <w:fldChar w:fldCharType="end"/>
      </w:r>
    </w:p>
    <w:p w14:paraId="34520D3E" w14:textId="77777777" w:rsidR="00173C4D" w:rsidRDefault="00000000">
      <w:pPr>
        <w:pStyle w:val="af5"/>
        <w:numPr>
          <w:ilvl w:val="0"/>
          <w:numId w:val="15"/>
        </w:numPr>
      </w:pPr>
      <w:r>
        <w:fldChar w:fldCharType="begin"/>
      </w:r>
      <w:r>
        <w:instrText xml:space="preserve"> REF _Ref63174916 \h </w:instrText>
      </w:r>
      <w:r>
        <w:fldChar w:fldCharType="separate"/>
      </w:r>
      <w:r>
        <w:t>Тип суду (CourtType)</w:t>
      </w:r>
      <w:r>
        <w:fldChar w:fldCharType="end"/>
      </w:r>
      <w:r>
        <w:t xml:space="preserve"> </w:t>
      </w:r>
    </w:p>
    <w:p w14:paraId="4AD2C622" w14:textId="77777777" w:rsidR="00173C4D" w:rsidRDefault="00000000">
      <w:pPr>
        <w:pStyle w:val="af5"/>
        <w:numPr>
          <w:ilvl w:val="0"/>
          <w:numId w:val="15"/>
        </w:numPr>
      </w:pPr>
      <w:r>
        <w:fldChar w:fldCharType="begin"/>
      </w:r>
      <w:r>
        <w:instrText xml:space="preserve"> REF _Ref63175095 \h </w:instrText>
      </w:r>
      <w:r>
        <w:fldChar w:fldCharType="separate"/>
      </w:r>
      <w:r>
        <w:t>Категорія документу (DocCategory)</w:t>
      </w:r>
      <w:r>
        <w:fldChar w:fldCharType="end"/>
      </w:r>
    </w:p>
    <w:p w14:paraId="1307F28D" w14:textId="77777777" w:rsidR="00173C4D" w:rsidRDefault="00000000">
      <w:pPr>
        <w:pStyle w:val="af5"/>
        <w:numPr>
          <w:ilvl w:val="0"/>
          <w:numId w:val="15"/>
        </w:numPr>
      </w:pPr>
      <w:r>
        <w:fldChar w:fldCharType="begin"/>
      </w:r>
      <w:r>
        <w:instrText xml:space="preserve"> REF _Ref63175191 \h </w:instrText>
      </w:r>
      <w:r>
        <w:fldChar w:fldCharType="separate"/>
      </w:r>
      <w:r>
        <w:t>Тип документу (DocType)</w:t>
      </w:r>
      <w:r>
        <w:fldChar w:fldCharType="end"/>
      </w:r>
    </w:p>
    <w:p w14:paraId="32F0C9CA" w14:textId="77777777" w:rsidR="00173C4D" w:rsidRDefault="00000000">
      <w:pPr>
        <w:pStyle w:val="af5"/>
        <w:numPr>
          <w:ilvl w:val="0"/>
          <w:numId w:val="15"/>
        </w:numPr>
      </w:pPr>
      <w:r>
        <w:fldChar w:fldCharType="begin"/>
      </w:r>
      <w:r>
        <w:instrText xml:space="preserve"> REF _Ref63175818 \h </w:instrText>
      </w:r>
      <w:r>
        <w:fldChar w:fldCharType="separate"/>
      </w:r>
      <w:r>
        <w:t>Юрисдикція суду (JurisdictionType)</w:t>
      </w:r>
      <w:r>
        <w:fldChar w:fldCharType="end"/>
      </w:r>
    </w:p>
    <w:p w14:paraId="5A7A178F" w14:textId="77777777" w:rsidR="00173C4D" w:rsidRDefault="00000000">
      <w:pPr>
        <w:pStyle w:val="af5"/>
        <w:numPr>
          <w:ilvl w:val="0"/>
          <w:numId w:val="15"/>
        </w:numPr>
      </w:pPr>
      <w:r>
        <w:fldChar w:fldCharType="begin"/>
      </w:r>
      <w:r>
        <w:instrText xml:space="preserve"> REF _Ref63177476 \h </w:instrText>
      </w:r>
      <w:r>
        <w:fldChar w:fldCharType="separate"/>
      </w:r>
      <w:r>
        <w:t>Вид судочинства (JusticeType)</w:t>
      </w:r>
      <w:r>
        <w:fldChar w:fldCharType="end"/>
      </w:r>
    </w:p>
    <w:p w14:paraId="18E6A63D" w14:textId="77777777" w:rsidR="00173C4D" w:rsidRDefault="00000000">
      <w:pPr>
        <w:pStyle w:val="af5"/>
        <w:numPr>
          <w:ilvl w:val="0"/>
          <w:numId w:val="15"/>
        </w:numPr>
      </w:pPr>
      <w:r>
        <w:fldChar w:fldCharType="begin"/>
      </w:r>
      <w:r>
        <w:instrText xml:space="preserve"> REF _Ref63175953 \h </w:instrText>
      </w:r>
      <w:r>
        <w:fldChar w:fldCharType="separate"/>
      </w:r>
      <w:r>
        <w:t>Результат розгляду провадження (ProcResult)</w:t>
      </w:r>
      <w:r>
        <w:fldChar w:fldCharType="end"/>
      </w:r>
    </w:p>
    <w:p w14:paraId="63842B1B" w14:textId="77777777" w:rsidR="00173C4D" w:rsidRDefault="00000000">
      <w:pPr>
        <w:pStyle w:val="af5"/>
        <w:numPr>
          <w:ilvl w:val="0"/>
          <w:numId w:val="15"/>
        </w:numPr>
      </w:pPr>
      <w:r>
        <w:fldChar w:fldCharType="begin"/>
      </w:r>
      <w:r>
        <w:instrText xml:space="preserve"> REF _Ref63177196 \h </w:instrText>
      </w:r>
      <w:r>
        <w:fldChar w:fldCharType="separate"/>
      </w:r>
      <w:r>
        <w:t>Стадія розгляду провадження (ProcStage)</w:t>
      </w:r>
      <w:r>
        <w:fldChar w:fldCharType="end"/>
      </w:r>
    </w:p>
    <w:p w14:paraId="60768672" w14:textId="77777777" w:rsidR="00173C4D" w:rsidRDefault="00000000">
      <w:pPr>
        <w:pStyle w:val="af5"/>
        <w:numPr>
          <w:ilvl w:val="0"/>
          <w:numId w:val="15"/>
        </w:numPr>
      </w:pPr>
      <w:r>
        <w:fldChar w:fldCharType="begin"/>
      </w:r>
      <w:r>
        <w:instrText xml:space="preserve"> REF _Ref63177330 \h </w:instrText>
      </w:r>
      <w:r>
        <w:fldChar w:fldCharType="separate"/>
      </w:r>
      <w:r>
        <w:t>Стан розгляду провадження (ProcStatus)</w:t>
      </w:r>
      <w:r>
        <w:fldChar w:fldCharType="end"/>
      </w:r>
    </w:p>
    <w:p w14:paraId="3E10A2E0" w14:textId="77777777" w:rsidR="00173C4D" w:rsidRDefault="00000000">
      <w:pPr>
        <w:pStyle w:val="af5"/>
        <w:numPr>
          <w:ilvl w:val="0"/>
          <w:numId w:val="15"/>
        </w:numPr>
      </w:pPr>
      <w:r>
        <w:fldChar w:fldCharType="begin"/>
      </w:r>
      <w:r>
        <w:instrText xml:space="preserve"> REF _Ref63177574 \h </w:instrText>
      </w:r>
      <w:r>
        <w:fldChar w:fldCharType="separate"/>
      </w:r>
      <w:r>
        <w:t>Регіон (Region)</w:t>
      </w:r>
      <w:r>
        <w:fldChar w:fldCharType="end"/>
      </w:r>
    </w:p>
    <w:p w14:paraId="1F452E97" w14:textId="77777777" w:rsidR="00173C4D" w:rsidRDefault="00000000">
      <w:pPr>
        <w:pStyle w:val="af5"/>
        <w:numPr>
          <w:ilvl w:val="0"/>
          <w:numId w:val="15"/>
        </w:numPr>
      </w:pPr>
      <w:r>
        <w:fldChar w:fldCharType="begin"/>
      </w:r>
      <w:r>
        <w:instrText xml:space="preserve"> REF _Ref63177763 \h </w:instrText>
      </w:r>
      <w:r>
        <w:fldChar w:fldCharType="separate"/>
      </w:r>
      <w:r>
        <w:t>Тип заяви (ClaimType)</w:t>
      </w:r>
      <w:r>
        <w:fldChar w:fldCharType="end"/>
      </w:r>
    </w:p>
    <w:p w14:paraId="3C1907B6" w14:textId="77777777" w:rsidR="00173C4D" w:rsidRDefault="00000000">
      <w:pPr>
        <w:ind w:left="360"/>
      </w:pPr>
      <w:r>
        <w:t xml:space="preserve"> </w:t>
      </w:r>
    </w:p>
    <w:p w14:paraId="27499514" w14:textId="77777777" w:rsidR="00173C4D" w:rsidRDefault="00000000">
      <w:pPr>
        <w:ind w:left="360"/>
      </w:pPr>
      <w:r>
        <w:lastRenderedPageBreak/>
        <w:t>Структура довідників:</w:t>
      </w:r>
    </w:p>
    <w:p w14:paraId="4CE8F070" w14:textId="77777777" w:rsidR="00173C4D" w:rsidRDefault="00000000">
      <w:pPr>
        <w:jc w:val="left"/>
      </w:pPr>
      <w:r>
        <w:rPr>
          <w:noProof/>
        </w:rPr>
        <w:drawing>
          <wp:inline distT="0" distB="0" distL="0" distR="0" wp14:anchorId="119865CD" wp14:editId="1E861575">
            <wp:extent cx="5940425" cy="66192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5"/>
                    <a:stretch>
                      <a:fillRect/>
                    </a:stretch>
                  </pic:blipFill>
                  <pic:spPr bwMode="auto">
                    <a:xfrm>
                      <a:off x="0" y="0"/>
                      <a:ext cx="5940425" cy="6619240"/>
                    </a:xfrm>
                    <a:prstGeom prst="rect">
                      <a:avLst/>
                    </a:prstGeom>
                  </pic:spPr>
                </pic:pic>
              </a:graphicData>
            </a:graphic>
          </wp:inline>
        </w:drawing>
      </w:r>
    </w:p>
    <w:p w14:paraId="1F5CE02A" w14:textId="77777777" w:rsidR="00173C4D" w:rsidRDefault="00173C4D">
      <w:pPr>
        <w:jc w:val="left"/>
      </w:pPr>
    </w:p>
    <w:p w14:paraId="49107F2D" w14:textId="77777777" w:rsidR="00173C4D" w:rsidRDefault="00000000">
      <w:pPr>
        <w:pStyle w:val="3"/>
        <w:rPr>
          <w:rFonts w:eastAsia="Times New Roman"/>
        </w:rPr>
      </w:pPr>
      <w:bookmarkStart w:id="70" w:name="__RefHeading___Toc95110_3070442554"/>
      <w:bookmarkStart w:id="71" w:name="_Ref63181065"/>
      <w:bookmarkStart w:id="72" w:name="_Toc156992673"/>
      <w:bookmarkEnd w:id="70"/>
      <w:r>
        <w:rPr>
          <w:rFonts w:eastAsia="Times New Roman"/>
        </w:rPr>
        <w:t>Категорія справи (CaseCategory)</w:t>
      </w:r>
      <w:bookmarkEnd w:id="71"/>
      <w:bookmarkEnd w:id="72"/>
    </w:p>
    <w:p w14:paraId="18EBCBF9" w14:textId="77777777" w:rsidR="00173C4D" w:rsidRDefault="00000000">
      <w:r>
        <w:t>Має ієрархічну структуру, посилання на батьківську категорію по parentId</w:t>
      </w:r>
    </w:p>
    <w:p w14:paraId="28FCD524" w14:textId="77777777" w:rsidR="00173C4D" w:rsidRDefault="00000000">
      <w:pPr>
        <w:pStyle w:val="4"/>
        <w:ind w:hanging="864"/>
      </w:pPr>
      <w:bookmarkStart w:id="73" w:name="__RefHeading___Toc95112_3070442554"/>
      <w:bookmarkStart w:id="74" w:name="_Ref63164937"/>
      <w:bookmarkStart w:id="75" w:name="_Toc156992674"/>
      <w:bookmarkEnd w:id="73"/>
      <w:r>
        <w:t>Структура (#/schemas/</w:t>
      </w:r>
      <w:r>
        <w:rPr>
          <w:rFonts w:eastAsia="Times New Roman"/>
        </w:rPr>
        <w:t>CaseCategory</w:t>
      </w:r>
      <w:r>
        <w:t>)</w:t>
      </w:r>
      <w:bookmarkEnd w:id="74"/>
      <w:bookmarkEnd w:id="75"/>
    </w:p>
    <w:tbl>
      <w:tblPr>
        <w:tblW w:w="9351" w:type="dxa"/>
        <w:tblInd w:w="485" w:type="dxa"/>
        <w:tblLayout w:type="fixed"/>
        <w:tblCellMar>
          <w:left w:w="480" w:type="dxa"/>
          <w:right w:w="5" w:type="dxa"/>
        </w:tblCellMar>
        <w:tblLook w:val="0000" w:firstRow="0" w:lastRow="0" w:firstColumn="0" w:lastColumn="0" w:noHBand="0" w:noVBand="0"/>
      </w:tblPr>
      <w:tblGrid>
        <w:gridCol w:w="2406"/>
        <w:gridCol w:w="6945"/>
      </w:tblGrid>
      <w:tr w:rsidR="00173C4D" w14:paraId="1BD4E38B" w14:textId="77777777">
        <w:trPr>
          <w:trHeight w:val="142"/>
        </w:trPr>
        <w:tc>
          <w:tcPr>
            <w:tcW w:w="2406" w:type="dxa"/>
            <w:tcBorders>
              <w:top w:val="single" w:sz="4" w:space="0" w:color="000000"/>
              <w:left w:val="single" w:sz="4" w:space="0" w:color="000000"/>
              <w:bottom w:val="single" w:sz="4" w:space="0" w:color="000000"/>
              <w:right w:val="single" w:sz="4" w:space="0" w:color="000000"/>
            </w:tcBorders>
            <w:shd w:val="clear" w:color="auto" w:fill="F2F2F2"/>
          </w:tcPr>
          <w:p w14:paraId="06899D13" w14:textId="77777777" w:rsidR="00173C4D" w:rsidRDefault="00000000">
            <w:pPr>
              <w:pStyle w:val="af4"/>
              <w:widowControl w:val="0"/>
              <w:jc w:val="center"/>
              <w:rPr>
                <w:rFonts w:cs="Times New Roman"/>
                <w:b/>
                <w:szCs w:val="24"/>
              </w:rPr>
            </w:pPr>
            <w:r>
              <w:rPr>
                <w:rFonts w:cs="Times New Roman"/>
                <w:b/>
                <w:szCs w:val="24"/>
              </w:rPr>
              <w:t>Атрибут</w:t>
            </w:r>
          </w:p>
        </w:tc>
        <w:tc>
          <w:tcPr>
            <w:tcW w:w="6944"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685B90F5" w14:textId="77777777" w:rsidR="00173C4D" w:rsidRDefault="00000000">
            <w:pPr>
              <w:pStyle w:val="af4"/>
              <w:widowControl w:val="0"/>
              <w:jc w:val="center"/>
              <w:rPr>
                <w:b/>
              </w:rPr>
            </w:pPr>
            <w:r>
              <w:rPr>
                <w:b/>
              </w:rPr>
              <w:t>Опис</w:t>
            </w:r>
          </w:p>
        </w:tc>
      </w:tr>
      <w:tr w:rsidR="00173C4D" w14:paraId="19C1A71F" w14:textId="77777777">
        <w:trPr>
          <w:trHeight w:val="1561"/>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512A0B7C" w14:textId="77777777" w:rsidR="00173C4D" w:rsidRDefault="00000000">
            <w:pPr>
              <w:pStyle w:val="af4"/>
              <w:widowControl w:val="0"/>
            </w:pPr>
            <w:commentRangeStart w:id="76"/>
            <w:r>
              <w:rPr>
                <w:color w:val="3B4151"/>
              </w:rPr>
              <w:t>id*</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55077288"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commentRangeEnd w:id="76"/>
            <w:r>
              <w:commentReference w:id="76"/>
            </w:r>
          </w:p>
        </w:tc>
      </w:tr>
      <w:tr w:rsidR="00173C4D" w14:paraId="65FD985B" w14:textId="77777777">
        <w:trPr>
          <w:trHeight w:val="1126"/>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35351054" w14:textId="77777777" w:rsidR="00173C4D" w:rsidRDefault="00000000">
            <w:pPr>
              <w:pStyle w:val="af4"/>
              <w:widowControl w:val="0"/>
              <w:rPr>
                <w:color w:val="3B4151"/>
              </w:rPr>
            </w:pPr>
            <w:r>
              <w:rPr>
                <w:color w:val="3B4151"/>
              </w:rPr>
              <w:lastRenderedPageBreak/>
              <w:t>createdAt</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4FC0259B"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196F82E7" w14:textId="77777777" w:rsidR="00173C4D" w:rsidRDefault="00000000">
            <w:pPr>
              <w:pStyle w:val="af4"/>
              <w:widowControl w:val="0"/>
              <w:rPr>
                <w:color w:val="3B4151"/>
              </w:rPr>
            </w:pPr>
            <w:r>
              <w:rPr>
                <w:color w:val="3B4151"/>
              </w:rPr>
              <w:t>Дата створення запису</w:t>
            </w:r>
          </w:p>
        </w:tc>
      </w:tr>
      <w:tr w:rsidR="00173C4D" w14:paraId="793A49FD" w14:textId="77777777">
        <w:trPr>
          <w:trHeight w:val="1126"/>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4CCABCFD" w14:textId="77777777" w:rsidR="00173C4D" w:rsidRDefault="00000000">
            <w:pPr>
              <w:pStyle w:val="af4"/>
              <w:widowControl w:val="0"/>
              <w:rPr>
                <w:color w:val="3B4151"/>
              </w:rPr>
            </w:pPr>
            <w:r>
              <w:rPr>
                <w:color w:val="3B4151"/>
              </w:rPr>
              <w:t>updatedAt</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18C11F43"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43D90FA7" w14:textId="77777777" w:rsidR="00173C4D" w:rsidRDefault="00000000">
            <w:pPr>
              <w:pStyle w:val="af4"/>
              <w:widowControl w:val="0"/>
              <w:rPr>
                <w:color w:val="3B4151"/>
              </w:rPr>
            </w:pPr>
            <w:r>
              <w:rPr>
                <w:color w:val="3B4151"/>
              </w:rPr>
              <w:t>Дата останнього оновлення запису</w:t>
            </w:r>
          </w:p>
        </w:tc>
      </w:tr>
      <w:tr w:rsidR="00173C4D" w14:paraId="16475BDD" w14:textId="77777777">
        <w:trPr>
          <w:trHeight w:val="1343"/>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4C356453" w14:textId="77777777" w:rsidR="00173C4D" w:rsidRDefault="00000000">
            <w:pPr>
              <w:pStyle w:val="af4"/>
              <w:widowControl w:val="0"/>
              <w:rPr>
                <w:color w:val="3B4151"/>
              </w:rPr>
            </w:pPr>
            <w:r>
              <w:rPr>
                <w:color w:val="3B4151"/>
              </w:rPr>
              <w:t>isActive</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37568FE8" w14:textId="77777777" w:rsidR="00173C4D" w:rsidRDefault="00000000">
            <w:pPr>
              <w:pStyle w:val="af4"/>
              <w:widowControl w:val="0"/>
            </w:pPr>
            <w:r>
              <w:rPr>
                <w:color w:val="5555AA"/>
              </w:rPr>
              <w:t>boolean</w:t>
            </w:r>
            <w:r>
              <w:rPr>
                <w:i/>
                <w:iCs/>
                <w:color w:val="6B6B6B"/>
              </w:rPr>
              <w:br/>
              <w:t>title: Активний</w:t>
            </w:r>
          </w:p>
          <w:p w14:paraId="0EDB8343" w14:textId="77777777" w:rsidR="00173C4D" w:rsidRDefault="00000000">
            <w:pPr>
              <w:pStyle w:val="af4"/>
              <w:widowControl w:val="0"/>
              <w:rPr>
                <w:color w:val="3B4151"/>
              </w:rPr>
            </w:pPr>
            <w:r>
              <w:rPr>
                <w:color w:val="3B4151"/>
              </w:rPr>
              <w:t>Ознака активного запису (false-запис не активний, не може бути використаний при створенні нових об'єктів, true-запис активний)</w:t>
            </w:r>
          </w:p>
        </w:tc>
      </w:tr>
      <w:tr w:rsidR="00173C4D" w14:paraId="0D5FB904" w14:textId="77777777">
        <w:trPr>
          <w:trHeight w:val="1561"/>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4A9BDB71" w14:textId="77777777" w:rsidR="00173C4D" w:rsidRDefault="00000000">
            <w:pPr>
              <w:pStyle w:val="af4"/>
              <w:widowControl w:val="0"/>
            </w:pPr>
            <w:commentRangeStart w:id="77"/>
            <w:r>
              <w:rPr>
                <w:color w:val="3B4151"/>
              </w:rPr>
              <w:t>code*</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583E53B1"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6A1D9EBD" w14:textId="77777777" w:rsidR="00173C4D" w:rsidRDefault="00000000">
            <w:pPr>
              <w:pStyle w:val="af4"/>
              <w:widowControl w:val="0"/>
            </w:pPr>
            <w:r>
              <w:rPr>
                <w:color w:val="3B4151"/>
              </w:rPr>
              <w:t>Код запису в довіднику</w:t>
            </w:r>
            <w:commentRangeEnd w:id="77"/>
            <w:r>
              <w:commentReference w:id="77"/>
            </w:r>
          </w:p>
        </w:tc>
      </w:tr>
      <w:tr w:rsidR="00173C4D" w14:paraId="22382053" w14:textId="77777777">
        <w:trPr>
          <w:trHeight w:val="652"/>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2C4987B3" w14:textId="77777777" w:rsidR="00173C4D" w:rsidRDefault="00000000">
            <w:pPr>
              <w:pStyle w:val="af4"/>
              <w:widowControl w:val="0"/>
            </w:pPr>
            <w:commentRangeStart w:id="78"/>
            <w:r>
              <w:rPr>
                <w:color w:val="3B4151"/>
              </w:rPr>
              <w:t>name*</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1BE7AF2D" w14:textId="77777777" w:rsidR="00173C4D" w:rsidRDefault="00000000">
            <w:pPr>
              <w:pStyle w:val="af4"/>
              <w:widowControl w:val="0"/>
            </w:pPr>
            <w:r>
              <w:rPr>
                <w:color w:val="5555AA"/>
              </w:rPr>
              <w:t>string</w:t>
            </w:r>
            <w:r>
              <w:rPr>
                <w:i/>
                <w:iCs/>
                <w:color w:val="6B6B6B"/>
              </w:rPr>
              <w:br/>
              <w:t>title: Назва</w:t>
            </w:r>
            <w:r>
              <w:rPr>
                <w:i/>
                <w:iCs/>
                <w:color w:val="6B6B6B"/>
              </w:rPr>
              <w:br/>
              <w:t>maxLength: 250</w:t>
            </w:r>
            <w:commentRangeEnd w:id="78"/>
            <w:r>
              <w:commentReference w:id="78"/>
            </w:r>
          </w:p>
        </w:tc>
      </w:tr>
      <w:tr w:rsidR="00173C4D" w14:paraId="5D5A2623" w14:textId="77777777">
        <w:trPr>
          <w:trHeight w:val="652"/>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5E3CD4DC" w14:textId="77777777" w:rsidR="00173C4D" w:rsidRDefault="00000000">
            <w:pPr>
              <w:pStyle w:val="af4"/>
              <w:widowControl w:val="0"/>
              <w:rPr>
                <w:color w:val="3B4151"/>
              </w:rPr>
            </w:pPr>
            <w:r>
              <w:rPr>
                <w:color w:val="3B4151"/>
              </w:rPr>
              <w:t>article</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5EBEEB6A" w14:textId="77777777" w:rsidR="00173C4D" w:rsidRDefault="00000000">
            <w:pPr>
              <w:pStyle w:val="af4"/>
              <w:widowControl w:val="0"/>
            </w:pPr>
            <w:r>
              <w:rPr>
                <w:color w:val="5555AA"/>
              </w:rPr>
              <w:t>string</w:t>
            </w:r>
            <w:r>
              <w:rPr>
                <w:i/>
                <w:iCs/>
                <w:color w:val="6B6B6B"/>
              </w:rPr>
              <w:br/>
              <w:t>title: Стаття</w:t>
            </w:r>
            <w:r>
              <w:rPr>
                <w:i/>
                <w:iCs/>
                <w:color w:val="6B6B6B"/>
              </w:rPr>
              <w:br/>
              <w:t>maxLength: 250</w:t>
            </w:r>
          </w:p>
        </w:tc>
      </w:tr>
      <w:tr w:rsidR="00173C4D" w14:paraId="41FE967E" w14:textId="77777777">
        <w:trPr>
          <w:trHeight w:val="652"/>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6675E461" w14:textId="77777777" w:rsidR="00173C4D" w:rsidRDefault="00000000">
            <w:pPr>
              <w:pStyle w:val="af4"/>
              <w:widowControl w:val="0"/>
              <w:rPr>
                <w:color w:val="3B4151"/>
              </w:rPr>
            </w:pPr>
            <w:r>
              <w:rPr>
                <w:color w:val="3B4151"/>
              </w:rPr>
              <w:t>parentId</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53C74B02" w14:textId="77777777" w:rsidR="00173C4D" w:rsidRDefault="00000000">
            <w:pPr>
              <w:pStyle w:val="af4"/>
              <w:widowControl w:val="0"/>
            </w:pPr>
            <w:r>
              <w:rPr>
                <w:color w:val="5555AA"/>
              </w:rPr>
              <w:t>number</w:t>
            </w:r>
            <w:r>
              <w:rPr>
                <w:i/>
                <w:iCs/>
                <w:color w:val="6B6B6B"/>
              </w:rPr>
              <w:br/>
              <w:t>title: ID батьківської категорії</w:t>
            </w:r>
          </w:p>
          <w:p w14:paraId="1F95698A" w14:textId="77777777" w:rsidR="00173C4D" w:rsidRDefault="00000000">
            <w:pPr>
              <w:pStyle w:val="af4"/>
              <w:widowControl w:val="0"/>
            </w:pPr>
            <w:r>
              <w:t>ID батьківського об’єкту типу "</w:t>
            </w:r>
            <w:r>
              <w:fldChar w:fldCharType="begin"/>
            </w:r>
            <w:r>
              <w:instrText xml:space="preserve"> REF _Ref63181065 \h </w:instrText>
            </w:r>
            <w:r>
              <w:fldChar w:fldCharType="separate"/>
            </w:r>
            <w:r>
              <w:t>Категорія справи (CaseCategory)</w:t>
            </w:r>
            <w:r>
              <w:fldChar w:fldCharType="end"/>
            </w:r>
            <w:r>
              <w:t xml:space="preserve">", метод для отримання </w:t>
            </w:r>
            <w:hyperlink r:id="rId29" w:anchor="/Dictionaries/getOneBaseCaseCategoryControllerCaseCategory" w:history="1">
              <w:r>
                <w:rPr>
                  <w:rStyle w:val="a3"/>
                </w:rPr>
                <w:t>GET /api/v1/dictionaries/case-category/{parentId}</w:t>
              </w:r>
            </w:hyperlink>
          </w:p>
        </w:tc>
      </w:tr>
      <w:tr w:rsidR="00173C4D" w14:paraId="27FB5249" w14:textId="77777777">
        <w:trPr>
          <w:trHeight w:val="652"/>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5EE044ED" w14:textId="77777777" w:rsidR="00173C4D" w:rsidRDefault="00000000">
            <w:pPr>
              <w:pStyle w:val="af4"/>
              <w:widowControl w:val="0"/>
            </w:pPr>
            <w:commentRangeStart w:id="79"/>
            <w:r>
              <w:rPr>
                <w:color w:val="3B4151"/>
              </w:rPr>
              <w:t>justiceTypeId</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5CC11A2D" w14:textId="77777777" w:rsidR="00173C4D" w:rsidRDefault="00000000">
            <w:pPr>
              <w:pStyle w:val="af4"/>
              <w:widowControl w:val="0"/>
            </w:pPr>
            <w:r>
              <w:rPr>
                <w:color w:val="5555AA"/>
              </w:rPr>
              <w:t>number</w:t>
            </w:r>
            <w:r>
              <w:rPr>
                <w:i/>
                <w:iCs/>
                <w:color w:val="6B6B6B"/>
              </w:rPr>
              <w:br/>
              <w:t>title: ID виду судочинатва</w:t>
            </w:r>
          </w:p>
          <w:p w14:paraId="771627A1" w14:textId="77777777" w:rsidR="00173C4D" w:rsidRDefault="00000000">
            <w:pPr>
              <w:pStyle w:val="af4"/>
              <w:widowControl w:val="0"/>
            </w:pPr>
            <w:r>
              <w:t>ID об’єкту типу "</w:t>
            </w:r>
            <w:r>
              <w:rPr>
                <w:color w:val="3B4151"/>
              </w:rPr>
              <w:fldChar w:fldCharType="begin"/>
            </w:r>
            <w:r>
              <w:rPr>
                <w:color w:val="3B4151"/>
              </w:rPr>
              <w:instrText xml:space="preserve"> REF _Ref63177476 \h </w:instrText>
            </w:r>
            <w:r>
              <w:rPr>
                <w:color w:val="3B4151"/>
              </w:rPr>
            </w:r>
            <w:r>
              <w:rPr>
                <w:color w:val="3B4151"/>
              </w:rPr>
              <w:fldChar w:fldCharType="separate"/>
            </w:r>
            <w:r>
              <w:rPr>
                <w:color w:val="3B4151"/>
              </w:rPr>
              <w:t>Вид судочинства (JusticeType)</w:t>
            </w:r>
            <w:r>
              <w:rPr>
                <w:color w:val="3B4151"/>
              </w:rPr>
              <w:fldChar w:fldCharType="end"/>
            </w:r>
            <w:r>
              <w:t xml:space="preserve">", метод для отримання </w:t>
            </w:r>
            <w:hyperlink r:id="rId30" w:anchor="/Dictionaries/getManyBaseJusticeTypeControllerJusticeType" w:history="1">
              <w:r>
                <w:rPr>
                  <w:rStyle w:val="a3"/>
                </w:rPr>
                <w:t>GET /api/v1/dictionaries/justiceType/{justiceTypeId}</w:t>
              </w:r>
            </w:hyperlink>
            <w:commentRangeEnd w:id="79"/>
            <w:r>
              <w:commentReference w:id="79"/>
            </w:r>
          </w:p>
        </w:tc>
      </w:tr>
      <w:tr w:rsidR="00173C4D" w14:paraId="3DF32D6F" w14:textId="77777777">
        <w:trPr>
          <w:trHeight w:val="1522"/>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6F908BAA" w14:textId="77777777" w:rsidR="00173C4D" w:rsidRDefault="00000000">
            <w:pPr>
              <w:pStyle w:val="af4"/>
              <w:widowControl w:val="0"/>
            </w:pPr>
            <w:commentRangeStart w:id="80"/>
            <w:r>
              <w:rPr>
                <w:color w:val="3B4151"/>
              </w:rPr>
              <w:t>children</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174AEE19" w14:textId="77777777" w:rsidR="00173C4D" w:rsidRDefault="00000000">
            <w:pPr>
              <w:pStyle w:val="af4"/>
              <w:widowControl w:val="0"/>
              <w:rPr>
                <w:color w:val="5555AA"/>
              </w:rPr>
            </w:pPr>
            <w:r>
              <w:rPr>
                <w:color w:val="5555AA"/>
              </w:rPr>
              <w:t>array</w:t>
            </w:r>
          </w:p>
          <w:p w14:paraId="309CF9F1" w14:textId="77777777" w:rsidR="00173C4D" w:rsidRDefault="00000000">
            <w:pPr>
              <w:pStyle w:val="af4"/>
              <w:widowControl w:val="0"/>
            </w:pPr>
            <w:r>
              <w:rPr>
                <w:color w:val="5555AA"/>
              </w:rPr>
              <w:t xml:space="preserve">item: </w:t>
            </w:r>
            <w:r>
              <w:rPr>
                <w:rFonts w:eastAsia="Times New Roman"/>
              </w:rPr>
              <w:t>CaseCategory</w:t>
            </w:r>
          </w:p>
          <w:p w14:paraId="112D699F" w14:textId="77777777" w:rsidR="00173C4D" w:rsidRDefault="00000000">
            <w:pPr>
              <w:pStyle w:val="af4"/>
              <w:widowControl w:val="0"/>
              <w:rPr>
                <w:i/>
              </w:rPr>
            </w:pPr>
            <w:r>
              <w:rPr>
                <w:i/>
              </w:rPr>
              <w:t>title: масив дочірніх категорій</w:t>
            </w:r>
          </w:p>
          <w:p w14:paraId="1639AECA" w14:textId="77777777" w:rsidR="00173C4D" w:rsidRDefault="00000000">
            <w:pPr>
              <w:pStyle w:val="af4"/>
              <w:widowControl w:val="0"/>
            </w:pPr>
            <w:r>
              <w:rPr>
                <w:color w:val="3B4151"/>
              </w:rPr>
              <w:t>по замовчанню в результати запиту не включається, для включення в результат запиту потрібно додати в запит ?join=children</w:t>
            </w:r>
            <w:commentRangeEnd w:id="80"/>
            <w:r>
              <w:commentReference w:id="80"/>
            </w:r>
          </w:p>
        </w:tc>
      </w:tr>
      <w:tr w:rsidR="00173C4D" w14:paraId="23D8EF75" w14:textId="77777777">
        <w:trPr>
          <w:trHeight w:val="1522"/>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3522E20D" w14:textId="77777777" w:rsidR="00173C4D" w:rsidRDefault="00000000">
            <w:pPr>
              <w:pStyle w:val="af4"/>
              <w:widowControl w:val="0"/>
              <w:rPr>
                <w:color w:val="3B4151"/>
              </w:rPr>
            </w:pPr>
            <w:r>
              <w:rPr>
                <w:color w:val="3B4151"/>
              </w:rPr>
              <w:t>parent</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1646E7B0" w14:textId="77777777" w:rsidR="00173C4D" w:rsidRDefault="00000000">
            <w:pPr>
              <w:pStyle w:val="af4"/>
              <w:widowControl w:val="0"/>
              <w:rPr>
                <w:color w:val="5555AA"/>
              </w:rPr>
            </w:pPr>
            <w:r>
              <w:rPr>
                <w:color w:val="5555AA"/>
              </w:rPr>
              <w:t>object</w:t>
            </w:r>
          </w:p>
          <w:p w14:paraId="3933120C" w14:textId="77777777" w:rsidR="00173C4D" w:rsidRDefault="00000000">
            <w:pPr>
              <w:pStyle w:val="af4"/>
              <w:widowControl w:val="0"/>
              <w:rPr>
                <w:i/>
                <w:iCs/>
                <w:color w:val="6B6B6B"/>
              </w:rPr>
            </w:pPr>
            <w:r>
              <w:rPr>
                <w:i/>
                <w:iCs/>
                <w:color w:val="6B6B6B"/>
              </w:rPr>
              <w:t>title: Батьківська категорія</w:t>
            </w:r>
          </w:p>
          <w:p w14:paraId="7748184B" w14:textId="77777777" w:rsidR="00173C4D" w:rsidRDefault="00000000">
            <w:pPr>
              <w:pStyle w:val="af4"/>
              <w:widowControl w:val="0"/>
            </w:pPr>
            <w:r>
              <w:rPr>
                <w:color w:val="3B4151"/>
              </w:rPr>
              <w:t>Об'єкт з довідника «</w:t>
            </w:r>
            <w:r>
              <w:fldChar w:fldCharType="begin"/>
            </w:r>
            <w:r>
              <w:instrText xml:space="preserve"> REF _Ref63181065 \h </w:instrText>
            </w:r>
            <w:r>
              <w:fldChar w:fldCharType="separate"/>
            </w:r>
            <w:r>
              <w:t>Категорія справи (CaseCategory)</w:t>
            </w:r>
            <w:r>
              <w:fldChar w:fldCharType="end"/>
            </w:r>
            <w:r>
              <w:t>»</w:t>
            </w:r>
            <w:r>
              <w:rPr>
                <w:color w:val="3B4151"/>
              </w:rPr>
              <w:t>, по замовчанню в результати запиту не включається, для включення в результат запиту потрібно додати в запит ?join=parent</w:t>
            </w:r>
          </w:p>
        </w:tc>
      </w:tr>
      <w:tr w:rsidR="00173C4D" w14:paraId="4F4D9353" w14:textId="77777777">
        <w:trPr>
          <w:trHeight w:val="982"/>
        </w:trPr>
        <w:tc>
          <w:tcPr>
            <w:tcW w:w="2406" w:type="dxa"/>
            <w:tcBorders>
              <w:top w:val="single" w:sz="4" w:space="0" w:color="000000"/>
              <w:left w:val="single" w:sz="4" w:space="0" w:color="000000"/>
              <w:bottom w:val="single" w:sz="4" w:space="0" w:color="000000"/>
              <w:right w:val="single" w:sz="4" w:space="0" w:color="000000"/>
            </w:tcBorders>
            <w:tcMar>
              <w:right w:w="48" w:type="dxa"/>
            </w:tcMar>
          </w:tcPr>
          <w:p w14:paraId="546718DF" w14:textId="77777777" w:rsidR="00173C4D" w:rsidRDefault="00000000">
            <w:pPr>
              <w:pStyle w:val="af4"/>
              <w:widowControl w:val="0"/>
            </w:pPr>
            <w:commentRangeStart w:id="81"/>
            <w:r>
              <w:rPr>
                <w:color w:val="3B4151"/>
              </w:rPr>
              <w:t>justiceType</w:t>
            </w:r>
          </w:p>
        </w:tc>
        <w:tc>
          <w:tcPr>
            <w:tcW w:w="6944" w:type="dxa"/>
            <w:tcBorders>
              <w:top w:val="single" w:sz="4" w:space="0" w:color="000000"/>
              <w:left w:val="single" w:sz="4" w:space="0" w:color="000000"/>
              <w:bottom w:val="single" w:sz="4" w:space="0" w:color="000000"/>
              <w:right w:val="single" w:sz="4" w:space="0" w:color="000000"/>
            </w:tcBorders>
            <w:tcMar>
              <w:left w:w="0" w:type="dxa"/>
            </w:tcMar>
          </w:tcPr>
          <w:p w14:paraId="1231F3CA" w14:textId="77777777" w:rsidR="00173C4D" w:rsidRDefault="00000000">
            <w:pPr>
              <w:pStyle w:val="af4"/>
              <w:widowControl w:val="0"/>
              <w:rPr>
                <w:color w:val="5555AA"/>
              </w:rPr>
            </w:pPr>
            <w:r>
              <w:rPr>
                <w:color w:val="5555AA"/>
              </w:rPr>
              <w:t>object</w:t>
            </w:r>
          </w:p>
          <w:p w14:paraId="21623885" w14:textId="77777777" w:rsidR="00173C4D" w:rsidRDefault="00000000">
            <w:pPr>
              <w:pStyle w:val="af4"/>
              <w:widowControl w:val="0"/>
            </w:pPr>
            <w:r>
              <w:rPr>
                <w:i/>
                <w:iCs/>
                <w:color w:val="6B6B6B"/>
              </w:rPr>
              <w:t>title: </w:t>
            </w:r>
            <w:r>
              <w:t>Вид судочинатва</w:t>
            </w:r>
          </w:p>
          <w:p w14:paraId="501EF944" w14:textId="77777777" w:rsidR="00173C4D" w:rsidRDefault="00000000">
            <w:pPr>
              <w:pStyle w:val="af4"/>
              <w:widowControl w:val="0"/>
            </w:pPr>
            <w:r>
              <w:rPr>
                <w:color w:val="3B4151"/>
              </w:rPr>
              <w:t>Об'єкт з довідника «</w:t>
            </w:r>
            <w:r>
              <w:rPr>
                <w:color w:val="3B4151"/>
              </w:rPr>
              <w:fldChar w:fldCharType="begin"/>
            </w:r>
            <w:r>
              <w:rPr>
                <w:color w:val="3B4151"/>
              </w:rPr>
              <w:instrText xml:space="preserve"> REF _Ref63177476 \h </w:instrText>
            </w:r>
            <w:r>
              <w:rPr>
                <w:color w:val="3B4151"/>
              </w:rPr>
            </w:r>
            <w:r>
              <w:rPr>
                <w:color w:val="3B4151"/>
              </w:rPr>
              <w:fldChar w:fldCharType="separate"/>
            </w:r>
            <w:r>
              <w:rPr>
                <w:color w:val="3B4151"/>
              </w:rPr>
              <w:t>Вид судочинства (JusticeType)</w:t>
            </w:r>
            <w:r>
              <w:rPr>
                <w:color w:val="3B4151"/>
              </w:rPr>
              <w:fldChar w:fldCharType="end"/>
            </w:r>
            <w:r>
              <w:t>»</w:t>
            </w:r>
            <w:r>
              <w:rPr>
                <w:color w:val="3B4151"/>
              </w:rPr>
              <w:t>, по замовчанню в результати запиту не включається, для включення в результат запиту потрібно додати в запит ?join=justiceType</w:t>
            </w:r>
            <w:commentRangeEnd w:id="81"/>
            <w:r>
              <w:commentReference w:id="81"/>
            </w:r>
          </w:p>
        </w:tc>
      </w:tr>
    </w:tbl>
    <w:p w14:paraId="6E19A706" w14:textId="77777777" w:rsidR="00173C4D" w:rsidRDefault="00173C4D"/>
    <w:p w14:paraId="69298325" w14:textId="77777777" w:rsidR="00173C4D" w:rsidRDefault="00000000">
      <w:pPr>
        <w:pStyle w:val="4"/>
        <w:ind w:hanging="864"/>
      </w:pPr>
      <w:bookmarkStart w:id="82" w:name="__RefHeading___Toc95114_3070442554"/>
      <w:bookmarkStart w:id="83" w:name="_Toc156992675"/>
      <w:bookmarkEnd w:id="82"/>
      <w:r>
        <w:lastRenderedPageBreak/>
        <w:t>Отримання об’єкту по ідентифікатору</w:t>
      </w:r>
      <w:bookmarkEnd w:id="83"/>
    </w:p>
    <w:p w14:paraId="789906EB" w14:textId="77777777" w:rsidR="00173C4D" w:rsidRDefault="00000000">
      <w:pPr>
        <w:ind w:firstLine="720"/>
        <w:jc w:val="left"/>
      </w:pPr>
      <w:r>
        <w:t xml:space="preserve">Метод </w:t>
      </w:r>
      <w:hyperlink r:id="rId31" w:anchor="/Dictionaries/getOneBaseCaseCategoryControllerCaseCategory" w:history="1">
        <w:r>
          <w:rPr>
            <w:rStyle w:val="a3"/>
          </w:rPr>
          <w:t>GET /api/v1/dictionaries/case-category/{id}</w:t>
        </w:r>
      </w:hyperlink>
    </w:p>
    <w:p w14:paraId="21AB5577" w14:textId="77777777" w:rsidR="00173C4D" w:rsidRDefault="00000000">
      <w:pPr>
        <w:ind w:firstLine="720"/>
        <w:jc w:val="left"/>
      </w:pPr>
      <w:r>
        <w:t xml:space="preserve">Повертає об’єкт типу </w:t>
      </w:r>
      <w:r>
        <w:fldChar w:fldCharType="begin"/>
      </w:r>
      <w:r>
        <w:instrText xml:space="preserve"> REF _Ref63181065 \h </w:instrText>
      </w:r>
      <w:r>
        <w:fldChar w:fldCharType="separate"/>
      </w:r>
      <w:r>
        <w:t>Категорія справи (CaseCategory)</w:t>
      </w:r>
      <w:r>
        <w:fldChar w:fldCharType="end"/>
      </w:r>
      <w:r>
        <w:t xml:space="preserve"> зі структурою п.</w:t>
      </w:r>
      <w:r>
        <w:fldChar w:fldCharType="begin"/>
      </w:r>
      <w:r>
        <w:instrText xml:space="preserve"> REF _Ref63164937 \r \h </w:instrText>
      </w:r>
      <w:r>
        <w:fldChar w:fldCharType="separate"/>
      </w:r>
      <w:r>
        <w:t>3.3.1.1</w:t>
      </w:r>
      <w:r>
        <w:fldChar w:fldCharType="end"/>
      </w:r>
      <w:r>
        <w:t xml:space="preserve"> зі структурою п.</w:t>
      </w:r>
      <w:r>
        <w:fldChar w:fldCharType="begin"/>
      </w:r>
      <w:r>
        <w:instrText xml:space="preserve"> REF _Ref63164937 \r \h </w:instrText>
      </w:r>
      <w:r>
        <w:fldChar w:fldCharType="separate"/>
      </w:r>
      <w:r>
        <w:t>3.3.1.1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44FA85E1" w14:textId="77777777" w:rsidR="00173C4D" w:rsidRDefault="00000000">
      <w:pPr>
        <w:pStyle w:val="4"/>
        <w:ind w:hanging="864"/>
        <w:jc w:val="left"/>
      </w:pPr>
      <w:bookmarkStart w:id="84" w:name="__RefHeading___Toc95116_3070442554"/>
      <w:bookmarkStart w:id="85" w:name="_Toc156992676"/>
      <w:bookmarkEnd w:id="84"/>
      <w:r>
        <w:t>Отримання списку об’єктів</w:t>
      </w:r>
      <w:bookmarkEnd w:id="85"/>
    </w:p>
    <w:p w14:paraId="59EEE5CC" w14:textId="77777777" w:rsidR="00173C4D" w:rsidRDefault="00000000">
      <w:pPr>
        <w:ind w:firstLine="720"/>
        <w:jc w:val="left"/>
      </w:pPr>
      <w:r>
        <w:t xml:space="preserve">Метод </w:t>
      </w:r>
      <w:hyperlink r:id="rId32" w:anchor="/Dictionaries/getManyBaseCaseCategoryControllerCaseCategory" w:history="1">
        <w:r>
          <w:rPr>
            <w:rStyle w:val="a3"/>
          </w:rPr>
          <w:t>GET /api/v1/dictionaries/case-category</w:t>
        </w:r>
      </w:hyperlink>
    </w:p>
    <w:p w14:paraId="3CF2B3E1" w14:textId="77777777" w:rsidR="00173C4D" w:rsidRDefault="00000000">
      <w:pPr>
        <w:ind w:firstLine="720"/>
        <w:jc w:val="left"/>
      </w:pPr>
      <w:r>
        <w:t xml:space="preserve">Повертає список об’єктів типу </w:t>
      </w:r>
      <w:r>
        <w:fldChar w:fldCharType="begin"/>
      </w:r>
      <w:r>
        <w:instrText xml:space="preserve"> REF _Ref63181065 \h </w:instrText>
      </w:r>
      <w:r>
        <w:fldChar w:fldCharType="separate"/>
      </w:r>
      <w:r>
        <w:t>Категорія справи (CaseCategory)</w:t>
      </w:r>
      <w:r>
        <w:fldChar w:fldCharType="end"/>
      </w:r>
      <w:r>
        <w:t xml:space="preserve"> зі структурою п.</w:t>
      </w:r>
      <w:r>
        <w:fldChar w:fldCharType="begin"/>
      </w:r>
      <w:r>
        <w:instrText xml:space="preserve"> REF _Ref63164937 \r \h </w:instrText>
      </w:r>
      <w:r>
        <w:fldChar w:fldCharType="separate"/>
      </w:r>
      <w:r>
        <w:t>3.3.1.1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45EB8060" w14:textId="77777777" w:rsidR="00173C4D" w:rsidRDefault="00173C4D">
      <w:pPr>
        <w:ind w:firstLine="720"/>
      </w:pPr>
    </w:p>
    <w:p w14:paraId="76A8C135" w14:textId="77777777" w:rsidR="00173C4D" w:rsidRDefault="00000000">
      <w:pPr>
        <w:pStyle w:val="3"/>
      </w:pPr>
      <w:bookmarkStart w:id="86" w:name="__RefHeading___Toc95118_3070442554"/>
      <w:bookmarkStart w:id="87" w:name="_Ref63173604"/>
      <w:bookmarkStart w:id="88" w:name="_Toc156992677"/>
      <w:bookmarkStart w:id="89" w:name="_Ref63173714"/>
      <w:bookmarkStart w:id="90" w:name="_Ref63173617"/>
      <w:bookmarkEnd w:id="86"/>
      <w:r>
        <w:t>Роль судді у справі (провадженні) (</w:t>
      </w:r>
      <w:r>
        <w:rPr>
          <w:rStyle w:val="model-titletext"/>
        </w:rPr>
        <w:t>CaseJudgeRole</w:t>
      </w:r>
      <w:r>
        <w:t>)</w:t>
      </w:r>
      <w:bookmarkEnd w:id="87"/>
      <w:bookmarkEnd w:id="88"/>
      <w:bookmarkEnd w:id="89"/>
      <w:bookmarkEnd w:id="90"/>
    </w:p>
    <w:p w14:paraId="43090265" w14:textId="77777777" w:rsidR="00173C4D" w:rsidRDefault="00000000">
      <w:r>
        <w:t>Роль судді у справі (провадженні)</w:t>
      </w:r>
    </w:p>
    <w:p w14:paraId="4BADA526" w14:textId="77777777" w:rsidR="00173C4D" w:rsidRDefault="00000000">
      <w:pPr>
        <w:pStyle w:val="4"/>
        <w:ind w:hanging="864"/>
      </w:pPr>
      <w:bookmarkStart w:id="91" w:name="__RefHeading___Toc95120_3070442554"/>
      <w:bookmarkStart w:id="92" w:name="_Ref63173561"/>
      <w:bookmarkStart w:id="93" w:name="_Toc156992678"/>
      <w:bookmarkEnd w:id="91"/>
      <w:r>
        <w:t>Структура (#/schemas/</w:t>
      </w:r>
      <w:r>
        <w:rPr>
          <w:rStyle w:val="model-titletext"/>
        </w:rPr>
        <w:t>CaseJudgeRole</w:t>
      </w:r>
      <w:r>
        <w:t>)</w:t>
      </w:r>
      <w:bookmarkEnd w:id="92"/>
      <w:bookmarkEnd w:id="93"/>
    </w:p>
    <w:tbl>
      <w:tblPr>
        <w:tblW w:w="9351" w:type="dxa"/>
        <w:tblInd w:w="485" w:type="dxa"/>
        <w:tblLayout w:type="fixed"/>
        <w:tblCellMar>
          <w:left w:w="480" w:type="dxa"/>
          <w:right w:w="5" w:type="dxa"/>
        </w:tblCellMar>
        <w:tblLook w:val="0000" w:firstRow="0" w:lastRow="0" w:firstColumn="0" w:lastColumn="0" w:noHBand="0" w:noVBand="0"/>
      </w:tblPr>
      <w:tblGrid>
        <w:gridCol w:w="1844"/>
        <w:gridCol w:w="7507"/>
      </w:tblGrid>
      <w:tr w:rsidR="00173C4D" w14:paraId="5C1B5D37" w14:textId="77777777">
        <w:trPr>
          <w:trHeight w:val="644"/>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5FA56F15" w14:textId="77777777" w:rsidR="00173C4D" w:rsidRDefault="00000000">
            <w:pPr>
              <w:pStyle w:val="af4"/>
              <w:widowControl w:val="0"/>
              <w:jc w:val="center"/>
              <w:rPr>
                <w:rFonts w:cs="Times New Roman"/>
                <w:b/>
                <w:szCs w:val="24"/>
              </w:rPr>
            </w:pPr>
            <w:r>
              <w:rPr>
                <w:rFonts w:cs="Times New Roman"/>
                <w:b/>
                <w:szCs w:val="24"/>
              </w:rPr>
              <w:t>Атрибут</w:t>
            </w:r>
          </w:p>
        </w:tc>
        <w:tc>
          <w:tcPr>
            <w:tcW w:w="7506"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68A34F05" w14:textId="77777777" w:rsidR="00173C4D" w:rsidRDefault="00000000">
            <w:pPr>
              <w:pStyle w:val="af4"/>
              <w:widowControl w:val="0"/>
              <w:jc w:val="center"/>
              <w:rPr>
                <w:b/>
              </w:rPr>
            </w:pPr>
            <w:r>
              <w:rPr>
                <w:b/>
              </w:rPr>
              <w:t>Опис</w:t>
            </w:r>
          </w:p>
        </w:tc>
      </w:tr>
      <w:tr w:rsidR="00173C4D" w14:paraId="5DF237B1" w14:textId="77777777">
        <w:trPr>
          <w:trHeight w:val="990"/>
        </w:trPr>
        <w:tc>
          <w:tcPr>
            <w:tcW w:w="1844" w:type="dxa"/>
            <w:tcBorders>
              <w:top w:val="single" w:sz="4" w:space="0" w:color="000000"/>
              <w:left w:val="single" w:sz="4" w:space="0" w:color="000000"/>
              <w:bottom w:val="single" w:sz="4" w:space="0" w:color="000000"/>
              <w:right w:val="single" w:sz="4" w:space="0" w:color="000000"/>
            </w:tcBorders>
            <w:tcMar>
              <w:right w:w="48" w:type="dxa"/>
            </w:tcMar>
          </w:tcPr>
          <w:p w14:paraId="20D3DE20" w14:textId="77777777" w:rsidR="00173C4D" w:rsidRDefault="00000000">
            <w:pPr>
              <w:pStyle w:val="af4"/>
              <w:widowControl w:val="0"/>
              <w:rPr>
                <w:color w:val="3B4151"/>
              </w:rPr>
            </w:pPr>
            <w:r>
              <w:rPr>
                <w:color w:val="3B4151"/>
              </w:rPr>
              <w:t>id</w:t>
            </w:r>
          </w:p>
        </w:tc>
        <w:tc>
          <w:tcPr>
            <w:tcW w:w="7506" w:type="dxa"/>
            <w:tcBorders>
              <w:top w:val="single" w:sz="4" w:space="0" w:color="000000"/>
              <w:left w:val="single" w:sz="4" w:space="0" w:color="000000"/>
              <w:bottom w:val="single" w:sz="4" w:space="0" w:color="000000"/>
              <w:right w:val="single" w:sz="4" w:space="0" w:color="000000"/>
            </w:tcBorders>
            <w:tcMar>
              <w:left w:w="0" w:type="dxa"/>
            </w:tcMar>
          </w:tcPr>
          <w:p w14:paraId="7AFD2E9D"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60A9E778" w14:textId="77777777">
        <w:trPr>
          <w:trHeight w:val="1064"/>
        </w:trPr>
        <w:tc>
          <w:tcPr>
            <w:tcW w:w="1844" w:type="dxa"/>
            <w:tcBorders>
              <w:top w:val="single" w:sz="4" w:space="0" w:color="000000"/>
              <w:left w:val="single" w:sz="4" w:space="0" w:color="000000"/>
              <w:bottom w:val="single" w:sz="4" w:space="0" w:color="000000"/>
              <w:right w:val="single" w:sz="4" w:space="0" w:color="000000"/>
            </w:tcBorders>
            <w:tcMar>
              <w:right w:w="48" w:type="dxa"/>
            </w:tcMar>
          </w:tcPr>
          <w:p w14:paraId="304F687A" w14:textId="77777777" w:rsidR="00173C4D" w:rsidRDefault="00000000">
            <w:pPr>
              <w:pStyle w:val="af4"/>
              <w:widowControl w:val="0"/>
              <w:rPr>
                <w:color w:val="3B4151"/>
              </w:rPr>
            </w:pPr>
            <w:r>
              <w:rPr>
                <w:color w:val="3B4151"/>
              </w:rPr>
              <w:t>createdAt</w:t>
            </w:r>
          </w:p>
        </w:tc>
        <w:tc>
          <w:tcPr>
            <w:tcW w:w="7506" w:type="dxa"/>
            <w:tcBorders>
              <w:top w:val="single" w:sz="4" w:space="0" w:color="000000"/>
              <w:left w:val="single" w:sz="4" w:space="0" w:color="000000"/>
              <w:bottom w:val="single" w:sz="4" w:space="0" w:color="000000"/>
              <w:right w:val="single" w:sz="4" w:space="0" w:color="000000"/>
            </w:tcBorders>
            <w:tcMar>
              <w:left w:w="0" w:type="dxa"/>
            </w:tcMar>
          </w:tcPr>
          <w:p w14:paraId="7167EEBA"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3B3E50AE" w14:textId="77777777" w:rsidR="00173C4D" w:rsidRDefault="00000000">
            <w:pPr>
              <w:pStyle w:val="af4"/>
              <w:widowControl w:val="0"/>
              <w:rPr>
                <w:color w:val="3B4151"/>
              </w:rPr>
            </w:pPr>
            <w:r>
              <w:rPr>
                <w:color w:val="3B4151"/>
              </w:rPr>
              <w:t>Дата створення запису</w:t>
            </w:r>
          </w:p>
        </w:tc>
      </w:tr>
      <w:tr w:rsidR="00173C4D" w14:paraId="5B1CB6E9" w14:textId="77777777">
        <w:trPr>
          <w:trHeight w:val="1064"/>
        </w:trPr>
        <w:tc>
          <w:tcPr>
            <w:tcW w:w="1844" w:type="dxa"/>
            <w:tcBorders>
              <w:top w:val="single" w:sz="4" w:space="0" w:color="000000"/>
              <w:left w:val="single" w:sz="4" w:space="0" w:color="000000"/>
              <w:bottom w:val="single" w:sz="4" w:space="0" w:color="000000"/>
              <w:right w:val="single" w:sz="4" w:space="0" w:color="000000"/>
            </w:tcBorders>
            <w:tcMar>
              <w:right w:w="48" w:type="dxa"/>
            </w:tcMar>
          </w:tcPr>
          <w:p w14:paraId="7121D2A3" w14:textId="77777777" w:rsidR="00173C4D" w:rsidRDefault="00000000">
            <w:pPr>
              <w:pStyle w:val="af4"/>
              <w:widowControl w:val="0"/>
              <w:rPr>
                <w:color w:val="3B4151"/>
              </w:rPr>
            </w:pPr>
            <w:r>
              <w:rPr>
                <w:color w:val="3B4151"/>
              </w:rPr>
              <w:t>updatedAt</w:t>
            </w:r>
          </w:p>
        </w:tc>
        <w:tc>
          <w:tcPr>
            <w:tcW w:w="7506" w:type="dxa"/>
            <w:tcBorders>
              <w:top w:val="single" w:sz="4" w:space="0" w:color="000000"/>
              <w:left w:val="single" w:sz="4" w:space="0" w:color="000000"/>
              <w:bottom w:val="single" w:sz="4" w:space="0" w:color="000000"/>
              <w:right w:val="single" w:sz="4" w:space="0" w:color="000000"/>
            </w:tcBorders>
            <w:tcMar>
              <w:left w:w="0" w:type="dxa"/>
            </w:tcMar>
          </w:tcPr>
          <w:p w14:paraId="399AB492"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7F0E1A87" w14:textId="77777777" w:rsidR="00173C4D" w:rsidRDefault="00000000">
            <w:pPr>
              <w:pStyle w:val="af4"/>
              <w:widowControl w:val="0"/>
              <w:rPr>
                <w:color w:val="3B4151"/>
              </w:rPr>
            </w:pPr>
            <w:r>
              <w:rPr>
                <w:color w:val="3B4151"/>
              </w:rPr>
              <w:t>Дата останнього оновлення запису</w:t>
            </w:r>
          </w:p>
        </w:tc>
      </w:tr>
      <w:tr w:rsidR="00173C4D" w14:paraId="12E45E7A" w14:textId="77777777">
        <w:trPr>
          <w:trHeight w:val="1475"/>
        </w:trPr>
        <w:tc>
          <w:tcPr>
            <w:tcW w:w="1844" w:type="dxa"/>
            <w:tcBorders>
              <w:top w:val="single" w:sz="4" w:space="0" w:color="000000"/>
              <w:left w:val="single" w:sz="4" w:space="0" w:color="000000"/>
              <w:bottom w:val="single" w:sz="4" w:space="0" w:color="000000"/>
              <w:right w:val="single" w:sz="4" w:space="0" w:color="000000"/>
            </w:tcBorders>
            <w:tcMar>
              <w:right w:w="48" w:type="dxa"/>
            </w:tcMar>
          </w:tcPr>
          <w:p w14:paraId="77A1EADF" w14:textId="77777777" w:rsidR="00173C4D" w:rsidRDefault="00000000">
            <w:pPr>
              <w:pStyle w:val="af4"/>
              <w:widowControl w:val="0"/>
              <w:rPr>
                <w:color w:val="3B4151"/>
              </w:rPr>
            </w:pPr>
            <w:r>
              <w:rPr>
                <w:color w:val="3B4151"/>
              </w:rPr>
              <w:t>code</w:t>
            </w:r>
          </w:p>
        </w:tc>
        <w:tc>
          <w:tcPr>
            <w:tcW w:w="7506" w:type="dxa"/>
            <w:tcBorders>
              <w:top w:val="single" w:sz="4" w:space="0" w:color="000000"/>
              <w:left w:val="single" w:sz="4" w:space="0" w:color="000000"/>
              <w:bottom w:val="single" w:sz="4" w:space="0" w:color="000000"/>
              <w:right w:val="single" w:sz="4" w:space="0" w:color="000000"/>
            </w:tcBorders>
            <w:tcMar>
              <w:left w:w="0" w:type="dxa"/>
            </w:tcMar>
          </w:tcPr>
          <w:p w14:paraId="19BC723D"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6D774023" w14:textId="77777777" w:rsidR="00173C4D" w:rsidRDefault="00000000">
            <w:pPr>
              <w:pStyle w:val="af4"/>
              <w:widowControl w:val="0"/>
              <w:rPr>
                <w:color w:val="3B4151"/>
              </w:rPr>
            </w:pPr>
            <w:r>
              <w:rPr>
                <w:color w:val="3B4151"/>
              </w:rPr>
              <w:t>Код запису в довіднику</w:t>
            </w:r>
          </w:p>
        </w:tc>
      </w:tr>
      <w:tr w:rsidR="00173C4D" w14:paraId="1FF57A2D" w14:textId="77777777">
        <w:trPr>
          <w:trHeight w:val="625"/>
        </w:trPr>
        <w:tc>
          <w:tcPr>
            <w:tcW w:w="1844" w:type="dxa"/>
            <w:tcBorders>
              <w:top w:val="single" w:sz="4" w:space="0" w:color="000000"/>
              <w:left w:val="single" w:sz="4" w:space="0" w:color="000000"/>
              <w:bottom w:val="single" w:sz="4" w:space="0" w:color="000000"/>
              <w:right w:val="single" w:sz="4" w:space="0" w:color="000000"/>
            </w:tcBorders>
            <w:tcMar>
              <w:right w:w="48" w:type="dxa"/>
            </w:tcMar>
          </w:tcPr>
          <w:p w14:paraId="5E092730" w14:textId="77777777" w:rsidR="00173C4D" w:rsidRDefault="00000000">
            <w:pPr>
              <w:pStyle w:val="af4"/>
              <w:widowControl w:val="0"/>
              <w:rPr>
                <w:color w:val="3B4151"/>
              </w:rPr>
            </w:pPr>
            <w:r>
              <w:rPr>
                <w:color w:val="3B4151"/>
              </w:rPr>
              <w:t>name</w:t>
            </w:r>
          </w:p>
        </w:tc>
        <w:tc>
          <w:tcPr>
            <w:tcW w:w="7506" w:type="dxa"/>
            <w:tcBorders>
              <w:top w:val="single" w:sz="4" w:space="0" w:color="000000"/>
              <w:left w:val="single" w:sz="4" w:space="0" w:color="000000"/>
              <w:bottom w:val="single" w:sz="4" w:space="0" w:color="000000"/>
              <w:right w:val="single" w:sz="4" w:space="0" w:color="000000"/>
            </w:tcBorders>
            <w:tcMar>
              <w:left w:w="0" w:type="dxa"/>
            </w:tcMar>
          </w:tcPr>
          <w:p w14:paraId="20315779"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r w:rsidR="00173C4D" w14:paraId="02FF204B" w14:textId="77777777">
        <w:trPr>
          <w:trHeight w:val="1269"/>
        </w:trPr>
        <w:tc>
          <w:tcPr>
            <w:tcW w:w="1844" w:type="dxa"/>
            <w:tcBorders>
              <w:top w:val="single" w:sz="4" w:space="0" w:color="000000"/>
              <w:left w:val="single" w:sz="4" w:space="0" w:color="000000"/>
              <w:bottom w:val="single" w:sz="4" w:space="0" w:color="000000"/>
              <w:right w:val="single" w:sz="4" w:space="0" w:color="000000"/>
            </w:tcBorders>
            <w:tcMar>
              <w:right w:w="48" w:type="dxa"/>
            </w:tcMar>
          </w:tcPr>
          <w:p w14:paraId="275CD32F" w14:textId="77777777" w:rsidR="00173C4D" w:rsidRDefault="00000000">
            <w:pPr>
              <w:pStyle w:val="af4"/>
              <w:widowControl w:val="0"/>
              <w:rPr>
                <w:color w:val="3B4151"/>
              </w:rPr>
            </w:pPr>
            <w:r>
              <w:rPr>
                <w:color w:val="3B4151"/>
              </w:rPr>
              <w:t>description</w:t>
            </w:r>
          </w:p>
        </w:tc>
        <w:tc>
          <w:tcPr>
            <w:tcW w:w="7506" w:type="dxa"/>
            <w:tcBorders>
              <w:top w:val="single" w:sz="4" w:space="0" w:color="000000"/>
              <w:left w:val="single" w:sz="4" w:space="0" w:color="000000"/>
              <w:bottom w:val="single" w:sz="4" w:space="0" w:color="000000"/>
              <w:right w:val="single" w:sz="4" w:space="0" w:color="000000"/>
            </w:tcBorders>
            <w:tcMar>
              <w:left w:w="0" w:type="dxa"/>
            </w:tcMar>
          </w:tcPr>
          <w:p w14:paraId="2F1E8CD0" w14:textId="77777777" w:rsidR="00173C4D" w:rsidRDefault="00000000">
            <w:pPr>
              <w:pStyle w:val="af4"/>
              <w:widowControl w:val="0"/>
            </w:pPr>
            <w:r>
              <w:rPr>
                <w:color w:val="5555AA"/>
              </w:rPr>
              <w:t>string</w:t>
            </w:r>
            <w:r>
              <w:rPr>
                <w:i/>
                <w:iCs/>
                <w:color w:val="6B6B6B"/>
              </w:rPr>
              <w:br/>
              <w:t>title: Опис</w:t>
            </w:r>
            <w:r>
              <w:rPr>
                <w:i/>
                <w:iCs/>
                <w:color w:val="6B6B6B"/>
              </w:rPr>
              <w:br/>
              <w:t>maxLength: 4000</w:t>
            </w:r>
          </w:p>
          <w:p w14:paraId="420CE021" w14:textId="77777777" w:rsidR="00173C4D" w:rsidRDefault="00000000">
            <w:pPr>
              <w:pStyle w:val="af4"/>
              <w:widowControl w:val="0"/>
              <w:rPr>
                <w:color w:val="3B4151"/>
              </w:rPr>
            </w:pPr>
            <w:r>
              <w:rPr>
                <w:color w:val="3B4151"/>
              </w:rPr>
              <w:t>Додатковий опис та примітки щодо запису</w:t>
            </w:r>
          </w:p>
        </w:tc>
      </w:tr>
    </w:tbl>
    <w:p w14:paraId="1086899B" w14:textId="77777777" w:rsidR="00173C4D" w:rsidRDefault="00173C4D"/>
    <w:p w14:paraId="1459C72C" w14:textId="77777777" w:rsidR="00173C4D" w:rsidRDefault="00000000">
      <w:pPr>
        <w:pStyle w:val="4"/>
        <w:ind w:hanging="864"/>
      </w:pPr>
      <w:bookmarkStart w:id="94" w:name="__RefHeading___Toc95122_3070442554"/>
      <w:bookmarkStart w:id="95" w:name="_Toc156992679"/>
      <w:bookmarkEnd w:id="94"/>
      <w:r>
        <w:t>Отримання об’єкту по ідентифікатору</w:t>
      </w:r>
      <w:bookmarkEnd w:id="95"/>
    </w:p>
    <w:p w14:paraId="533A8E84" w14:textId="77777777" w:rsidR="00173C4D" w:rsidRDefault="00000000">
      <w:pPr>
        <w:ind w:firstLine="720"/>
        <w:jc w:val="left"/>
      </w:pPr>
      <w:r>
        <w:t xml:space="preserve">Метод </w:t>
      </w:r>
      <w:hyperlink r:id="rId33" w:anchor="/Dictionaries/getOneBaseCaseJudgeRoleControllerCaseJudgeRole" w:history="1">
        <w:r>
          <w:rPr>
            <w:rStyle w:val="a3"/>
          </w:rPr>
          <w:t>GET /api/v1/dictionaries/case-judge-role/{id}</w:t>
        </w:r>
      </w:hyperlink>
    </w:p>
    <w:p w14:paraId="087A4C40" w14:textId="77777777" w:rsidR="00173C4D" w:rsidRDefault="00000000">
      <w:pPr>
        <w:ind w:firstLine="720"/>
        <w:jc w:val="left"/>
      </w:pPr>
      <w:r>
        <w:t xml:space="preserve">Повертає об’єкт типу </w:t>
      </w:r>
      <w:r>
        <w:fldChar w:fldCharType="begin"/>
      </w:r>
      <w:r>
        <w:instrText xml:space="preserve"> REF _Ref63173617 \h </w:instrText>
      </w:r>
      <w:r>
        <w:fldChar w:fldCharType="separate"/>
      </w:r>
      <w:r>
        <w:t>Роль судді у справі (провадженні) (CaseJudgeRole)</w:t>
      </w:r>
      <w:r>
        <w:fldChar w:fldCharType="end"/>
      </w:r>
      <w:r>
        <w:t xml:space="preserve"> зі структурою п.</w:t>
      </w:r>
      <w:r>
        <w:fldChar w:fldCharType="begin"/>
      </w:r>
      <w:r>
        <w:instrText xml:space="preserve"> REF _Ref63173561 \r \h </w:instrText>
      </w:r>
      <w:r>
        <w:fldChar w:fldCharType="separate"/>
      </w:r>
      <w:r>
        <w:t>3.3.2.1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56CBF51C" w14:textId="77777777" w:rsidR="00173C4D" w:rsidRDefault="00000000">
      <w:pPr>
        <w:pStyle w:val="4"/>
        <w:ind w:hanging="864"/>
        <w:jc w:val="left"/>
      </w:pPr>
      <w:bookmarkStart w:id="96" w:name="__RefHeading___Toc95124_3070442554"/>
      <w:bookmarkStart w:id="97" w:name="_Toc156992680"/>
      <w:bookmarkEnd w:id="96"/>
      <w:r>
        <w:lastRenderedPageBreak/>
        <w:t>Отримання списку об’єктів</w:t>
      </w:r>
      <w:bookmarkEnd w:id="97"/>
    </w:p>
    <w:p w14:paraId="69872669" w14:textId="77777777" w:rsidR="00173C4D" w:rsidRDefault="00000000">
      <w:pPr>
        <w:ind w:firstLine="720"/>
        <w:jc w:val="left"/>
      </w:pPr>
      <w:r>
        <w:t xml:space="preserve">Метод </w:t>
      </w:r>
      <w:hyperlink r:id="rId34" w:anchor="/Dictionaries/getManyBaseCaseJudgeRoleControllerCaseJudgeRole" w:history="1">
        <w:r>
          <w:rPr>
            <w:rStyle w:val="a3"/>
          </w:rPr>
          <w:t>GET /api/v1/dictionaries/case-judge-role</w:t>
        </w:r>
      </w:hyperlink>
    </w:p>
    <w:p w14:paraId="00D971ED" w14:textId="77777777" w:rsidR="00173C4D" w:rsidRDefault="00000000">
      <w:pPr>
        <w:ind w:firstLine="720"/>
        <w:jc w:val="left"/>
      </w:pPr>
      <w:r>
        <w:t xml:space="preserve">Повертає список об’єктів типу </w:t>
      </w:r>
      <w:r>
        <w:fldChar w:fldCharType="begin"/>
      </w:r>
      <w:r>
        <w:instrText xml:space="preserve"> REF _Ref63173714 \h </w:instrText>
      </w:r>
      <w:r>
        <w:fldChar w:fldCharType="separate"/>
      </w:r>
      <w:r>
        <w:t>Роль судді у справі (провадженні) (CaseJudgeRole)</w:t>
      </w:r>
      <w:r>
        <w:fldChar w:fldCharType="end"/>
      </w:r>
      <w:r>
        <w:t xml:space="preserve"> зі структурою п.</w:t>
      </w:r>
      <w:r>
        <w:fldChar w:fldCharType="begin"/>
      </w:r>
      <w:r>
        <w:instrText xml:space="preserve"> REF _Ref63173561 \r \h </w:instrText>
      </w:r>
      <w:r>
        <w:fldChar w:fldCharType="separate"/>
      </w:r>
      <w:r>
        <w:t>3.3.2.1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30F4342A" w14:textId="77777777" w:rsidR="00173C4D" w:rsidRDefault="00173C4D"/>
    <w:p w14:paraId="23820966" w14:textId="77777777" w:rsidR="00173C4D" w:rsidRDefault="00000000">
      <w:pPr>
        <w:pStyle w:val="3"/>
      </w:pPr>
      <w:bookmarkStart w:id="98" w:name="__RefHeading___Toc95126_3070442554"/>
      <w:bookmarkStart w:id="99" w:name="_Ref63173829"/>
      <w:bookmarkStart w:id="100" w:name="_Toc156992681"/>
      <w:bookmarkStart w:id="101" w:name="_Ref63173858"/>
      <w:bookmarkEnd w:id="98"/>
      <w:r>
        <w:t>Тип (роль) учасника справи (CaseMemberRole)</w:t>
      </w:r>
      <w:bookmarkEnd w:id="99"/>
      <w:bookmarkEnd w:id="100"/>
      <w:bookmarkEnd w:id="101"/>
    </w:p>
    <w:p w14:paraId="4EAF60BD" w14:textId="77777777" w:rsidR="00173C4D" w:rsidRDefault="00000000">
      <w:r>
        <w:t>Тип учасника справи</w:t>
      </w:r>
    </w:p>
    <w:p w14:paraId="391F0A37" w14:textId="77777777" w:rsidR="00173C4D" w:rsidRDefault="00000000">
      <w:pPr>
        <w:pStyle w:val="4"/>
        <w:ind w:hanging="864"/>
      </w:pPr>
      <w:bookmarkStart w:id="102" w:name="__RefHeading___Toc95128_3070442554"/>
      <w:bookmarkStart w:id="103" w:name="_Ref63173886"/>
      <w:bookmarkStart w:id="104" w:name="_Toc156992682"/>
      <w:bookmarkEnd w:id="102"/>
      <w:r>
        <w:t>Структура (#/schemas/CaseMemberRole)</w:t>
      </w:r>
      <w:bookmarkEnd w:id="103"/>
      <w:bookmarkEnd w:id="104"/>
    </w:p>
    <w:tbl>
      <w:tblPr>
        <w:tblW w:w="9351" w:type="dxa"/>
        <w:tblInd w:w="485" w:type="dxa"/>
        <w:tblLayout w:type="fixed"/>
        <w:tblCellMar>
          <w:left w:w="480" w:type="dxa"/>
          <w:right w:w="5" w:type="dxa"/>
        </w:tblCellMar>
        <w:tblLook w:val="0000" w:firstRow="0" w:lastRow="0" w:firstColumn="0" w:lastColumn="0" w:noHBand="0" w:noVBand="0"/>
      </w:tblPr>
      <w:tblGrid>
        <w:gridCol w:w="1975"/>
        <w:gridCol w:w="7376"/>
      </w:tblGrid>
      <w:tr w:rsidR="00173C4D" w14:paraId="159820F0" w14:textId="77777777">
        <w:tc>
          <w:tcPr>
            <w:tcW w:w="1975" w:type="dxa"/>
            <w:tcBorders>
              <w:top w:val="single" w:sz="4" w:space="0" w:color="000000"/>
              <w:left w:val="single" w:sz="4" w:space="0" w:color="000000"/>
              <w:bottom w:val="single" w:sz="4" w:space="0" w:color="000000"/>
              <w:right w:val="single" w:sz="4" w:space="0" w:color="000000"/>
            </w:tcBorders>
            <w:shd w:val="clear" w:color="auto" w:fill="F2F2F2"/>
          </w:tcPr>
          <w:p w14:paraId="76D7B027" w14:textId="77777777" w:rsidR="00173C4D" w:rsidRDefault="00000000">
            <w:pPr>
              <w:pStyle w:val="af4"/>
              <w:widowControl w:val="0"/>
              <w:jc w:val="center"/>
              <w:rPr>
                <w:rFonts w:cs="Times New Roman"/>
                <w:b/>
                <w:szCs w:val="24"/>
              </w:rPr>
            </w:pPr>
            <w:r>
              <w:rPr>
                <w:rFonts w:cs="Times New Roman"/>
                <w:b/>
                <w:szCs w:val="24"/>
              </w:rPr>
              <w:t>Атрибут</w:t>
            </w:r>
          </w:p>
        </w:tc>
        <w:tc>
          <w:tcPr>
            <w:tcW w:w="7375"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4B8DAFA5" w14:textId="77777777" w:rsidR="00173C4D" w:rsidRDefault="00000000">
            <w:pPr>
              <w:pStyle w:val="af4"/>
              <w:widowControl w:val="0"/>
              <w:jc w:val="center"/>
              <w:rPr>
                <w:b/>
              </w:rPr>
            </w:pPr>
            <w:r>
              <w:rPr>
                <w:b/>
              </w:rPr>
              <w:t>Опис</w:t>
            </w:r>
          </w:p>
        </w:tc>
      </w:tr>
      <w:tr w:rsidR="00173C4D" w14:paraId="7609CDB0" w14:textId="77777777">
        <w:tc>
          <w:tcPr>
            <w:tcW w:w="1975" w:type="dxa"/>
            <w:tcBorders>
              <w:top w:val="single" w:sz="4" w:space="0" w:color="000000"/>
              <w:left w:val="single" w:sz="4" w:space="0" w:color="000000"/>
              <w:bottom w:val="single" w:sz="4" w:space="0" w:color="000000"/>
              <w:right w:val="single" w:sz="4" w:space="0" w:color="000000"/>
            </w:tcBorders>
            <w:tcMar>
              <w:right w:w="48" w:type="dxa"/>
            </w:tcMar>
          </w:tcPr>
          <w:p w14:paraId="0834626B" w14:textId="77777777" w:rsidR="00173C4D" w:rsidRDefault="00000000">
            <w:pPr>
              <w:pStyle w:val="af4"/>
              <w:widowControl w:val="0"/>
              <w:rPr>
                <w:color w:val="3B4151"/>
              </w:rPr>
            </w:pPr>
            <w:r>
              <w:rPr>
                <w:color w:val="3B4151"/>
              </w:rPr>
              <w:t>id</w:t>
            </w:r>
          </w:p>
        </w:tc>
        <w:tc>
          <w:tcPr>
            <w:tcW w:w="7375" w:type="dxa"/>
            <w:tcBorders>
              <w:top w:val="single" w:sz="4" w:space="0" w:color="000000"/>
              <w:left w:val="single" w:sz="4" w:space="0" w:color="000000"/>
              <w:bottom w:val="single" w:sz="4" w:space="0" w:color="000000"/>
              <w:right w:val="single" w:sz="4" w:space="0" w:color="000000"/>
            </w:tcBorders>
            <w:tcMar>
              <w:left w:w="0" w:type="dxa"/>
            </w:tcMar>
          </w:tcPr>
          <w:p w14:paraId="5CB0646F"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0EE5AD93" w14:textId="77777777">
        <w:tc>
          <w:tcPr>
            <w:tcW w:w="1975" w:type="dxa"/>
            <w:tcBorders>
              <w:top w:val="single" w:sz="4" w:space="0" w:color="000000"/>
              <w:left w:val="single" w:sz="4" w:space="0" w:color="000000"/>
              <w:bottom w:val="single" w:sz="4" w:space="0" w:color="000000"/>
              <w:right w:val="single" w:sz="4" w:space="0" w:color="000000"/>
            </w:tcBorders>
            <w:tcMar>
              <w:right w:w="48" w:type="dxa"/>
            </w:tcMar>
          </w:tcPr>
          <w:p w14:paraId="7124D132" w14:textId="77777777" w:rsidR="00173C4D" w:rsidRDefault="00000000">
            <w:pPr>
              <w:pStyle w:val="af4"/>
              <w:widowControl w:val="0"/>
              <w:rPr>
                <w:color w:val="3B4151"/>
              </w:rPr>
            </w:pPr>
            <w:r>
              <w:rPr>
                <w:color w:val="3B4151"/>
              </w:rPr>
              <w:t>createdAt</w:t>
            </w:r>
          </w:p>
        </w:tc>
        <w:tc>
          <w:tcPr>
            <w:tcW w:w="7375" w:type="dxa"/>
            <w:tcBorders>
              <w:top w:val="single" w:sz="4" w:space="0" w:color="000000"/>
              <w:left w:val="single" w:sz="4" w:space="0" w:color="000000"/>
              <w:bottom w:val="single" w:sz="4" w:space="0" w:color="000000"/>
              <w:right w:val="single" w:sz="4" w:space="0" w:color="000000"/>
            </w:tcBorders>
            <w:tcMar>
              <w:left w:w="0" w:type="dxa"/>
            </w:tcMar>
          </w:tcPr>
          <w:p w14:paraId="2C7A5989"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6CC9A5AC" w14:textId="77777777" w:rsidR="00173C4D" w:rsidRDefault="00000000">
            <w:pPr>
              <w:pStyle w:val="af4"/>
              <w:widowControl w:val="0"/>
              <w:rPr>
                <w:color w:val="3B4151"/>
              </w:rPr>
            </w:pPr>
            <w:r>
              <w:rPr>
                <w:color w:val="3B4151"/>
              </w:rPr>
              <w:t>Дата створення запису</w:t>
            </w:r>
          </w:p>
        </w:tc>
      </w:tr>
      <w:tr w:rsidR="00173C4D" w14:paraId="05F582A6" w14:textId="77777777">
        <w:tc>
          <w:tcPr>
            <w:tcW w:w="1975" w:type="dxa"/>
            <w:tcBorders>
              <w:top w:val="single" w:sz="4" w:space="0" w:color="000000"/>
              <w:left w:val="single" w:sz="4" w:space="0" w:color="000000"/>
              <w:bottom w:val="single" w:sz="4" w:space="0" w:color="000000"/>
              <w:right w:val="single" w:sz="4" w:space="0" w:color="000000"/>
            </w:tcBorders>
            <w:tcMar>
              <w:right w:w="48" w:type="dxa"/>
            </w:tcMar>
          </w:tcPr>
          <w:p w14:paraId="1C409E12" w14:textId="77777777" w:rsidR="00173C4D" w:rsidRDefault="00000000">
            <w:pPr>
              <w:pStyle w:val="af4"/>
              <w:widowControl w:val="0"/>
              <w:rPr>
                <w:color w:val="3B4151"/>
              </w:rPr>
            </w:pPr>
            <w:r>
              <w:rPr>
                <w:color w:val="3B4151"/>
              </w:rPr>
              <w:t>updatedAt</w:t>
            </w:r>
          </w:p>
        </w:tc>
        <w:tc>
          <w:tcPr>
            <w:tcW w:w="7375" w:type="dxa"/>
            <w:tcBorders>
              <w:top w:val="single" w:sz="4" w:space="0" w:color="000000"/>
              <w:left w:val="single" w:sz="4" w:space="0" w:color="000000"/>
              <w:bottom w:val="single" w:sz="4" w:space="0" w:color="000000"/>
              <w:right w:val="single" w:sz="4" w:space="0" w:color="000000"/>
            </w:tcBorders>
            <w:tcMar>
              <w:left w:w="0" w:type="dxa"/>
            </w:tcMar>
          </w:tcPr>
          <w:p w14:paraId="75FCDED2"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00FD06AB" w14:textId="77777777" w:rsidR="00173C4D" w:rsidRDefault="00000000">
            <w:pPr>
              <w:pStyle w:val="af4"/>
              <w:widowControl w:val="0"/>
              <w:rPr>
                <w:color w:val="3B4151"/>
              </w:rPr>
            </w:pPr>
            <w:r>
              <w:rPr>
                <w:color w:val="3B4151"/>
              </w:rPr>
              <w:t>Дата останнього оновлення запису</w:t>
            </w:r>
          </w:p>
        </w:tc>
      </w:tr>
      <w:tr w:rsidR="00173C4D" w14:paraId="11A87056" w14:textId="77777777">
        <w:tc>
          <w:tcPr>
            <w:tcW w:w="1975" w:type="dxa"/>
            <w:tcBorders>
              <w:top w:val="single" w:sz="4" w:space="0" w:color="000000"/>
              <w:left w:val="single" w:sz="4" w:space="0" w:color="000000"/>
              <w:bottom w:val="single" w:sz="4" w:space="0" w:color="000000"/>
              <w:right w:val="single" w:sz="4" w:space="0" w:color="000000"/>
            </w:tcBorders>
            <w:tcMar>
              <w:right w:w="48" w:type="dxa"/>
            </w:tcMar>
          </w:tcPr>
          <w:p w14:paraId="36A1DA72" w14:textId="77777777" w:rsidR="00173C4D" w:rsidRDefault="00000000">
            <w:pPr>
              <w:pStyle w:val="af4"/>
              <w:widowControl w:val="0"/>
              <w:rPr>
                <w:color w:val="3B4151"/>
              </w:rPr>
            </w:pPr>
            <w:r>
              <w:rPr>
                <w:color w:val="3B4151"/>
              </w:rPr>
              <w:t>code</w:t>
            </w:r>
          </w:p>
        </w:tc>
        <w:tc>
          <w:tcPr>
            <w:tcW w:w="7375" w:type="dxa"/>
            <w:tcBorders>
              <w:top w:val="single" w:sz="4" w:space="0" w:color="000000"/>
              <w:left w:val="single" w:sz="4" w:space="0" w:color="000000"/>
              <w:bottom w:val="single" w:sz="4" w:space="0" w:color="000000"/>
              <w:right w:val="single" w:sz="4" w:space="0" w:color="000000"/>
            </w:tcBorders>
            <w:tcMar>
              <w:left w:w="0" w:type="dxa"/>
            </w:tcMar>
          </w:tcPr>
          <w:p w14:paraId="7A4618F7"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6E38BC9B" w14:textId="77777777" w:rsidR="00173C4D" w:rsidRDefault="00000000">
            <w:pPr>
              <w:pStyle w:val="af4"/>
              <w:widowControl w:val="0"/>
              <w:rPr>
                <w:color w:val="3B4151"/>
              </w:rPr>
            </w:pPr>
            <w:r>
              <w:rPr>
                <w:color w:val="3B4151"/>
              </w:rPr>
              <w:t>Код запису в довіднику</w:t>
            </w:r>
          </w:p>
        </w:tc>
      </w:tr>
      <w:tr w:rsidR="00173C4D" w14:paraId="7790E207" w14:textId="77777777">
        <w:tc>
          <w:tcPr>
            <w:tcW w:w="1975" w:type="dxa"/>
            <w:tcBorders>
              <w:top w:val="single" w:sz="4" w:space="0" w:color="000000"/>
              <w:left w:val="single" w:sz="4" w:space="0" w:color="000000"/>
              <w:bottom w:val="single" w:sz="4" w:space="0" w:color="000000"/>
              <w:right w:val="single" w:sz="4" w:space="0" w:color="000000"/>
            </w:tcBorders>
            <w:tcMar>
              <w:right w:w="48" w:type="dxa"/>
            </w:tcMar>
          </w:tcPr>
          <w:p w14:paraId="05EA479F" w14:textId="77777777" w:rsidR="00173C4D" w:rsidRDefault="00000000">
            <w:pPr>
              <w:pStyle w:val="af4"/>
              <w:widowControl w:val="0"/>
              <w:rPr>
                <w:color w:val="3B4151"/>
              </w:rPr>
            </w:pPr>
            <w:r>
              <w:rPr>
                <w:color w:val="3B4151"/>
              </w:rPr>
              <w:t>name</w:t>
            </w:r>
          </w:p>
        </w:tc>
        <w:tc>
          <w:tcPr>
            <w:tcW w:w="7375" w:type="dxa"/>
            <w:tcBorders>
              <w:top w:val="single" w:sz="4" w:space="0" w:color="000000"/>
              <w:left w:val="single" w:sz="4" w:space="0" w:color="000000"/>
              <w:bottom w:val="single" w:sz="4" w:space="0" w:color="000000"/>
              <w:right w:val="single" w:sz="4" w:space="0" w:color="000000"/>
            </w:tcBorders>
            <w:tcMar>
              <w:left w:w="0" w:type="dxa"/>
            </w:tcMar>
          </w:tcPr>
          <w:p w14:paraId="07CA50F8"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r w:rsidR="00173C4D" w14:paraId="3BBA7238" w14:textId="77777777">
        <w:tc>
          <w:tcPr>
            <w:tcW w:w="1975" w:type="dxa"/>
            <w:tcBorders>
              <w:top w:val="single" w:sz="4" w:space="0" w:color="000000"/>
              <w:left w:val="single" w:sz="4" w:space="0" w:color="000000"/>
              <w:bottom w:val="single" w:sz="4" w:space="0" w:color="000000"/>
              <w:right w:val="single" w:sz="4" w:space="0" w:color="000000"/>
            </w:tcBorders>
            <w:tcMar>
              <w:right w:w="48" w:type="dxa"/>
            </w:tcMar>
          </w:tcPr>
          <w:p w14:paraId="0C3C1FA1" w14:textId="77777777" w:rsidR="00173C4D" w:rsidRDefault="00000000">
            <w:pPr>
              <w:pStyle w:val="af4"/>
              <w:widowControl w:val="0"/>
              <w:rPr>
                <w:color w:val="3B4151"/>
              </w:rPr>
            </w:pPr>
            <w:r>
              <w:rPr>
                <w:color w:val="3B4151"/>
              </w:rPr>
              <w:t>description</w:t>
            </w:r>
          </w:p>
        </w:tc>
        <w:tc>
          <w:tcPr>
            <w:tcW w:w="7375" w:type="dxa"/>
            <w:tcBorders>
              <w:top w:val="single" w:sz="4" w:space="0" w:color="000000"/>
              <w:left w:val="single" w:sz="4" w:space="0" w:color="000000"/>
              <w:bottom w:val="single" w:sz="4" w:space="0" w:color="000000"/>
              <w:right w:val="single" w:sz="4" w:space="0" w:color="000000"/>
            </w:tcBorders>
            <w:tcMar>
              <w:left w:w="0" w:type="dxa"/>
            </w:tcMar>
          </w:tcPr>
          <w:p w14:paraId="79962B57" w14:textId="77777777" w:rsidR="00173C4D" w:rsidRDefault="00000000">
            <w:pPr>
              <w:pStyle w:val="af4"/>
              <w:widowControl w:val="0"/>
            </w:pPr>
            <w:r>
              <w:rPr>
                <w:color w:val="5555AA"/>
              </w:rPr>
              <w:t>string</w:t>
            </w:r>
            <w:r>
              <w:rPr>
                <w:i/>
                <w:iCs/>
                <w:color w:val="6B6B6B"/>
              </w:rPr>
              <w:br/>
              <w:t>title: Опис</w:t>
            </w:r>
            <w:r>
              <w:rPr>
                <w:i/>
                <w:iCs/>
                <w:color w:val="6B6B6B"/>
              </w:rPr>
              <w:br/>
              <w:t>maxLength: 4000</w:t>
            </w:r>
          </w:p>
          <w:p w14:paraId="1109B03B" w14:textId="77777777" w:rsidR="00173C4D" w:rsidRDefault="00000000">
            <w:pPr>
              <w:pStyle w:val="af4"/>
              <w:widowControl w:val="0"/>
              <w:rPr>
                <w:color w:val="3B4151"/>
              </w:rPr>
            </w:pPr>
            <w:r>
              <w:rPr>
                <w:color w:val="3B4151"/>
              </w:rPr>
              <w:t>Додатковий опис та примітки щодо запису</w:t>
            </w:r>
          </w:p>
        </w:tc>
      </w:tr>
      <w:tr w:rsidR="00173C4D" w14:paraId="13C7AEFE" w14:textId="77777777">
        <w:tc>
          <w:tcPr>
            <w:tcW w:w="1975" w:type="dxa"/>
            <w:tcBorders>
              <w:top w:val="single" w:sz="4" w:space="0" w:color="000000"/>
              <w:left w:val="single" w:sz="4" w:space="0" w:color="000000"/>
              <w:bottom w:val="single" w:sz="4" w:space="0" w:color="000000"/>
              <w:right w:val="single" w:sz="4" w:space="0" w:color="000000"/>
            </w:tcBorders>
            <w:tcMar>
              <w:right w:w="48" w:type="dxa"/>
            </w:tcMar>
          </w:tcPr>
          <w:p w14:paraId="7ABC9D51" w14:textId="77777777" w:rsidR="00173C4D" w:rsidRDefault="00000000">
            <w:pPr>
              <w:pStyle w:val="af4"/>
              <w:widowControl w:val="0"/>
            </w:pPr>
            <w:r>
              <w:t>partyType</w:t>
            </w:r>
          </w:p>
        </w:tc>
        <w:tc>
          <w:tcPr>
            <w:tcW w:w="7375" w:type="dxa"/>
            <w:tcBorders>
              <w:top w:val="single" w:sz="4" w:space="0" w:color="000000"/>
              <w:left w:val="single" w:sz="4" w:space="0" w:color="000000"/>
              <w:bottom w:val="single" w:sz="4" w:space="0" w:color="000000"/>
              <w:right w:val="single" w:sz="4" w:space="0" w:color="000000"/>
            </w:tcBorders>
            <w:tcMar>
              <w:left w:w="0" w:type="dxa"/>
            </w:tcMar>
          </w:tcPr>
          <w:p w14:paraId="30EC1780" w14:textId="77777777" w:rsidR="00173C4D" w:rsidRDefault="00000000">
            <w:pPr>
              <w:pStyle w:val="af4"/>
              <w:widowControl w:val="0"/>
            </w:pPr>
            <w:r>
              <w:rPr>
                <w:color w:val="5555AA"/>
              </w:rPr>
              <w:t>string</w:t>
            </w:r>
            <w:r>
              <w:rPr>
                <w:i/>
                <w:iCs/>
                <w:color w:val="6B6B6B"/>
              </w:rPr>
              <w:br/>
              <w:t>title: Тип сторони</w:t>
            </w:r>
            <w:r>
              <w:rPr>
                <w:i/>
                <w:iCs/>
                <w:color w:val="6B6B6B"/>
              </w:rPr>
              <w:br/>
              <w:t>minLength: 1</w:t>
            </w:r>
            <w:r>
              <w:rPr>
                <w:i/>
                <w:iCs/>
                <w:color w:val="6B6B6B"/>
              </w:rPr>
              <w:br/>
              <w:t>maxLength: 1</w:t>
            </w:r>
          </w:p>
          <w:p w14:paraId="6C4E52B4" w14:textId="77777777" w:rsidR="00173C4D" w:rsidRDefault="00000000">
            <w:pPr>
              <w:pStyle w:val="af4"/>
              <w:widowControl w:val="0"/>
              <w:rPr>
                <w:color w:val="3B4151"/>
              </w:rPr>
            </w:pPr>
            <w:r>
              <w:rPr>
                <w:color w:val="3B4151"/>
              </w:rPr>
              <w:t>Тип сторони у справі для ЄДРСР (відповідає метатегу MEMBTYPE в HTML процесуального документу). *Застаріле, для нових учасників не використовується.</w:t>
            </w:r>
          </w:p>
        </w:tc>
      </w:tr>
      <w:tr w:rsidR="00173C4D" w14:paraId="065B8B10" w14:textId="77777777">
        <w:tc>
          <w:tcPr>
            <w:tcW w:w="1975" w:type="dxa"/>
            <w:tcBorders>
              <w:top w:val="single" w:sz="4" w:space="0" w:color="000000"/>
              <w:left w:val="single" w:sz="4" w:space="0" w:color="000000"/>
              <w:bottom w:val="single" w:sz="4" w:space="0" w:color="000000"/>
              <w:right w:val="single" w:sz="4" w:space="0" w:color="000000"/>
            </w:tcBorders>
            <w:tcMar>
              <w:right w:w="48" w:type="dxa"/>
            </w:tcMar>
          </w:tcPr>
          <w:p w14:paraId="6E90F374" w14:textId="77777777" w:rsidR="00173C4D" w:rsidRDefault="00000000">
            <w:pPr>
              <w:pStyle w:val="af4"/>
              <w:widowControl w:val="0"/>
              <w:rPr>
                <w:color w:val="3B4151"/>
              </w:rPr>
            </w:pPr>
            <w:r>
              <w:rPr>
                <w:color w:val="3B4151"/>
              </w:rPr>
              <w:t>partyCode</w:t>
            </w:r>
          </w:p>
        </w:tc>
        <w:tc>
          <w:tcPr>
            <w:tcW w:w="7375" w:type="dxa"/>
            <w:tcBorders>
              <w:top w:val="single" w:sz="4" w:space="0" w:color="000000"/>
              <w:left w:val="single" w:sz="4" w:space="0" w:color="000000"/>
              <w:bottom w:val="single" w:sz="4" w:space="0" w:color="000000"/>
              <w:right w:val="single" w:sz="4" w:space="0" w:color="000000"/>
            </w:tcBorders>
            <w:tcMar>
              <w:left w:w="0" w:type="dxa"/>
            </w:tcMar>
          </w:tcPr>
          <w:p w14:paraId="49D89749" w14:textId="77777777" w:rsidR="00173C4D" w:rsidRDefault="00000000">
            <w:pPr>
              <w:pStyle w:val="af4"/>
              <w:widowControl w:val="0"/>
            </w:pPr>
            <w:r>
              <w:rPr>
                <w:color w:val="5555AA"/>
              </w:rPr>
              <w:t>string</w:t>
            </w:r>
            <w:r>
              <w:rPr>
                <w:i/>
                <w:iCs/>
                <w:color w:val="6B6B6B"/>
              </w:rPr>
              <w:br/>
              <w:t>title: Тип учасника</w:t>
            </w:r>
            <w:r>
              <w:rPr>
                <w:i/>
                <w:iCs/>
                <w:color w:val="6B6B6B"/>
              </w:rPr>
              <w:br/>
              <w:t>minLength: 1</w:t>
            </w:r>
            <w:r>
              <w:rPr>
                <w:i/>
                <w:iCs/>
                <w:color w:val="6B6B6B"/>
              </w:rPr>
              <w:br/>
              <w:t>maxLength: 1</w:t>
            </w:r>
          </w:p>
          <w:p w14:paraId="1530A5F6" w14:textId="77777777" w:rsidR="00173C4D" w:rsidRDefault="00000000">
            <w:pPr>
              <w:pStyle w:val="af4"/>
              <w:widowControl w:val="0"/>
            </w:pPr>
            <w:r>
              <w:rPr>
                <w:color w:val="3B4151"/>
              </w:rPr>
              <w:t xml:space="preserve">Код типу учасника для ЄДРСР (відповідає метатегу MEMBPOZYVACHTYPE якщо  </w:t>
            </w:r>
            <w:r>
              <w:t xml:space="preserve">partyType=”P”, або MEMBVIDPOVIDACHTYPE  </w:t>
            </w:r>
            <w:r>
              <w:rPr>
                <w:color w:val="3B4151"/>
              </w:rPr>
              <w:t xml:space="preserve">якщо  </w:t>
            </w:r>
            <w:r>
              <w:t xml:space="preserve">partyType=”V” </w:t>
            </w:r>
            <w:r>
              <w:rPr>
                <w:color w:val="3B4151"/>
              </w:rPr>
              <w:t>в HTML процесуального документу) . *Застаріле, для нових учасників не використовується.</w:t>
            </w:r>
          </w:p>
        </w:tc>
      </w:tr>
    </w:tbl>
    <w:p w14:paraId="00F29D3D" w14:textId="77777777" w:rsidR="00173C4D" w:rsidRDefault="00173C4D"/>
    <w:p w14:paraId="7686D804" w14:textId="77777777" w:rsidR="00173C4D" w:rsidRDefault="00000000">
      <w:pPr>
        <w:pStyle w:val="4"/>
        <w:ind w:hanging="864"/>
      </w:pPr>
      <w:bookmarkStart w:id="105" w:name="__RefHeading___Toc95130_3070442554"/>
      <w:bookmarkStart w:id="106" w:name="_Toc156992683"/>
      <w:bookmarkEnd w:id="105"/>
      <w:r>
        <w:lastRenderedPageBreak/>
        <w:t>Отримання об’єкту по ідентифікатору</w:t>
      </w:r>
      <w:bookmarkEnd w:id="106"/>
    </w:p>
    <w:p w14:paraId="2E1A0DC3" w14:textId="77777777" w:rsidR="00173C4D" w:rsidRDefault="00000000">
      <w:pPr>
        <w:ind w:firstLine="720"/>
        <w:jc w:val="left"/>
      </w:pPr>
      <w:r>
        <w:t xml:space="preserve">Метод </w:t>
      </w:r>
      <w:hyperlink r:id="rId35" w:anchor="/Dictionaries/getOneBaseCaseMemberRoleControllerCaseMemberRole" w:history="1">
        <w:r>
          <w:rPr>
            <w:rStyle w:val="a3"/>
          </w:rPr>
          <w:t>GET /api/v1/dictionaries/case-member-role/{id}</w:t>
        </w:r>
      </w:hyperlink>
    </w:p>
    <w:p w14:paraId="388EBE0B" w14:textId="77777777" w:rsidR="00173C4D" w:rsidRDefault="00000000">
      <w:pPr>
        <w:ind w:firstLine="720"/>
        <w:jc w:val="left"/>
      </w:pPr>
      <w:r>
        <w:t xml:space="preserve">Повертає об’єкт типу </w:t>
      </w:r>
      <w:r>
        <w:fldChar w:fldCharType="begin"/>
      </w:r>
      <w:r>
        <w:instrText xml:space="preserve"> REF _Ref63173829 \h </w:instrText>
      </w:r>
      <w:r>
        <w:fldChar w:fldCharType="separate"/>
      </w:r>
      <w:r>
        <w:t>Тип (роль) учасника справи (CaseMemberRole)</w:t>
      </w:r>
      <w:r>
        <w:fldChar w:fldCharType="end"/>
      </w:r>
      <w:r>
        <w:t xml:space="preserve">  зі структурою п.</w:t>
      </w:r>
      <w:r>
        <w:fldChar w:fldCharType="begin"/>
      </w:r>
      <w:r>
        <w:instrText xml:space="preserve"> REF _Ref63173886 \r \h </w:instrText>
      </w:r>
      <w:r>
        <w:fldChar w:fldCharType="separate"/>
      </w:r>
      <w:r>
        <w:t>3.3.3.1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571D7B6B" w14:textId="77777777" w:rsidR="00173C4D" w:rsidRDefault="00000000">
      <w:pPr>
        <w:pStyle w:val="4"/>
        <w:ind w:hanging="864"/>
        <w:jc w:val="left"/>
      </w:pPr>
      <w:bookmarkStart w:id="107" w:name="__RefHeading___Toc95132_3070442554"/>
      <w:bookmarkStart w:id="108" w:name="_Toc156992684"/>
      <w:bookmarkEnd w:id="107"/>
      <w:r>
        <w:t>Отримання списку об’єктів</w:t>
      </w:r>
      <w:bookmarkEnd w:id="108"/>
    </w:p>
    <w:p w14:paraId="2114A664" w14:textId="77777777" w:rsidR="00173C4D" w:rsidRDefault="00000000">
      <w:pPr>
        <w:ind w:firstLine="720"/>
        <w:jc w:val="left"/>
      </w:pPr>
      <w:r>
        <w:t xml:space="preserve">Метод </w:t>
      </w:r>
      <w:hyperlink r:id="rId36" w:anchor="/Dictionaries/getManyBaseCaseMemberRoleControllerCaseMemberRole" w:history="1">
        <w:r>
          <w:rPr>
            <w:rStyle w:val="a3"/>
          </w:rPr>
          <w:t>GET /api/v1/dictionaries/case-member-role</w:t>
        </w:r>
      </w:hyperlink>
    </w:p>
    <w:p w14:paraId="30402119" w14:textId="77777777" w:rsidR="00173C4D" w:rsidRDefault="00000000">
      <w:pPr>
        <w:ind w:firstLine="720"/>
        <w:jc w:val="left"/>
      </w:pPr>
      <w:r>
        <w:t xml:space="preserve">Повертає список об’єктів типу </w:t>
      </w:r>
      <w:r>
        <w:fldChar w:fldCharType="begin"/>
      </w:r>
      <w:r>
        <w:instrText xml:space="preserve"> REF _Ref63173858 \h </w:instrText>
      </w:r>
      <w:r>
        <w:fldChar w:fldCharType="separate"/>
      </w:r>
      <w:r>
        <w:t>Тип (роль) учасника справи (CaseMemberRole)</w:t>
      </w:r>
      <w:r>
        <w:fldChar w:fldCharType="end"/>
      </w:r>
      <w:r>
        <w:t xml:space="preserve"> зі структурою п.</w:t>
      </w:r>
      <w:r>
        <w:fldChar w:fldCharType="begin"/>
      </w:r>
      <w:r>
        <w:instrText xml:space="preserve"> REF _Ref63173886 \r \h </w:instrText>
      </w:r>
      <w:r>
        <w:fldChar w:fldCharType="separate"/>
      </w:r>
      <w:r>
        <w:t>3.3.3.1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27427C99" w14:textId="77777777" w:rsidR="00173C4D" w:rsidRDefault="00173C4D"/>
    <w:p w14:paraId="3CB2BC1E" w14:textId="77777777" w:rsidR="00173C4D" w:rsidRDefault="00000000">
      <w:pPr>
        <w:pStyle w:val="3"/>
      </w:pPr>
      <w:bookmarkStart w:id="109" w:name="__RefHeading___Toc95134_3070442554"/>
      <w:bookmarkStart w:id="110" w:name="_Ref63173982"/>
      <w:bookmarkStart w:id="111" w:name="_Toc156992685"/>
      <w:bookmarkEnd w:id="109"/>
      <w:r>
        <w:t>Стан розгляду справи (CaseStatus)</w:t>
      </w:r>
      <w:bookmarkEnd w:id="110"/>
      <w:bookmarkEnd w:id="111"/>
    </w:p>
    <w:p w14:paraId="2FE7B021" w14:textId="77777777" w:rsidR="00173C4D" w:rsidRDefault="00000000">
      <w:r>
        <w:t>Стан розгляду справи</w:t>
      </w:r>
    </w:p>
    <w:p w14:paraId="665CA4AC" w14:textId="77777777" w:rsidR="00173C4D" w:rsidRDefault="00000000">
      <w:pPr>
        <w:pStyle w:val="4"/>
        <w:ind w:hanging="864"/>
      </w:pPr>
      <w:bookmarkStart w:id="112" w:name="__RefHeading___Toc95136_3070442554"/>
      <w:bookmarkStart w:id="113" w:name="_Ref63174002"/>
      <w:bookmarkStart w:id="114" w:name="_Toc156992686"/>
      <w:bookmarkEnd w:id="112"/>
      <w:r>
        <w:t>Структура (#/schemas/CaseStatus)</w:t>
      </w:r>
      <w:bookmarkEnd w:id="113"/>
      <w:bookmarkEnd w:id="114"/>
    </w:p>
    <w:tbl>
      <w:tblPr>
        <w:tblW w:w="9351" w:type="dxa"/>
        <w:tblInd w:w="485" w:type="dxa"/>
        <w:tblLayout w:type="fixed"/>
        <w:tblCellMar>
          <w:left w:w="480" w:type="dxa"/>
          <w:right w:w="5" w:type="dxa"/>
        </w:tblCellMar>
        <w:tblLook w:val="0000" w:firstRow="0" w:lastRow="0" w:firstColumn="0" w:lastColumn="0" w:noHBand="0" w:noVBand="0"/>
      </w:tblPr>
      <w:tblGrid>
        <w:gridCol w:w="1773"/>
        <w:gridCol w:w="7578"/>
      </w:tblGrid>
      <w:tr w:rsidR="00173C4D" w14:paraId="0D59B817" w14:textId="77777777">
        <w:trPr>
          <w:trHeight w:val="404"/>
        </w:trPr>
        <w:tc>
          <w:tcPr>
            <w:tcW w:w="1773" w:type="dxa"/>
            <w:tcBorders>
              <w:top w:val="single" w:sz="4" w:space="0" w:color="000000"/>
              <w:left w:val="single" w:sz="4" w:space="0" w:color="000000"/>
              <w:bottom w:val="single" w:sz="4" w:space="0" w:color="000000"/>
              <w:right w:val="single" w:sz="4" w:space="0" w:color="000000"/>
            </w:tcBorders>
            <w:shd w:val="clear" w:color="auto" w:fill="F2F2F2"/>
          </w:tcPr>
          <w:p w14:paraId="0B264DA7" w14:textId="77777777" w:rsidR="00173C4D" w:rsidRDefault="00000000">
            <w:pPr>
              <w:pStyle w:val="af4"/>
              <w:widowControl w:val="0"/>
              <w:jc w:val="center"/>
              <w:rPr>
                <w:rFonts w:cs="Times New Roman"/>
                <w:b/>
                <w:szCs w:val="24"/>
              </w:rPr>
            </w:pPr>
            <w:r>
              <w:rPr>
                <w:rFonts w:cs="Times New Roman"/>
                <w:b/>
                <w:szCs w:val="24"/>
              </w:rPr>
              <w:t>Атрибут</w:t>
            </w:r>
          </w:p>
        </w:tc>
        <w:tc>
          <w:tcPr>
            <w:tcW w:w="7577"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577DBA1C" w14:textId="77777777" w:rsidR="00173C4D" w:rsidRDefault="00000000">
            <w:pPr>
              <w:pStyle w:val="af4"/>
              <w:widowControl w:val="0"/>
              <w:jc w:val="center"/>
              <w:rPr>
                <w:b/>
              </w:rPr>
            </w:pPr>
            <w:r>
              <w:rPr>
                <w:b/>
              </w:rPr>
              <w:t>Опис</w:t>
            </w:r>
          </w:p>
        </w:tc>
      </w:tr>
      <w:tr w:rsidR="00173C4D" w14:paraId="7895B038" w14:textId="77777777">
        <w:trPr>
          <w:trHeight w:val="945"/>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45F7FDC2" w14:textId="77777777" w:rsidR="00173C4D" w:rsidRDefault="00000000">
            <w:pPr>
              <w:pStyle w:val="af4"/>
              <w:widowControl w:val="0"/>
              <w:rPr>
                <w:color w:val="3B4151"/>
              </w:rPr>
            </w:pPr>
            <w:r>
              <w:rPr>
                <w:color w:val="3B4151"/>
              </w:rPr>
              <w:t>id</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55CEC62E"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0E228BC9" w14:textId="77777777">
        <w:trPr>
          <w:trHeight w:val="1078"/>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2196488F" w14:textId="77777777" w:rsidR="00173C4D" w:rsidRDefault="00000000">
            <w:pPr>
              <w:pStyle w:val="af4"/>
              <w:widowControl w:val="0"/>
              <w:rPr>
                <w:color w:val="3B4151"/>
              </w:rPr>
            </w:pPr>
            <w:r>
              <w:rPr>
                <w:color w:val="3B4151"/>
              </w:rPr>
              <w:t>createdAt</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1D6A654D"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15BCFC2A" w14:textId="77777777" w:rsidR="00173C4D" w:rsidRDefault="00000000">
            <w:pPr>
              <w:pStyle w:val="af4"/>
              <w:widowControl w:val="0"/>
              <w:rPr>
                <w:color w:val="3B4151"/>
              </w:rPr>
            </w:pPr>
            <w:r>
              <w:rPr>
                <w:color w:val="3B4151"/>
              </w:rPr>
              <w:t>Дата створення запису</w:t>
            </w:r>
          </w:p>
        </w:tc>
      </w:tr>
      <w:tr w:rsidR="00173C4D" w14:paraId="42A4FD59" w14:textId="77777777">
        <w:trPr>
          <w:trHeight w:val="1078"/>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5E595E28" w14:textId="77777777" w:rsidR="00173C4D" w:rsidRDefault="00000000">
            <w:pPr>
              <w:pStyle w:val="af4"/>
              <w:widowControl w:val="0"/>
              <w:rPr>
                <w:color w:val="3B4151"/>
              </w:rPr>
            </w:pPr>
            <w:r>
              <w:rPr>
                <w:color w:val="3B4151"/>
              </w:rPr>
              <w:t>updatedAt</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257E10F4"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705D341C" w14:textId="77777777" w:rsidR="00173C4D" w:rsidRDefault="00000000">
            <w:pPr>
              <w:pStyle w:val="af4"/>
              <w:widowControl w:val="0"/>
              <w:rPr>
                <w:color w:val="3B4151"/>
              </w:rPr>
            </w:pPr>
            <w:r>
              <w:rPr>
                <w:color w:val="3B4151"/>
              </w:rPr>
              <w:t>Дата останнього оновлення запису</w:t>
            </w:r>
          </w:p>
        </w:tc>
      </w:tr>
      <w:tr w:rsidR="00173C4D" w14:paraId="4E8F8608" w14:textId="77777777">
        <w:trPr>
          <w:trHeight w:val="1277"/>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4E981DD1" w14:textId="77777777" w:rsidR="00173C4D" w:rsidRDefault="00000000">
            <w:pPr>
              <w:pStyle w:val="af4"/>
              <w:widowControl w:val="0"/>
              <w:rPr>
                <w:color w:val="3B4151"/>
              </w:rPr>
            </w:pPr>
            <w:r>
              <w:rPr>
                <w:color w:val="3B4151"/>
              </w:rPr>
              <w:t>isActive</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3CBCB6A3" w14:textId="77777777" w:rsidR="00173C4D" w:rsidRDefault="00000000">
            <w:pPr>
              <w:pStyle w:val="af4"/>
              <w:widowControl w:val="0"/>
            </w:pPr>
            <w:r>
              <w:rPr>
                <w:color w:val="5555AA"/>
              </w:rPr>
              <w:t>boolean</w:t>
            </w:r>
            <w:r>
              <w:rPr>
                <w:i/>
                <w:iCs/>
                <w:color w:val="6B6B6B"/>
              </w:rPr>
              <w:br/>
              <w:t>title: Активний</w:t>
            </w:r>
          </w:p>
          <w:p w14:paraId="2EB771A5" w14:textId="77777777" w:rsidR="00173C4D" w:rsidRDefault="00000000">
            <w:pPr>
              <w:pStyle w:val="af4"/>
              <w:widowControl w:val="0"/>
              <w:rPr>
                <w:color w:val="3B4151"/>
              </w:rPr>
            </w:pPr>
            <w:r>
              <w:rPr>
                <w:color w:val="3B4151"/>
              </w:rPr>
              <w:t>Ознака активного запису (false-запис не активний, не може бути використаний при створенні нових об'єктів, true-запис активний)</w:t>
            </w:r>
          </w:p>
        </w:tc>
      </w:tr>
      <w:tr w:rsidR="00173C4D" w14:paraId="0BFAB340" w14:textId="77777777">
        <w:trPr>
          <w:trHeight w:val="1494"/>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7315B87F" w14:textId="77777777" w:rsidR="00173C4D" w:rsidRDefault="00000000">
            <w:pPr>
              <w:pStyle w:val="af4"/>
              <w:widowControl w:val="0"/>
              <w:rPr>
                <w:color w:val="3B4151"/>
              </w:rPr>
            </w:pPr>
            <w:r>
              <w:rPr>
                <w:color w:val="3B4151"/>
              </w:rPr>
              <w:t>code</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2353C6F1"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6003C71E" w14:textId="77777777" w:rsidR="00173C4D" w:rsidRDefault="00000000">
            <w:pPr>
              <w:pStyle w:val="af4"/>
              <w:widowControl w:val="0"/>
              <w:rPr>
                <w:color w:val="3B4151"/>
              </w:rPr>
            </w:pPr>
            <w:r>
              <w:rPr>
                <w:color w:val="3B4151"/>
              </w:rPr>
              <w:t>Код запису в довіднику</w:t>
            </w:r>
          </w:p>
        </w:tc>
      </w:tr>
      <w:tr w:rsidR="00173C4D" w14:paraId="5D79F043" w14:textId="77777777">
        <w:trPr>
          <w:trHeight w:val="633"/>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2BBB6090" w14:textId="77777777" w:rsidR="00173C4D" w:rsidRDefault="00000000">
            <w:pPr>
              <w:pStyle w:val="af4"/>
              <w:widowControl w:val="0"/>
              <w:rPr>
                <w:color w:val="3B4151"/>
              </w:rPr>
            </w:pPr>
            <w:r>
              <w:rPr>
                <w:color w:val="3B4151"/>
              </w:rPr>
              <w:t>name</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4E7444A3"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bl>
    <w:p w14:paraId="2A032C62" w14:textId="77777777" w:rsidR="00173C4D" w:rsidRDefault="00173C4D"/>
    <w:p w14:paraId="56CA709C" w14:textId="77777777" w:rsidR="00173C4D" w:rsidRDefault="00000000">
      <w:pPr>
        <w:pStyle w:val="4"/>
        <w:ind w:hanging="864"/>
      </w:pPr>
      <w:bookmarkStart w:id="115" w:name="__RefHeading___Toc95138_3070442554"/>
      <w:bookmarkStart w:id="116" w:name="_Toc156992687"/>
      <w:bookmarkEnd w:id="115"/>
      <w:r>
        <w:t>Отримання об’єкту по ідентифікатору</w:t>
      </w:r>
      <w:bookmarkEnd w:id="116"/>
    </w:p>
    <w:p w14:paraId="2F4EF5AD" w14:textId="77777777" w:rsidR="00173C4D" w:rsidRDefault="00000000">
      <w:pPr>
        <w:ind w:firstLine="720"/>
        <w:jc w:val="left"/>
      </w:pPr>
      <w:r>
        <w:t xml:space="preserve">Метод </w:t>
      </w:r>
      <w:hyperlink r:id="rId37" w:anchor="/Dictionaries/getOneBaseCaseStatusControllerCaseStatus" w:history="1">
        <w:r>
          <w:rPr>
            <w:rStyle w:val="a3"/>
          </w:rPr>
          <w:t>GET /api/v1/dictionaries/case-status/{id}</w:t>
        </w:r>
      </w:hyperlink>
    </w:p>
    <w:p w14:paraId="0333C1FF" w14:textId="77777777" w:rsidR="00173C4D" w:rsidRDefault="00000000">
      <w:pPr>
        <w:ind w:firstLine="720"/>
        <w:jc w:val="left"/>
      </w:pPr>
      <w:r>
        <w:t xml:space="preserve">Повертає об’єкт типу  </w:t>
      </w:r>
      <w:r>
        <w:fldChar w:fldCharType="begin"/>
      </w:r>
      <w:r>
        <w:instrText xml:space="preserve"> REF _Ref63173982 \h </w:instrText>
      </w:r>
      <w:r>
        <w:fldChar w:fldCharType="separate"/>
      </w:r>
      <w:r>
        <w:t>Стан розгляду справи (CaseStatus)</w:t>
      </w:r>
      <w:r>
        <w:fldChar w:fldCharType="end"/>
      </w:r>
      <w:r>
        <w:t xml:space="preserve"> зі структурою п.</w:t>
      </w:r>
      <w:r>
        <w:fldChar w:fldCharType="begin"/>
      </w:r>
      <w:r>
        <w:instrText xml:space="preserve"> REF _Ref63174002 \r \h </w:instrText>
      </w:r>
      <w:r>
        <w:fldChar w:fldCharType="separate"/>
      </w:r>
      <w:r>
        <w:t>3.3.4.1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73A6066F" w14:textId="77777777" w:rsidR="00173C4D" w:rsidRDefault="00000000">
      <w:pPr>
        <w:pStyle w:val="4"/>
        <w:ind w:hanging="864"/>
        <w:jc w:val="left"/>
      </w:pPr>
      <w:bookmarkStart w:id="117" w:name="__RefHeading___Toc95140_3070442554"/>
      <w:bookmarkStart w:id="118" w:name="_Toc156992688"/>
      <w:bookmarkEnd w:id="117"/>
      <w:r>
        <w:t>Отримання списку об’єктів</w:t>
      </w:r>
      <w:bookmarkEnd w:id="118"/>
    </w:p>
    <w:p w14:paraId="4351D660" w14:textId="77777777" w:rsidR="00173C4D" w:rsidRDefault="00000000">
      <w:pPr>
        <w:ind w:firstLine="720"/>
        <w:jc w:val="left"/>
      </w:pPr>
      <w:r>
        <w:t xml:space="preserve">Метод </w:t>
      </w:r>
      <w:hyperlink r:id="rId38" w:anchor="/Dictionaries/getManyBaseCaseStatusControllerCaseStatus" w:history="1">
        <w:r>
          <w:rPr>
            <w:rStyle w:val="a3"/>
          </w:rPr>
          <w:t>GET /api/v1/dictionaries/case-status</w:t>
        </w:r>
      </w:hyperlink>
    </w:p>
    <w:p w14:paraId="3599E9A2" w14:textId="77777777" w:rsidR="00173C4D" w:rsidRDefault="00000000">
      <w:pPr>
        <w:ind w:firstLine="720"/>
        <w:jc w:val="left"/>
      </w:pPr>
      <w:r>
        <w:lastRenderedPageBreak/>
        <w:t xml:space="preserve">Повертає список об’єктів типу </w:t>
      </w:r>
      <w:r>
        <w:fldChar w:fldCharType="begin"/>
      </w:r>
      <w:r>
        <w:instrText xml:space="preserve"> REF _Ref63173982 \h </w:instrText>
      </w:r>
      <w:r>
        <w:fldChar w:fldCharType="separate"/>
      </w:r>
      <w:r>
        <w:t>Стан розгляду справи (CaseStatus)</w:t>
      </w:r>
      <w:r>
        <w:fldChar w:fldCharType="end"/>
      </w:r>
      <w:r>
        <w:t xml:space="preserve"> зі структурою п.</w:t>
      </w:r>
      <w:r>
        <w:fldChar w:fldCharType="begin"/>
      </w:r>
      <w:r>
        <w:instrText xml:space="preserve"> REF _Ref63174002 \r \h </w:instrText>
      </w:r>
      <w:r>
        <w:fldChar w:fldCharType="separate"/>
      </w:r>
      <w:r>
        <w:t>3.3.4.1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6CA4ADA3" w14:textId="77777777" w:rsidR="00173C4D" w:rsidRDefault="00173C4D"/>
    <w:p w14:paraId="04A6327D" w14:textId="77777777" w:rsidR="00173C4D" w:rsidRDefault="00000000">
      <w:pPr>
        <w:pStyle w:val="3"/>
      </w:pPr>
      <w:bookmarkStart w:id="119" w:name="__RefHeading___Toc95142_3070442554"/>
      <w:bookmarkStart w:id="120" w:name="_Ref63174607"/>
      <w:bookmarkStart w:id="121" w:name="_Toc156992689"/>
      <w:bookmarkStart w:id="122" w:name="_Ref63174630"/>
      <w:bookmarkEnd w:id="119"/>
      <w:r>
        <w:t>Суд (Court)</w:t>
      </w:r>
      <w:bookmarkEnd w:id="120"/>
      <w:bookmarkEnd w:id="121"/>
      <w:bookmarkEnd w:id="122"/>
    </w:p>
    <w:p w14:paraId="76EBAB04" w14:textId="77777777" w:rsidR="00173C4D" w:rsidRDefault="00000000">
      <w:r>
        <w:t>Суд або інша установа судової влади (ВРП, ДСА та ін.)</w:t>
      </w:r>
    </w:p>
    <w:p w14:paraId="4A0CAED7" w14:textId="77777777" w:rsidR="00173C4D" w:rsidRDefault="00000000">
      <w:pPr>
        <w:pStyle w:val="4"/>
        <w:ind w:hanging="864"/>
      </w:pPr>
      <w:bookmarkStart w:id="123" w:name="__RefHeading___Toc95144_3070442554"/>
      <w:bookmarkStart w:id="124" w:name="_Ref63174657"/>
      <w:bookmarkStart w:id="125" w:name="_Toc156992690"/>
      <w:bookmarkEnd w:id="123"/>
      <w:r>
        <w:t>Структура (#/schemas/Court)</w:t>
      </w:r>
      <w:bookmarkEnd w:id="124"/>
      <w:bookmarkEnd w:id="125"/>
    </w:p>
    <w:tbl>
      <w:tblPr>
        <w:tblW w:w="9208" w:type="dxa"/>
        <w:tblInd w:w="485" w:type="dxa"/>
        <w:tblLayout w:type="fixed"/>
        <w:tblCellMar>
          <w:left w:w="480" w:type="dxa"/>
          <w:right w:w="5" w:type="dxa"/>
        </w:tblCellMar>
        <w:tblLook w:val="0000" w:firstRow="0" w:lastRow="0" w:firstColumn="0" w:lastColumn="0" w:noHBand="0" w:noVBand="0"/>
      </w:tblPr>
      <w:tblGrid>
        <w:gridCol w:w="2382"/>
        <w:gridCol w:w="6826"/>
      </w:tblGrid>
      <w:tr w:rsidR="00173C4D" w14:paraId="1B1B0C52" w14:textId="77777777">
        <w:tc>
          <w:tcPr>
            <w:tcW w:w="2382" w:type="dxa"/>
            <w:tcBorders>
              <w:top w:val="single" w:sz="4" w:space="0" w:color="000000"/>
              <w:left w:val="single" w:sz="4" w:space="0" w:color="000000"/>
              <w:bottom w:val="single" w:sz="4" w:space="0" w:color="000000"/>
              <w:right w:val="single" w:sz="4" w:space="0" w:color="000000"/>
            </w:tcBorders>
            <w:shd w:val="clear" w:color="auto" w:fill="F2F2F2"/>
          </w:tcPr>
          <w:p w14:paraId="639C47A5" w14:textId="77777777" w:rsidR="00173C4D" w:rsidRDefault="00000000">
            <w:pPr>
              <w:pStyle w:val="af4"/>
              <w:widowControl w:val="0"/>
              <w:jc w:val="center"/>
              <w:rPr>
                <w:rFonts w:cs="Times New Roman"/>
                <w:b/>
                <w:szCs w:val="24"/>
              </w:rPr>
            </w:pPr>
            <w:r>
              <w:rPr>
                <w:rFonts w:cs="Times New Roman"/>
                <w:b/>
                <w:szCs w:val="24"/>
              </w:rPr>
              <w:t>Атрибут</w:t>
            </w:r>
          </w:p>
        </w:tc>
        <w:tc>
          <w:tcPr>
            <w:tcW w:w="6825"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7D75611A" w14:textId="77777777" w:rsidR="00173C4D" w:rsidRDefault="00000000">
            <w:pPr>
              <w:pStyle w:val="af4"/>
              <w:widowControl w:val="0"/>
              <w:jc w:val="center"/>
              <w:rPr>
                <w:b/>
              </w:rPr>
            </w:pPr>
            <w:r>
              <w:rPr>
                <w:b/>
              </w:rPr>
              <w:t>Опис</w:t>
            </w:r>
          </w:p>
        </w:tc>
      </w:tr>
      <w:tr w:rsidR="00173C4D" w14:paraId="7F09A64E"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77B47296" w14:textId="77777777" w:rsidR="00173C4D" w:rsidRDefault="00000000">
            <w:pPr>
              <w:pStyle w:val="af4"/>
              <w:widowControl w:val="0"/>
              <w:rPr>
                <w:color w:val="3B4151"/>
              </w:rPr>
            </w:pPr>
            <w:r>
              <w:rPr>
                <w:color w:val="3B4151"/>
              </w:rPr>
              <w:t>id</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609CEBA9"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533D87E0"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303DFE77" w14:textId="77777777" w:rsidR="00173C4D" w:rsidRDefault="00000000">
            <w:pPr>
              <w:pStyle w:val="af4"/>
              <w:widowControl w:val="0"/>
              <w:rPr>
                <w:color w:val="3B4151"/>
              </w:rPr>
            </w:pPr>
            <w:r>
              <w:rPr>
                <w:color w:val="3B4151"/>
              </w:rPr>
              <w:t>createdAt</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5557E615"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28229F14" w14:textId="77777777" w:rsidR="00173C4D" w:rsidRDefault="00000000">
            <w:pPr>
              <w:pStyle w:val="af4"/>
              <w:widowControl w:val="0"/>
              <w:rPr>
                <w:color w:val="3B4151"/>
              </w:rPr>
            </w:pPr>
            <w:r>
              <w:rPr>
                <w:color w:val="3B4151"/>
              </w:rPr>
              <w:t>Дата створення запису</w:t>
            </w:r>
          </w:p>
        </w:tc>
      </w:tr>
      <w:tr w:rsidR="00173C4D" w14:paraId="7AAF57FB"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7A926C65" w14:textId="77777777" w:rsidR="00173C4D" w:rsidRDefault="00000000">
            <w:pPr>
              <w:pStyle w:val="af4"/>
              <w:widowControl w:val="0"/>
              <w:rPr>
                <w:color w:val="3B4151"/>
              </w:rPr>
            </w:pPr>
            <w:r>
              <w:rPr>
                <w:color w:val="3B4151"/>
              </w:rPr>
              <w:t>updatedAt</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5E555E98"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0C1AC975" w14:textId="77777777" w:rsidR="00173C4D" w:rsidRDefault="00000000">
            <w:pPr>
              <w:pStyle w:val="af4"/>
              <w:widowControl w:val="0"/>
              <w:rPr>
                <w:color w:val="3B4151"/>
              </w:rPr>
            </w:pPr>
            <w:r>
              <w:rPr>
                <w:color w:val="3B4151"/>
              </w:rPr>
              <w:t>Дата останнього оновлення запису</w:t>
            </w:r>
          </w:p>
        </w:tc>
      </w:tr>
      <w:tr w:rsidR="00173C4D" w14:paraId="529608CA"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33CF2727" w14:textId="77777777" w:rsidR="00173C4D" w:rsidRDefault="00000000">
            <w:pPr>
              <w:pStyle w:val="af4"/>
              <w:widowControl w:val="0"/>
              <w:rPr>
                <w:color w:val="3B4151"/>
              </w:rPr>
            </w:pPr>
            <w:r>
              <w:rPr>
                <w:color w:val="3B4151"/>
              </w:rPr>
              <w:t>isActive</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2D1DDD75" w14:textId="77777777" w:rsidR="00173C4D" w:rsidRDefault="00000000">
            <w:pPr>
              <w:pStyle w:val="af4"/>
              <w:widowControl w:val="0"/>
            </w:pPr>
            <w:r>
              <w:rPr>
                <w:color w:val="5555AA"/>
              </w:rPr>
              <w:t>boolean</w:t>
            </w:r>
            <w:r>
              <w:rPr>
                <w:i/>
                <w:iCs/>
                <w:color w:val="6B6B6B"/>
              </w:rPr>
              <w:br/>
              <w:t>title: Активний</w:t>
            </w:r>
          </w:p>
          <w:p w14:paraId="6DC5A69F" w14:textId="77777777" w:rsidR="00173C4D" w:rsidRDefault="00000000">
            <w:pPr>
              <w:pStyle w:val="af4"/>
              <w:widowControl w:val="0"/>
              <w:rPr>
                <w:color w:val="3B4151"/>
              </w:rPr>
            </w:pPr>
            <w:r>
              <w:rPr>
                <w:color w:val="3B4151"/>
              </w:rPr>
              <w:t>Ознака активного запису (false-запис не активний (не може бути використаний при створенні нових об'єктів де використовується цей довідник, але показується в тих об’єктах, де він був використаний до деактивації запису) true-запис активний)</w:t>
            </w:r>
          </w:p>
        </w:tc>
      </w:tr>
      <w:tr w:rsidR="00173C4D" w14:paraId="27220EA6"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60DBFDEE" w14:textId="77777777" w:rsidR="00173C4D" w:rsidRDefault="00000000">
            <w:pPr>
              <w:pStyle w:val="af4"/>
              <w:widowControl w:val="0"/>
              <w:rPr>
                <w:color w:val="3B4151"/>
              </w:rPr>
            </w:pPr>
            <w:r>
              <w:rPr>
                <w:color w:val="3B4151"/>
              </w:rPr>
              <w:t>code</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72A9776A"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6A57032F" w14:textId="77777777" w:rsidR="00173C4D" w:rsidRDefault="00000000">
            <w:pPr>
              <w:pStyle w:val="af4"/>
              <w:widowControl w:val="0"/>
              <w:rPr>
                <w:color w:val="3B4151"/>
              </w:rPr>
            </w:pPr>
            <w:r>
              <w:rPr>
                <w:color w:val="3B4151"/>
              </w:rPr>
              <w:t>Код запису в довіднику</w:t>
            </w:r>
          </w:p>
        </w:tc>
      </w:tr>
      <w:tr w:rsidR="00173C4D" w14:paraId="790A49DC"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6098B159" w14:textId="77777777" w:rsidR="00173C4D" w:rsidRDefault="00000000">
            <w:pPr>
              <w:pStyle w:val="af4"/>
              <w:widowControl w:val="0"/>
              <w:rPr>
                <w:color w:val="3B4151"/>
              </w:rPr>
            </w:pPr>
            <w:r>
              <w:rPr>
                <w:color w:val="3B4151"/>
              </w:rPr>
              <w:t>name</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5CD88244"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r w:rsidR="00173C4D" w14:paraId="370C5645"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1AC070FD" w14:textId="77777777" w:rsidR="00173C4D" w:rsidRDefault="00000000">
            <w:pPr>
              <w:pStyle w:val="af4"/>
              <w:widowControl w:val="0"/>
              <w:rPr>
                <w:color w:val="3B4151"/>
              </w:rPr>
            </w:pPr>
            <w:r>
              <w:rPr>
                <w:color w:val="3B4151"/>
              </w:rPr>
              <w:t>description</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63BB5B52" w14:textId="77777777" w:rsidR="00173C4D" w:rsidRDefault="00000000">
            <w:pPr>
              <w:pStyle w:val="af4"/>
              <w:widowControl w:val="0"/>
            </w:pPr>
            <w:r>
              <w:rPr>
                <w:color w:val="5555AA"/>
              </w:rPr>
              <w:t>string</w:t>
            </w:r>
            <w:r>
              <w:rPr>
                <w:i/>
                <w:iCs/>
                <w:color w:val="6B6B6B"/>
              </w:rPr>
              <w:br/>
              <w:t>title: Опис</w:t>
            </w:r>
            <w:r>
              <w:rPr>
                <w:i/>
                <w:iCs/>
                <w:color w:val="6B6B6B"/>
              </w:rPr>
              <w:br/>
              <w:t>maxLength: 4000</w:t>
            </w:r>
          </w:p>
          <w:p w14:paraId="25AB4896" w14:textId="77777777" w:rsidR="00173C4D" w:rsidRDefault="00000000">
            <w:pPr>
              <w:pStyle w:val="af4"/>
              <w:widowControl w:val="0"/>
              <w:rPr>
                <w:color w:val="3B4151"/>
              </w:rPr>
            </w:pPr>
            <w:r>
              <w:rPr>
                <w:color w:val="3B4151"/>
              </w:rPr>
              <w:t>Додатковий опис та примітки щодо запису</w:t>
            </w:r>
          </w:p>
        </w:tc>
      </w:tr>
      <w:tr w:rsidR="00173C4D" w14:paraId="152DEA55"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6F565C3F" w14:textId="77777777" w:rsidR="00173C4D" w:rsidRDefault="00000000">
            <w:pPr>
              <w:pStyle w:val="af4"/>
              <w:widowControl w:val="0"/>
              <w:rPr>
                <w:color w:val="3B4151"/>
              </w:rPr>
            </w:pPr>
            <w:r>
              <w:rPr>
                <w:color w:val="3B4151"/>
              </w:rPr>
              <w:t>shortName</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5F1DCC27" w14:textId="77777777" w:rsidR="00173C4D" w:rsidRDefault="00000000">
            <w:pPr>
              <w:pStyle w:val="af4"/>
              <w:widowControl w:val="0"/>
            </w:pPr>
            <w:r>
              <w:rPr>
                <w:color w:val="5555AA"/>
              </w:rPr>
              <w:t>string</w:t>
            </w:r>
            <w:r>
              <w:rPr>
                <w:i/>
                <w:iCs/>
                <w:color w:val="6B6B6B"/>
              </w:rPr>
              <w:br/>
              <w:t>title: Коротка назва</w:t>
            </w:r>
            <w:r>
              <w:rPr>
                <w:i/>
                <w:iCs/>
                <w:color w:val="6B6B6B"/>
              </w:rPr>
              <w:br/>
              <w:t>maxLength: 250</w:t>
            </w:r>
          </w:p>
        </w:tc>
      </w:tr>
      <w:tr w:rsidR="00173C4D" w14:paraId="4B583E49"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1D838384" w14:textId="77777777" w:rsidR="00173C4D" w:rsidRDefault="00000000">
            <w:pPr>
              <w:pStyle w:val="af4"/>
              <w:widowControl w:val="0"/>
              <w:rPr>
                <w:color w:val="3B4151"/>
              </w:rPr>
            </w:pPr>
            <w:r>
              <w:rPr>
                <w:color w:val="3B4151"/>
              </w:rPr>
              <w:t>address</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5959211D" w14:textId="77777777" w:rsidR="00173C4D" w:rsidRDefault="00000000">
            <w:pPr>
              <w:pStyle w:val="af4"/>
              <w:widowControl w:val="0"/>
            </w:pPr>
            <w:r>
              <w:rPr>
                <w:color w:val="5555AA"/>
              </w:rPr>
              <w:t>string</w:t>
            </w:r>
            <w:r>
              <w:rPr>
                <w:i/>
                <w:iCs/>
                <w:color w:val="6B6B6B"/>
              </w:rPr>
              <w:br/>
              <w:t>title: Адреса</w:t>
            </w:r>
            <w:r>
              <w:rPr>
                <w:i/>
                <w:iCs/>
                <w:color w:val="6B6B6B"/>
              </w:rPr>
              <w:br/>
              <w:t>maxLength: 250</w:t>
            </w:r>
          </w:p>
        </w:tc>
      </w:tr>
      <w:tr w:rsidR="00173C4D" w14:paraId="505B80D3"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135A4DD0" w14:textId="77777777" w:rsidR="00173C4D" w:rsidRDefault="00000000">
            <w:pPr>
              <w:pStyle w:val="af4"/>
              <w:widowControl w:val="0"/>
              <w:rPr>
                <w:color w:val="3B4151"/>
              </w:rPr>
            </w:pPr>
            <w:r>
              <w:rPr>
                <w:color w:val="3B4151"/>
              </w:rPr>
              <w:t>edrpo</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0A67EF7F" w14:textId="77777777" w:rsidR="00173C4D" w:rsidRDefault="00000000">
            <w:pPr>
              <w:pStyle w:val="af4"/>
              <w:widowControl w:val="0"/>
            </w:pPr>
            <w:r>
              <w:rPr>
                <w:color w:val="5555AA"/>
              </w:rPr>
              <w:t>string</w:t>
            </w:r>
            <w:r>
              <w:rPr>
                <w:i/>
                <w:iCs/>
                <w:color w:val="6B6B6B"/>
              </w:rPr>
              <w:br/>
              <w:t>title: ЕДРПОУ</w:t>
            </w:r>
            <w:r>
              <w:rPr>
                <w:i/>
                <w:iCs/>
                <w:color w:val="6B6B6B"/>
              </w:rPr>
              <w:br/>
              <w:t>maxLength: 8</w:t>
            </w:r>
          </w:p>
        </w:tc>
      </w:tr>
      <w:tr w:rsidR="00173C4D" w14:paraId="77EF075B"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616A0680" w14:textId="77777777" w:rsidR="00173C4D" w:rsidRDefault="00000000">
            <w:pPr>
              <w:pStyle w:val="af4"/>
              <w:widowControl w:val="0"/>
              <w:rPr>
                <w:color w:val="3B4151"/>
              </w:rPr>
            </w:pPr>
            <w:r>
              <w:rPr>
                <w:color w:val="3B4151"/>
              </w:rPr>
              <w:t>email</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3B885343" w14:textId="77777777" w:rsidR="00173C4D" w:rsidRDefault="00000000">
            <w:pPr>
              <w:pStyle w:val="af4"/>
              <w:widowControl w:val="0"/>
            </w:pPr>
            <w:r>
              <w:rPr>
                <w:color w:val="5555AA"/>
              </w:rPr>
              <w:t>string</w:t>
            </w:r>
            <w:r>
              <w:rPr>
                <w:i/>
                <w:iCs/>
                <w:color w:val="6B6B6B"/>
              </w:rPr>
              <w:br/>
              <w:t>title: Електронна пошта</w:t>
            </w:r>
            <w:r>
              <w:rPr>
                <w:i/>
                <w:iCs/>
                <w:color w:val="6B6B6B"/>
              </w:rPr>
              <w:br/>
              <w:t>maxLength: 128</w:t>
            </w:r>
          </w:p>
        </w:tc>
      </w:tr>
      <w:tr w:rsidR="00173C4D" w14:paraId="254D4908"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27FA1BFB" w14:textId="77777777" w:rsidR="00173C4D" w:rsidRDefault="00000000">
            <w:pPr>
              <w:pStyle w:val="af4"/>
              <w:widowControl w:val="0"/>
              <w:rPr>
                <w:color w:val="3B4151"/>
              </w:rPr>
            </w:pPr>
            <w:r>
              <w:rPr>
                <w:color w:val="3B4151"/>
              </w:rPr>
              <w:t>phone</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411031A4" w14:textId="77777777" w:rsidR="00173C4D" w:rsidRDefault="00000000">
            <w:pPr>
              <w:pStyle w:val="af4"/>
              <w:widowControl w:val="0"/>
            </w:pPr>
            <w:r>
              <w:rPr>
                <w:color w:val="5555AA"/>
              </w:rPr>
              <w:t>string</w:t>
            </w:r>
            <w:r>
              <w:rPr>
                <w:i/>
                <w:iCs/>
                <w:color w:val="6B6B6B"/>
              </w:rPr>
              <w:br/>
              <w:t>title: Телефон</w:t>
            </w:r>
            <w:r>
              <w:rPr>
                <w:i/>
                <w:iCs/>
                <w:color w:val="6B6B6B"/>
              </w:rPr>
              <w:br/>
              <w:t>maxLength: 128</w:t>
            </w:r>
          </w:p>
        </w:tc>
      </w:tr>
      <w:tr w:rsidR="00173C4D" w14:paraId="13A50F3C"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20F77354" w14:textId="77777777" w:rsidR="00173C4D" w:rsidRDefault="00000000">
            <w:pPr>
              <w:pStyle w:val="af4"/>
              <w:widowControl w:val="0"/>
              <w:rPr>
                <w:color w:val="3B4151"/>
              </w:rPr>
            </w:pPr>
            <w:r>
              <w:rPr>
                <w:color w:val="3B4151"/>
              </w:rPr>
              <w:lastRenderedPageBreak/>
              <w:t>name2</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50101290" w14:textId="77777777" w:rsidR="00173C4D" w:rsidRDefault="00000000">
            <w:pPr>
              <w:pStyle w:val="af4"/>
              <w:widowControl w:val="0"/>
            </w:pPr>
            <w:r>
              <w:rPr>
                <w:color w:val="5555AA"/>
              </w:rPr>
              <w:t>string</w:t>
            </w:r>
            <w:r>
              <w:rPr>
                <w:i/>
                <w:iCs/>
                <w:color w:val="6B6B6B"/>
              </w:rPr>
              <w:br/>
              <w:t>title: Назва в родовому відмінку</w:t>
            </w:r>
            <w:r>
              <w:rPr>
                <w:i/>
                <w:iCs/>
                <w:color w:val="6B6B6B"/>
              </w:rPr>
              <w:br/>
              <w:t>maxLength: 250</w:t>
            </w:r>
          </w:p>
        </w:tc>
      </w:tr>
      <w:tr w:rsidR="00173C4D" w14:paraId="6E3A0AD0"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3E461A02" w14:textId="77777777" w:rsidR="00173C4D" w:rsidRDefault="00000000">
            <w:pPr>
              <w:pStyle w:val="af4"/>
              <w:widowControl w:val="0"/>
              <w:rPr>
                <w:color w:val="3B4151"/>
              </w:rPr>
            </w:pPr>
            <w:r>
              <w:rPr>
                <w:color w:val="3B4151"/>
              </w:rPr>
              <w:t>shortName2</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226094D2" w14:textId="77777777" w:rsidR="00173C4D" w:rsidRDefault="00000000">
            <w:pPr>
              <w:pStyle w:val="af4"/>
              <w:widowControl w:val="0"/>
            </w:pPr>
            <w:r>
              <w:rPr>
                <w:color w:val="5555AA"/>
              </w:rPr>
              <w:t>string</w:t>
            </w:r>
            <w:r>
              <w:rPr>
                <w:i/>
                <w:iCs/>
                <w:color w:val="6B6B6B"/>
              </w:rPr>
              <w:br/>
              <w:t>title: Коротка назва в родовому відмінку</w:t>
            </w:r>
            <w:r>
              <w:rPr>
                <w:i/>
                <w:iCs/>
                <w:color w:val="6B6B6B"/>
              </w:rPr>
              <w:br/>
              <w:t>maxLength: 250</w:t>
            </w:r>
          </w:p>
        </w:tc>
      </w:tr>
      <w:tr w:rsidR="00173C4D" w14:paraId="35CC0380"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43BDB530" w14:textId="77777777" w:rsidR="00173C4D" w:rsidRDefault="00000000">
            <w:pPr>
              <w:pStyle w:val="af4"/>
              <w:widowControl w:val="0"/>
              <w:rPr>
                <w:color w:val="3B4151"/>
              </w:rPr>
            </w:pPr>
            <w:r>
              <w:rPr>
                <w:color w:val="3B4151"/>
              </w:rPr>
              <w:t>geoLat</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5FDCD45E" w14:textId="77777777" w:rsidR="00173C4D" w:rsidRDefault="00000000">
            <w:pPr>
              <w:pStyle w:val="af4"/>
              <w:widowControl w:val="0"/>
            </w:pPr>
            <w:r>
              <w:rPr>
                <w:color w:val="5555AA"/>
              </w:rPr>
              <w:t>number</w:t>
            </w:r>
            <w:r>
              <w:rPr>
                <w:i/>
                <w:iCs/>
                <w:color w:val="6B6B6B"/>
              </w:rPr>
              <w:br/>
              <w:t>title: Широта</w:t>
            </w:r>
            <w:r>
              <w:rPr>
                <w:i/>
                <w:iCs/>
                <w:color w:val="6B6B6B"/>
              </w:rPr>
              <w:br/>
            </w:r>
            <w:r>
              <w:rPr>
                <w:color w:val="3B4151"/>
              </w:rPr>
              <w:t>Географічна широта місця знаходження суду</w:t>
            </w:r>
          </w:p>
        </w:tc>
      </w:tr>
      <w:tr w:rsidR="00173C4D" w14:paraId="5A028183"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6EAF07CF" w14:textId="77777777" w:rsidR="00173C4D" w:rsidRDefault="00000000">
            <w:pPr>
              <w:pStyle w:val="af4"/>
              <w:widowControl w:val="0"/>
              <w:rPr>
                <w:color w:val="3B4151"/>
              </w:rPr>
            </w:pPr>
            <w:r>
              <w:rPr>
                <w:color w:val="3B4151"/>
              </w:rPr>
              <w:t>geoLong</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4BCB86E3" w14:textId="77777777" w:rsidR="00173C4D" w:rsidRDefault="00000000">
            <w:pPr>
              <w:pStyle w:val="af4"/>
              <w:widowControl w:val="0"/>
            </w:pPr>
            <w:r>
              <w:rPr>
                <w:color w:val="5555AA"/>
              </w:rPr>
              <w:t>number</w:t>
            </w:r>
            <w:r>
              <w:rPr>
                <w:i/>
                <w:iCs/>
                <w:color w:val="6B6B6B"/>
              </w:rPr>
              <w:br/>
              <w:t>title: Довгото</w:t>
            </w:r>
            <w:r>
              <w:rPr>
                <w:i/>
                <w:iCs/>
                <w:color w:val="6B6B6B"/>
              </w:rPr>
              <w:br/>
            </w:r>
            <w:r>
              <w:rPr>
                <w:color w:val="3B4151"/>
              </w:rPr>
              <w:t>Географічна довгота місця знаходження суду</w:t>
            </w:r>
          </w:p>
        </w:tc>
      </w:tr>
      <w:tr w:rsidR="00173C4D" w14:paraId="6923173D"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2D2F70A2" w14:textId="77777777" w:rsidR="00173C4D" w:rsidRDefault="00000000">
            <w:pPr>
              <w:pStyle w:val="af4"/>
              <w:widowControl w:val="0"/>
              <w:rPr>
                <w:color w:val="3B4151"/>
              </w:rPr>
            </w:pPr>
            <w:r>
              <w:rPr>
                <w:color w:val="3B4151"/>
              </w:rPr>
              <w:t>regionId</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1000BBDD" w14:textId="77777777" w:rsidR="00173C4D" w:rsidRDefault="00000000">
            <w:pPr>
              <w:pStyle w:val="af4"/>
              <w:widowControl w:val="0"/>
            </w:pPr>
            <w:r>
              <w:rPr>
                <w:color w:val="5555AA"/>
              </w:rPr>
              <w:t>number</w:t>
            </w:r>
            <w:r>
              <w:rPr>
                <w:i/>
                <w:iCs/>
                <w:color w:val="6B6B6B"/>
              </w:rPr>
              <w:br/>
              <w:t>title: ID регіону</w:t>
            </w:r>
          </w:p>
          <w:p w14:paraId="0733CBEE" w14:textId="77777777" w:rsidR="00173C4D" w:rsidRDefault="00000000">
            <w:pPr>
              <w:widowControl w:val="0"/>
              <w:jc w:val="left"/>
            </w:pPr>
            <w:r>
              <w:t>ID об’єкту типу “</w:t>
            </w:r>
            <w:r>
              <w:fldChar w:fldCharType="begin"/>
            </w:r>
            <w:r>
              <w:instrText xml:space="preserve"> REF _Ref63177574 \h </w:instrText>
            </w:r>
            <w:r>
              <w:fldChar w:fldCharType="separate"/>
            </w:r>
            <w:r>
              <w:t>Регіон (Region)</w:t>
            </w:r>
            <w:r>
              <w:fldChar w:fldCharType="end"/>
            </w:r>
            <w:r>
              <w:t xml:space="preserve">”, метод для отримання </w:t>
            </w:r>
            <w:hyperlink r:id="rId39" w:anchor="/Dictionaries/getOneBaseRegionControllerRegion" w:history="1">
              <w:r>
                <w:rPr>
                  <w:rStyle w:val="a3"/>
                </w:rPr>
                <w:t>GET /api/v1/dictionaries/region/{regionId}</w:t>
              </w:r>
            </w:hyperlink>
          </w:p>
        </w:tc>
      </w:tr>
      <w:tr w:rsidR="00173C4D" w14:paraId="34E3A598"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023F7EB1" w14:textId="77777777" w:rsidR="00173C4D" w:rsidRDefault="00000000">
            <w:pPr>
              <w:pStyle w:val="af4"/>
              <w:widowControl w:val="0"/>
              <w:rPr>
                <w:color w:val="3B4151"/>
              </w:rPr>
            </w:pPr>
            <w:r>
              <w:rPr>
                <w:color w:val="3B4151"/>
              </w:rPr>
              <w:t>courtTypeId</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58EC059F" w14:textId="77777777" w:rsidR="00173C4D" w:rsidRDefault="00000000">
            <w:pPr>
              <w:pStyle w:val="af4"/>
              <w:widowControl w:val="0"/>
            </w:pPr>
            <w:r>
              <w:rPr>
                <w:color w:val="5555AA"/>
              </w:rPr>
              <w:t>number</w:t>
            </w:r>
            <w:r>
              <w:rPr>
                <w:i/>
                <w:iCs/>
                <w:color w:val="6B6B6B"/>
              </w:rPr>
              <w:br/>
              <w:t>title: ID типу суду</w:t>
            </w:r>
          </w:p>
          <w:p w14:paraId="71A07CE1" w14:textId="77777777" w:rsidR="00173C4D" w:rsidRDefault="00000000">
            <w:pPr>
              <w:widowControl w:val="0"/>
              <w:jc w:val="left"/>
            </w:pPr>
            <w:r>
              <w:t>ID об’єкту типу “</w:t>
            </w:r>
            <w:r>
              <w:fldChar w:fldCharType="begin"/>
            </w:r>
            <w:r>
              <w:instrText xml:space="preserve"> REF _Ref63174916 \h </w:instrText>
            </w:r>
            <w:r>
              <w:fldChar w:fldCharType="separate"/>
            </w:r>
            <w:r>
              <w:t>Тип суду (CourtType)</w:t>
            </w:r>
            <w:r>
              <w:fldChar w:fldCharType="end"/>
            </w:r>
            <w:r>
              <w:t xml:space="preserve">”, метод для отримання </w:t>
            </w:r>
            <w:hyperlink r:id="rId40" w:anchor="/Dictionaries/getOneBaseCourtTypeControllerCourtType" w:history="1">
              <w:r>
                <w:rPr>
                  <w:rStyle w:val="a3"/>
                </w:rPr>
                <w:t>GET /api/v1/dictionaries/court-type/{courtTypeId}</w:t>
              </w:r>
            </w:hyperlink>
          </w:p>
        </w:tc>
      </w:tr>
      <w:tr w:rsidR="00173C4D" w14:paraId="0AE1257E"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1C549AC1" w14:textId="77777777" w:rsidR="00173C4D" w:rsidRDefault="00000000">
            <w:pPr>
              <w:pStyle w:val="af4"/>
              <w:widowControl w:val="0"/>
              <w:rPr>
                <w:color w:val="3B4151"/>
              </w:rPr>
            </w:pPr>
            <w:r>
              <w:rPr>
                <w:color w:val="3B4151"/>
              </w:rPr>
              <w:t>jurisdictionTypeId</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74C18C1E" w14:textId="77777777" w:rsidR="00173C4D" w:rsidRDefault="00000000">
            <w:pPr>
              <w:pStyle w:val="af4"/>
              <w:widowControl w:val="0"/>
            </w:pPr>
            <w:r>
              <w:rPr>
                <w:color w:val="5555AA"/>
              </w:rPr>
              <w:t>number</w:t>
            </w:r>
            <w:r>
              <w:rPr>
                <w:i/>
                <w:iCs/>
                <w:color w:val="6B6B6B"/>
              </w:rPr>
              <w:br/>
              <w:t>title: ID регіону</w:t>
            </w:r>
          </w:p>
          <w:p w14:paraId="402948F8" w14:textId="77777777" w:rsidR="00173C4D" w:rsidRDefault="00000000">
            <w:pPr>
              <w:pStyle w:val="af4"/>
              <w:widowControl w:val="0"/>
            </w:pPr>
            <w:r>
              <w:t>ID об’єкту типу “</w:t>
            </w:r>
            <w:r>
              <w:fldChar w:fldCharType="begin"/>
            </w:r>
            <w:r>
              <w:instrText xml:space="preserve"> REF _Ref63175818 \h </w:instrText>
            </w:r>
            <w:r>
              <w:fldChar w:fldCharType="separate"/>
            </w:r>
            <w:r>
              <w:t>Юрисдикція суду (JurisdictionType)</w:t>
            </w:r>
            <w:r>
              <w:fldChar w:fldCharType="end"/>
            </w:r>
            <w:r>
              <w:t xml:space="preserve">”, метод для отримання </w:t>
            </w:r>
            <w:hyperlink r:id="rId41" w:anchor="/Dictionaries/getOneBaseJurisdictionTypeControllerJurisdictionType" w:history="1">
              <w:r>
                <w:rPr>
                  <w:rStyle w:val="a3"/>
                </w:rPr>
                <w:t>GET /api/v1/dictionaries/jurisdiction-type/{jurisdictionTypeId}</w:t>
              </w:r>
            </w:hyperlink>
          </w:p>
        </w:tc>
      </w:tr>
      <w:tr w:rsidR="00173C4D" w14:paraId="3E30DBF5"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7A680C9D" w14:textId="77777777" w:rsidR="00173C4D" w:rsidRDefault="00000000">
            <w:pPr>
              <w:pStyle w:val="af4"/>
              <w:widowControl w:val="0"/>
              <w:rPr>
                <w:color w:val="3B4151"/>
              </w:rPr>
            </w:pPr>
            <w:r>
              <w:rPr>
                <w:color w:val="3B4151"/>
              </w:rPr>
              <w:t>apelCourtId</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04B8EBEF" w14:textId="77777777" w:rsidR="00173C4D" w:rsidRDefault="00000000">
            <w:pPr>
              <w:pStyle w:val="af4"/>
              <w:widowControl w:val="0"/>
            </w:pPr>
            <w:r>
              <w:rPr>
                <w:color w:val="5555AA"/>
              </w:rPr>
              <w:t>number</w:t>
            </w:r>
            <w:r>
              <w:rPr>
                <w:i/>
                <w:iCs/>
                <w:color w:val="6B6B6B"/>
              </w:rPr>
              <w:br/>
              <w:t>title: ID апеляційного суду</w:t>
            </w:r>
          </w:p>
          <w:p w14:paraId="453FDDE8" w14:textId="77777777" w:rsidR="00173C4D" w:rsidRDefault="00000000">
            <w:pPr>
              <w:pStyle w:val="af4"/>
              <w:widowControl w:val="0"/>
            </w:pPr>
            <w:r>
              <w:t>ID об’єкту типу “</w:t>
            </w:r>
            <w:r>
              <w:fldChar w:fldCharType="begin"/>
            </w:r>
            <w:r>
              <w:instrText xml:space="preserve"> REF _Ref63174630 \h </w:instrText>
            </w:r>
            <w:r>
              <w:fldChar w:fldCharType="separate"/>
            </w:r>
            <w:r>
              <w:t>Суд (Court)</w:t>
            </w:r>
            <w:r>
              <w:fldChar w:fldCharType="end"/>
            </w:r>
            <w:r>
              <w:t xml:space="preserve">” – апеляційний суд для суду першої інстанції, метод для отримання </w:t>
            </w:r>
            <w:hyperlink r:id="rId42" w:anchor="/Dictionaries/getOneBaseCourtControllerCourt" w:history="1">
              <w:r>
                <w:rPr>
                  <w:rStyle w:val="a3"/>
                </w:rPr>
                <w:t>GET /api/v1/dictionaries/court/{apelCourtId}</w:t>
              </w:r>
            </w:hyperlink>
          </w:p>
        </w:tc>
      </w:tr>
      <w:tr w:rsidR="00173C4D" w14:paraId="2CE9BFA5"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73731533" w14:textId="77777777" w:rsidR="00173C4D" w:rsidRDefault="00000000">
            <w:pPr>
              <w:pStyle w:val="af4"/>
              <w:widowControl w:val="0"/>
              <w:rPr>
                <w:color w:val="3B4151"/>
              </w:rPr>
            </w:pPr>
            <w:r>
              <w:rPr>
                <w:color w:val="3B4151"/>
              </w:rPr>
              <w:t>region</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21014582" w14:textId="77777777" w:rsidR="00173C4D" w:rsidRDefault="00000000">
            <w:pPr>
              <w:pStyle w:val="af4"/>
              <w:widowControl w:val="0"/>
              <w:rPr>
                <w:color w:val="5555AA"/>
              </w:rPr>
            </w:pPr>
            <w:r>
              <w:rPr>
                <w:color w:val="5555AA"/>
              </w:rPr>
              <w:t>object</w:t>
            </w:r>
          </w:p>
          <w:p w14:paraId="48D448FE" w14:textId="77777777" w:rsidR="00173C4D" w:rsidRDefault="00000000">
            <w:pPr>
              <w:pStyle w:val="af4"/>
              <w:widowControl w:val="0"/>
              <w:rPr>
                <w:i/>
                <w:iCs/>
                <w:color w:val="6B6B6B"/>
              </w:rPr>
            </w:pPr>
            <w:r>
              <w:rPr>
                <w:i/>
                <w:iCs/>
                <w:color w:val="6B6B6B"/>
              </w:rPr>
              <w:t>title: Регіон</w:t>
            </w:r>
          </w:p>
          <w:p w14:paraId="13011E07" w14:textId="77777777" w:rsidR="00173C4D" w:rsidRDefault="00000000">
            <w:pPr>
              <w:pStyle w:val="af4"/>
              <w:widowControl w:val="0"/>
            </w:pPr>
            <w:r>
              <w:rPr>
                <w:color w:val="3B4151"/>
              </w:rPr>
              <w:t>Об'єкт з довідника «</w:t>
            </w:r>
            <w:r>
              <w:fldChar w:fldCharType="begin"/>
            </w:r>
            <w:r>
              <w:instrText xml:space="preserve"> REF _Ref63177574 \h </w:instrText>
            </w:r>
            <w:r>
              <w:fldChar w:fldCharType="separate"/>
            </w:r>
            <w:r>
              <w:t>Регіон (Region)</w:t>
            </w:r>
            <w:r>
              <w:fldChar w:fldCharType="end"/>
            </w:r>
            <w:r>
              <w:t>»</w:t>
            </w:r>
            <w:r>
              <w:rPr>
                <w:color w:val="3B4151"/>
              </w:rPr>
              <w:t>, по замовчанню в результати запиту не включається, для включення в результат запиту потрібно додати в запит ?join=region</w:t>
            </w:r>
          </w:p>
        </w:tc>
      </w:tr>
      <w:tr w:rsidR="00173C4D" w14:paraId="5C99B5A3"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1E69F343" w14:textId="77777777" w:rsidR="00173C4D" w:rsidRDefault="00000000">
            <w:pPr>
              <w:pStyle w:val="af4"/>
              <w:widowControl w:val="0"/>
              <w:rPr>
                <w:color w:val="3B4151"/>
              </w:rPr>
            </w:pPr>
            <w:r>
              <w:rPr>
                <w:color w:val="3B4151"/>
              </w:rPr>
              <w:t>courtType</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61A60E68" w14:textId="77777777" w:rsidR="00173C4D" w:rsidRDefault="00000000">
            <w:pPr>
              <w:pStyle w:val="af4"/>
              <w:widowControl w:val="0"/>
              <w:rPr>
                <w:color w:val="5555AA"/>
              </w:rPr>
            </w:pPr>
            <w:r>
              <w:rPr>
                <w:color w:val="5555AA"/>
              </w:rPr>
              <w:t>Object</w:t>
            </w:r>
          </w:p>
          <w:p w14:paraId="3A83870B" w14:textId="77777777" w:rsidR="00173C4D" w:rsidRDefault="00000000">
            <w:pPr>
              <w:pStyle w:val="af4"/>
              <w:widowControl w:val="0"/>
              <w:rPr>
                <w:i/>
                <w:iCs/>
                <w:color w:val="6B6B6B"/>
              </w:rPr>
            </w:pPr>
            <w:r>
              <w:rPr>
                <w:i/>
                <w:iCs/>
                <w:color w:val="6B6B6B"/>
              </w:rPr>
              <w:t>title: Тип суду</w:t>
            </w:r>
          </w:p>
          <w:p w14:paraId="62E093F9" w14:textId="77777777" w:rsidR="00173C4D" w:rsidRDefault="00000000">
            <w:pPr>
              <w:pStyle w:val="af4"/>
              <w:widowControl w:val="0"/>
            </w:pPr>
            <w:r>
              <w:rPr>
                <w:color w:val="3B4151"/>
              </w:rPr>
              <w:t>Об'єкт з довідника «</w:t>
            </w:r>
            <w:r>
              <w:fldChar w:fldCharType="begin"/>
            </w:r>
            <w:r>
              <w:instrText xml:space="preserve"> REF _Ref63174916 \h </w:instrText>
            </w:r>
            <w:r>
              <w:fldChar w:fldCharType="separate"/>
            </w:r>
            <w:r>
              <w:t>Тип суду (CourtType)</w:t>
            </w:r>
            <w:r>
              <w:fldChar w:fldCharType="end"/>
            </w:r>
            <w:r>
              <w:t>»</w:t>
            </w:r>
            <w:r>
              <w:rPr>
                <w:color w:val="3B4151"/>
              </w:rPr>
              <w:t>, по замовчанню в результати запиту не включається, для включення в результат запиту потрібно додати в запит ?join=courtType</w:t>
            </w:r>
          </w:p>
        </w:tc>
      </w:tr>
      <w:tr w:rsidR="00173C4D" w14:paraId="15A009FE"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0FDA0390" w14:textId="77777777" w:rsidR="00173C4D" w:rsidRDefault="00000000">
            <w:pPr>
              <w:pStyle w:val="af4"/>
              <w:widowControl w:val="0"/>
              <w:rPr>
                <w:color w:val="3B4151"/>
              </w:rPr>
            </w:pPr>
            <w:r>
              <w:rPr>
                <w:color w:val="3B4151"/>
              </w:rPr>
              <w:t>jurisdictionType</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39C75A85" w14:textId="77777777" w:rsidR="00173C4D" w:rsidRDefault="00000000">
            <w:pPr>
              <w:pStyle w:val="af4"/>
              <w:widowControl w:val="0"/>
              <w:rPr>
                <w:color w:val="5555AA"/>
              </w:rPr>
            </w:pPr>
            <w:r>
              <w:rPr>
                <w:color w:val="5555AA"/>
              </w:rPr>
              <w:t>object</w:t>
            </w:r>
          </w:p>
          <w:p w14:paraId="2FE8646D" w14:textId="77777777" w:rsidR="00173C4D" w:rsidRDefault="00000000">
            <w:pPr>
              <w:pStyle w:val="af4"/>
              <w:widowControl w:val="0"/>
              <w:rPr>
                <w:i/>
                <w:iCs/>
                <w:color w:val="6B6B6B"/>
              </w:rPr>
            </w:pPr>
            <w:r>
              <w:rPr>
                <w:i/>
                <w:iCs/>
                <w:color w:val="6B6B6B"/>
              </w:rPr>
              <w:t>title: Юрисдикція</w:t>
            </w:r>
          </w:p>
          <w:p w14:paraId="016187B6" w14:textId="77777777" w:rsidR="00173C4D" w:rsidRDefault="00000000">
            <w:pPr>
              <w:pStyle w:val="af4"/>
              <w:widowControl w:val="0"/>
            </w:pPr>
            <w:r>
              <w:rPr>
                <w:color w:val="3B4151"/>
              </w:rPr>
              <w:t>Об'єкт з довідника «</w:t>
            </w:r>
            <w:r>
              <w:fldChar w:fldCharType="begin"/>
            </w:r>
            <w:r>
              <w:instrText xml:space="preserve"> REF _Ref63175818 \h </w:instrText>
            </w:r>
            <w:r>
              <w:fldChar w:fldCharType="separate"/>
            </w:r>
            <w:r>
              <w:t>Юрисдикція суду (JurisdictionType)</w:t>
            </w:r>
            <w:r>
              <w:fldChar w:fldCharType="end"/>
            </w:r>
            <w:r>
              <w:t>»</w:t>
            </w:r>
            <w:r>
              <w:rPr>
                <w:color w:val="3B4151"/>
              </w:rPr>
              <w:t>, по замовчанню в результати запиту не включається, для включення в результат запиту потрібно додати в запит ?join=jurisdictionType</w:t>
            </w:r>
          </w:p>
        </w:tc>
      </w:tr>
      <w:tr w:rsidR="00173C4D" w14:paraId="6B57F30E" w14:textId="77777777">
        <w:tc>
          <w:tcPr>
            <w:tcW w:w="2382" w:type="dxa"/>
            <w:tcBorders>
              <w:top w:val="single" w:sz="4" w:space="0" w:color="000000"/>
              <w:left w:val="single" w:sz="4" w:space="0" w:color="000000"/>
              <w:bottom w:val="single" w:sz="4" w:space="0" w:color="000000"/>
              <w:right w:val="single" w:sz="4" w:space="0" w:color="000000"/>
            </w:tcBorders>
            <w:tcMar>
              <w:right w:w="48" w:type="dxa"/>
            </w:tcMar>
          </w:tcPr>
          <w:p w14:paraId="37AC0395" w14:textId="77777777" w:rsidR="00173C4D" w:rsidRDefault="00000000">
            <w:pPr>
              <w:pStyle w:val="af4"/>
              <w:widowControl w:val="0"/>
              <w:rPr>
                <w:color w:val="3B4151"/>
              </w:rPr>
            </w:pPr>
            <w:r>
              <w:rPr>
                <w:color w:val="3B4151"/>
              </w:rPr>
              <w:t>apelCourt</w:t>
            </w:r>
          </w:p>
        </w:tc>
        <w:tc>
          <w:tcPr>
            <w:tcW w:w="6825" w:type="dxa"/>
            <w:tcBorders>
              <w:top w:val="single" w:sz="4" w:space="0" w:color="000000"/>
              <w:left w:val="single" w:sz="4" w:space="0" w:color="000000"/>
              <w:bottom w:val="single" w:sz="4" w:space="0" w:color="000000"/>
              <w:right w:val="single" w:sz="4" w:space="0" w:color="000000"/>
            </w:tcBorders>
            <w:tcMar>
              <w:left w:w="0" w:type="dxa"/>
            </w:tcMar>
          </w:tcPr>
          <w:p w14:paraId="5D1233D8" w14:textId="77777777" w:rsidR="00173C4D" w:rsidRDefault="00000000">
            <w:pPr>
              <w:pStyle w:val="af4"/>
              <w:widowControl w:val="0"/>
              <w:rPr>
                <w:color w:val="5555AA"/>
              </w:rPr>
            </w:pPr>
            <w:r>
              <w:rPr>
                <w:color w:val="5555AA"/>
              </w:rPr>
              <w:t>object</w:t>
            </w:r>
          </w:p>
          <w:p w14:paraId="1E5BDD5B" w14:textId="77777777" w:rsidR="00173C4D" w:rsidRDefault="00000000">
            <w:pPr>
              <w:pStyle w:val="af4"/>
              <w:widowControl w:val="0"/>
              <w:rPr>
                <w:i/>
                <w:iCs/>
                <w:color w:val="6B6B6B"/>
              </w:rPr>
            </w:pPr>
            <w:r>
              <w:rPr>
                <w:i/>
                <w:iCs/>
                <w:color w:val="6B6B6B"/>
              </w:rPr>
              <w:t>title: Юрисдикція</w:t>
            </w:r>
          </w:p>
          <w:p w14:paraId="4547B783" w14:textId="77777777" w:rsidR="00173C4D" w:rsidRDefault="00000000">
            <w:pPr>
              <w:pStyle w:val="af4"/>
              <w:widowControl w:val="0"/>
            </w:pPr>
            <w:r>
              <w:rPr>
                <w:color w:val="3B4151"/>
              </w:rPr>
              <w:t xml:space="preserve">Об'єкт </w:t>
            </w:r>
            <w:r>
              <w:t>типу “</w:t>
            </w:r>
            <w:r>
              <w:fldChar w:fldCharType="begin"/>
            </w:r>
            <w:r>
              <w:instrText xml:space="preserve"> REF _Ref63174630 \h </w:instrText>
            </w:r>
            <w:r>
              <w:fldChar w:fldCharType="separate"/>
            </w:r>
            <w:r>
              <w:t>Суд (Court)</w:t>
            </w:r>
            <w:r>
              <w:fldChar w:fldCharType="end"/>
            </w:r>
            <w:r>
              <w:t xml:space="preserve">” – апеляційний суд для суду першої інстанції, </w:t>
            </w:r>
            <w:r>
              <w:rPr>
                <w:color w:val="3B4151"/>
              </w:rPr>
              <w:t xml:space="preserve">по замовчанню в результати запиту не включається, для включення в результат запиту потрібно додати в запит </w:t>
            </w:r>
            <w:r>
              <w:rPr>
                <w:color w:val="3B4151"/>
              </w:rPr>
              <w:lastRenderedPageBreak/>
              <w:t>?join=apelCourt</w:t>
            </w:r>
          </w:p>
        </w:tc>
      </w:tr>
    </w:tbl>
    <w:p w14:paraId="28145174" w14:textId="77777777" w:rsidR="00173C4D" w:rsidRDefault="00173C4D"/>
    <w:p w14:paraId="2E85A23D" w14:textId="77777777" w:rsidR="00173C4D" w:rsidRDefault="00000000">
      <w:pPr>
        <w:pStyle w:val="4"/>
        <w:ind w:hanging="864"/>
      </w:pPr>
      <w:bookmarkStart w:id="126" w:name="__RefHeading___Toc95146_3070442554"/>
      <w:bookmarkStart w:id="127" w:name="_Toc156992691"/>
      <w:bookmarkEnd w:id="126"/>
      <w:r>
        <w:t>Отримання об’єкту по ідентифікатору</w:t>
      </w:r>
      <w:bookmarkEnd w:id="127"/>
    </w:p>
    <w:p w14:paraId="57ADC27E" w14:textId="77777777" w:rsidR="00173C4D" w:rsidRDefault="00000000">
      <w:pPr>
        <w:ind w:firstLine="720"/>
        <w:jc w:val="left"/>
      </w:pPr>
      <w:r>
        <w:t xml:space="preserve">Метод </w:t>
      </w:r>
      <w:hyperlink r:id="rId43" w:anchor="/Dictionaries/getOneBaseCourtControllerCourt" w:history="1">
        <w:r>
          <w:rPr>
            <w:rStyle w:val="a3"/>
          </w:rPr>
          <w:t>GET /api/v1/dictionaries/court/{id}</w:t>
        </w:r>
      </w:hyperlink>
    </w:p>
    <w:p w14:paraId="400B4ECA" w14:textId="77777777" w:rsidR="00173C4D" w:rsidRDefault="00000000">
      <w:pPr>
        <w:ind w:firstLine="720"/>
        <w:jc w:val="left"/>
      </w:pPr>
      <w:r>
        <w:t xml:space="preserve">Повертає об’єкт типу  </w:t>
      </w:r>
      <w:r>
        <w:fldChar w:fldCharType="begin"/>
      </w:r>
      <w:r>
        <w:instrText xml:space="preserve"> REF _Ref63174630 \h </w:instrText>
      </w:r>
      <w:r>
        <w:fldChar w:fldCharType="separate"/>
      </w:r>
      <w:r>
        <w:t>Суд (Court)</w:t>
      </w:r>
      <w:r>
        <w:fldChar w:fldCharType="end"/>
      </w:r>
      <w:r>
        <w:t xml:space="preserve"> зі структурою п.</w:t>
      </w:r>
      <w:r>
        <w:fldChar w:fldCharType="begin"/>
      </w:r>
      <w:r>
        <w:instrText xml:space="preserve"> REF _Ref63174657 \r \h </w:instrText>
      </w:r>
      <w:r>
        <w:fldChar w:fldCharType="separate"/>
      </w:r>
      <w:r>
        <w:t>3.3.5.1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0CDA6E42" w14:textId="77777777" w:rsidR="00173C4D" w:rsidRDefault="00000000">
      <w:pPr>
        <w:pStyle w:val="4"/>
        <w:ind w:hanging="864"/>
        <w:jc w:val="left"/>
      </w:pPr>
      <w:bookmarkStart w:id="128" w:name="__RefHeading___Toc95148_3070442554"/>
      <w:bookmarkStart w:id="129" w:name="_Toc156992692"/>
      <w:bookmarkEnd w:id="128"/>
      <w:r>
        <w:t>Отримання списку об’єктів</w:t>
      </w:r>
      <w:bookmarkEnd w:id="129"/>
    </w:p>
    <w:p w14:paraId="32C48968" w14:textId="77777777" w:rsidR="00173C4D" w:rsidRDefault="00000000">
      <w:pPr>
        <w:ind w:firstLine="720"/>
        <w:jc w:val="left"/>
      </w:pPr>
      <w:r>
        <w:t xml:space="preserve">Метод </w:t>
      </w:r>
      <w:hyperlink r:id="rId44" w:anchor="/Dictionaries/getManyBaseCourtControllerCourt)" w:history="1">
        <w:r>
          <w:rPr>
            <w:rStyle w:val="a3"/>
          </w:rPr>
          <w:t>GET /api/v1/dictionaries/court</w:t>
        </w:r>
      </w:hyperlink>
    </w:p>
    <w:p w14:paraId="38D833CC" w14:textId="77777777" w:rsidR="00173C4D" w:rsidRDefault="00000000">
      <w:pPr>
        <w:ind w:firstLine="720"/>
        <w:jc w:val="left"/>
      </w:pPr>
      <w:r>
        <w:t xml:space="preserve">Повертає список об’єктів типу </w:t>
      </w:r>
      <w:r>
        <w:fldChar w:fldCharType="begin"/>
      </w:r>
      <w:r>
        <w:instrText xml:space="preserve"> REF _Ref63174630 \h </w:instrText>
      </w:r>
      <w:r>
        <w:fldChar w:fldCharType="separate"/>
      </w:r>
      <w:r>
        <w:t>Суд (Court)</w:t>
      </w:r>
      <w:r>
        <w:fldChar w:fldCharType="end"/>
      </w:r>
      <w:r>
        <w:t xml:space="preserve"> зі структурою п.</w:t>
      </w:r>
      <w:r>
        <w:fldChar w:fldCharType="begin"/>
      </w:r>
      <w:r>
        <w:instrText xml:space="preserve"> REF _Ref63174657 \r \h </w:instrText>
      </w:r>
      <w:r>
        <w:fldChar w:fldCharType="separate"/>
      </w:r>
      <w:r>
        <w:t>3.3.5.1</w:t>
      </w:r>
      <w:r>
        <w:fldChar w:fldCharType="end"/>
      </w:r>
      <w:r>
        <w:t xml:space="preserve">  Відповідає вимогам п.</w:t>
      </w:r>
      <w:r>
        <w:fldChar w:fldCharType="begin"/>
      </w:r>
      <w:r>
        <w:instrText xml:space="preserve"> REF _Ref63165271 \r \h </w:instrText>
      </w:r>
      <w:r>
        <w:fldChar w:fldCharType="separate"/>
      </w:r>
      <w:r>
        <w:t>3.2.2</w:t>
      </w:r>
      <w:r>
        <w:fldChar w:fldCharType="end"/>
      </w:r>
      <w:r>
        <w:t>.</w:t>
      </w:r>
    </w:p>
    <w:p w14:paraId="5947EADB" w14:textId="77777777" w:rsidR="00173C4D" w:rsidRDefault="00173C4D"/>
    <w:p w14:paraId="3709B3EB" w14:textId="77777777" w:rsidR="00173C4D" w:rsidRDefault="00000000">
      <w:pPr>
        <w:pStyle w:val="3"/>
      </w:pPr>
      <w:bookmarkStart w:id="130" w:name="__RefHeading___Toc95150_3070442554"/>
      <w:bookmarkStart w:id="131" w:name="_Ref63174916"/>
      <w:bookmarkStart w:id="132" w:name="_Toc156992693"/>
      <w:bookmarkEnd w:id="130"/>
      <w:r>
        <w:t>Тип суду (CourtType)</w:t>
      </w:r>
      <w:bookmarkEnd w:id="131"/>
      <w:bookmarkEnd w:id="132"/>
    </w:p>
    <w:p w14:paraId="0A48087B" w14:textId="77777777" w:rsidR="00173C4D" w:rsidRDefault="00000000">
      <w:pPr>
        <w:pStyle w:val="af4"/>
        <w:jc w:val="both"/>
      </w:pPr>
      <w:r>
        <w:t>Тип установи в судовій системі (інстанції судів, ВРП та ін.)</w:t>
      </w:r>
    </w:p>
    <w:p w14:paraId="0879FC74" w14:textId="77777777" w:rsidR="00173C4D" w:rsidRDefault="00000000">
      <w:pPr>
        <w:pStyle w:val="4"/>
        <w:ind w:hanging="864"/>
      </w:pPr>
      <w:bookmarkStart w:id="133" w:name="__RefHeading___Toc95152_3070442554"/>
      <w:bookmarkStart w:id="134" w:name="_Ref63174940"/>
      <w:bookmarkStart w:id="135" w:name="_Toc156992694"/>
      <w:bookmarkEnd w:id="133"/>
      <w:r>
        <w:t>Структура (#/schemas/CourtType)</w:t>
      </w:r>
      <w:bookmarkEnd w:id="134"/>
      <w:bookmarkEnd w:id="135"/>
    </w:p>
    <w:tbl>
      <w:tblPr>
        <w:tblW w:w="9209" w:type="dxa"/>
        <w:tblInd w:w="485" w:type="dxa"/>
        <w:tblLayout w:type="fixed"/>
        <w:tblCellMar>
          <w:left w:w="480" w:type="dxa"/>
          <w:right w:w="5" w:type="dxa"/>
        </w:tblCellMar>
        <w:tblLook w:val="0000" w:firstRow="0" w:lastRow="0" w:firstColumn="0" w:lastColumn="0" w:noHBand="0" w:noVBand="0"/>
      </w:tblPr>
      <w:tblGrid>
        <w:gridCol w:w="2607"/>
        <w:gridCol w:w="6602"/>
      </w:tblGrid>
      <w:tr w:rsidR="00173C4D" w14:paraId="48BD214B"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4AD6903C" w14:textId="77777777" w:rsidR="00173C4D" w:rsidRDefault="00000000">
            <w:pPr>
              <w:pStyle w:val="af4"/>
              <w:widowControl w:val="0"/>
              <w:jc w:val="center"/>
              <w:rPr>
                <w:rFonts w:cs="Times New Roman"/>
                <w:b/>
                <w:szCs w:val="24"/>
              </w:rPr>
            </w:pPr>
            <w:r>
              <w:rPr>
                <w:rFonts w:cs="Times New Roman"/>
                <w:b/>
                <w:szCs w:val="24"/>
              </w:rPr>
              <w:t>Атрибут</w:t>
            </w:r>
          </w:p>
        </w:tc>
        <w:tc>
          <w:tcPr>
            <w:tcW w:w="6601"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24681A13" w14:textId="77777777" w:rsidR="00173C4D" w:rsidRDefault="00000000">
            <w:pPr>
              <w:pStyle w:val="af4"/>
              <w:widowControl w:val="0"/>
              <w:jc w:val="center"/>
              <w:rPr>
                <w:b/>
              </w:rPr>
            </w:pPr>
            <w:r>
              <w:rPr>
                <w:b/>
              </w:rPr>
              <w:t>Опис</w:t>
            </w:r>
          </w:p>
        </w:tc>
      </w:tr>
      <w:tr w:rsidR="00173C4D" w14:paraId="1F76F9F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AB324A6" w14:textId="77777777" w:rsidR="00173C4D" w:rsidRDefault="00000000">
            <w:pPr>
              <w:pStyle w:val="af4"/>
              <w:widowControl w:val="0"/>
              <w:rPr>
                <w:color w:val="3B4151"/>
              </w:rPr>
            </w:pPr>
            <w:r>
              <w:rPr>
                <w:color w:val="3B4151"/>
              </w:rPr>
              <w:t>id</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6591A515"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7FF9C087"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2610CD8" w14:textId="77777777" w:rsidR="00173C4D" w:rsidRDefault="00000000">
            <w:pPr>
              <w:pStyle w:val="af4"/>
              <w:widowControl w:val="0"/>
              <w:rPr>
                <w:color w:val="3B4151"/>
              </w:rPr>
            </w:pPr>
            <w:r>
              <w:rPr>
                <w:color w:val="3B4151"/>
              </w:rPr>
              <w:t>createdAt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50367B35"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552177B2" w14:textId="77777777" w:rsidR="00173C4D" w:rsidRDefault="00000000">
            <w:pPr>
              <w:pStyle w:val="af4"/>
              <w:widowControl w:val="0"/>
              <w:rPr>
                <w:color w:val="3B4151"/>
              </w:rPr>
            </w:pPr>
            <w:r>
              <w:rPr>
                <w:color w:val="3B4151"/>
              </w:rPr>
              <w:t>Дата створення запису</w:t>
            </w:r>
          </w:p>
        </w:tc>
      </w:tr>
      <w:tr w:rsidR="00173C4D" w14:paraId="38D1AA1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B5BE538" w14:textId="77777777" w:rsidR="00173C4D" w:rsidRDefault="00000000">
            <w:pPr>
              <w:pStyle w:val="af4"/>
              <w:widowControl w:val="0"/>
              <w:rPr>
                <w:color w:val="3B4151"/>
              </w:rPr>
            </w:pPr>
            <w:r>
              <w:rPr>
                <w:color w:val="3B4151"/>
              </w:rPr>
              <w:t>updatedAt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7F7557A7"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53B0985A" w14:textId="77777777" w:rsidR="00173C4D" w:rsidRDefault="00000000">
            <w:pPr>
              <w:pStyle w:val="af4"/>
              <w:widowControl w:val="0"/>
              <w:rPr>
                <w:color w:val="3B4151"/>
              </w:rPr>
            </w:pPr>
            <w:r>
              <w:rPr>
                <w:color w:val="3B4151"/>
              </w:rPr>
              <w:t>Дата останнього оновлення запису</w:t>
            </w:r>
          </w:p>
        </w:tc>
      </w:tr>
      <w:tr w:rsidR="00173C4D" w14:paraId="48986356"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E77BFD9" w14:textId="77777777" w:rsidR="00173C4D" w:rsidRDefault="00000000">
            <w:pPr>
              <w:pStyle w:val="af4"/>
              <w:widowControl w:val="0"/>
              <w:rPr>
                <w:color w:val="3B4151"/>
              </w:rPr>
            </w:pPr>
            <w:r>
              <w:rPr>
                <w:color w:val="3B4151"/>
              </w:rPr>
              <w:t>code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3307D335"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4E3E56E5" w14:textId="77777777" w:rsidR="00173C4D" w:rsidRDefault="00000000">
            <w:pPr>
              <w:pStyle w:val="af4"/>
              <w:widowControl w:val="0"/>
              <w:rPr>
                <w:color w:val="3B4151"/>
              </w:rPr>
            </w:pPr>
            <w:r>
              <w:rPr>
                <w:color w:val="3B4151"/>
              </w:rPr>
              <w:t>Код запису в довіднику</w:t>
            </w:r>
          </w:p>
        </w:tc>
      </w:tr>
      <w:tr w:rsidR="00173C4D" w14:paraId="4A25B959"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927B369" w14:textId="77777777" w:rsidR="00173C4D" w:rsidRDefault="00000000">
            <w:pPr>
              <w:pStyle w:val="af4"/>
              <w:widowControl w:val="0"/>
              <w:rPr>
                <w:color w:val="3B4151"/>
              </w:rPr>
            </w:pPr>
            <w:r>
              <w:rPr>
                <w:color w:val="3B4151"/>
              </w:rPr>
              <w:t>name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231A7C77"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bl>
    <w:p w14:paraId="24445630" w14:textId="77777777" w:rsidR="00173C4D" w:rsidRDefault="00173C4D"/>
    <w:p w14:paraId="6CAB3485" w14:textId="77777777" w:rsidR="00173C4D" w:rsidRDefault="00000000">
      <w:pPr>
        <w:pStyle w:val="4"/>
        <w:ind w:hanging="864"/>
      </w:pPr>
      <w:bookmarkStart w:id="136" w:name="__RefHeading___Toc95154_3070442554"/>
      <w:bookmarkStart w:id="137" w:name="_Toc156992695"/>
      <w:bookmarkEnd w:id="136"/>
      <w:r>
        <w:t>Отримання об’єкту по ідентифікатору</w:t>
      </w:r>
      <w:bookmarkEnd w:id="137"/>
    </w:p>
    <w:p w14:paraId="7F0ABE49" w14:textId="77777777" w:rsidR="00173C4D" w:rsidRDefault="00000000">
      <w:pPr>
        <w:ind w:firstLine="720"/>
        <w:jc w:val="left"/>
      </w:pPr>
      <w:r>
        <w:t xml:space="preserve">Метод </w:t>
      </w:r>
      <w:hyperlink r:id="rId45" w:anchor="/Dictionaries/getOneBaseCourtTypeControllerCourtType" w:history="1">
        <w:r>
          <w:rPr>
            <w:rStyle w:val="a3"/>
          </w:rPr>
          <w:t>GET /api/v1/dictionaries/court-type/{id}</w:t>
        </w:r>
      </w:hyperlink>
    </w:p>
    <w:p w14:paraId="5A32ECFB" w14:textId="77777777" w:rsidR="00173C4D" w:rsidRDefault="00000000">
      <w:pPr>
        <w:ind w:firstLine="720"/>
        <w:jc w:val="left"/>
      </w:pPr>
      <w:r>
        <w:t xml:space="preserve">Повертає об’єкт типу  </w:t>
      </w:r>
      <w:r>
        <w:fldChar w:fldCharType="begin"/>
      </w:r>
      <w:r>
        <w:instrText xml:space="preserve"> REF _Ref63174916 \h </w:instrText>
      </w:r>
      <w:r>
        <w:fldChar w:fldCharType="separate"/>
      </w:r>
      <w:r>
        <w:t>Тип суду (CourtType)</w:t>
      </w:r>
      <w:r>
        <w:fldChar w:fldCharType="end"/>
      </w:r>
      <w:r>
        <w:t xml:space="preserve"> зі структурою п.</w:t>
      </w:r>
      <w:r>
        <w:fldChar w:fldCharType="begin"/>
      </w:r>
      <w:r>
        <w:instrText xml:space="preserve"> REF _Ref63174940 \r \h </w:instrText>
      </w:r>
      <w:r>
        <w:fldChar w:fldCharType="separate"/>
      </w:r>
      <w:r>
        <w:t>3.3.6.1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6EBA39C3" w14:textId="77777777" w:rsidR="00173C4D" w:rsidRDefault="00000000">
      <w:pPr>
        <w:pStyle w:val="4"/>
        <w:ind w:hanging="864"/>
        <w:jc w:val="left"/>
      </w:pPr>
      <w:bookmarkStart w:id="138" w:name="__RefHeading___Toc95156_3070442554"/>
      <w:bookmarkStart w:id="139" w:name="_Toc156992696"/>
      <w:bookmarkEnd w:id="138"/>
      <w:r>
        <w:t>Отримання списку об’єктів</w:t>
      </w:r>
      <w:bookmarkEnd w:id="139"/>
    </w:p>
    <w:p w14:paraId="7946F336" w14:textId="77777777" w:rsidR="00173C4D" w:rsidRDefault="00000000">
      <w:pPr>
        <w:ind w:firstLine="720"/>
        <w:jc w:val="left"/>
      </w:pPr>
      <w:r>
        <w:t xml:space="preserve">Метод </w:t>
      </w:r>
      <w:hyperlink r:id="rId46" w:anchor="/Dictionaries/getManyBaseCourtTypeControllerCourtType" w:history="1">
        <w:r>
          <w:rPr>
            <w:rStyle w:val="a3"/>
          </w:rPr>
          <w:t>GET /api/v1/dictionaries/court-type</w:t>
        </w:r>
      </w:hyperlink>
    </w:p>
    <w:p w14:paraId="31ED44BF" w14:textId="77777777" w:rsidR="00173C4D" w:rsidRDefault="00000000">
      <w:pPr>
        <w:ind w:firstLine="720"/>
        <w:jc w:val="left"/>
      </w:pPr>
      <w:r>
        <w:t xml:space="preserve">Повертає список об’єктів типу </w:t>
      </w:r>
      <w:r>
        <w:fldChar w:fldCharType="begin"/>
      </w:r>
      <w:r>
        <w:instrText xml:space="preserve"> REF _Ref63174916 \h </w:instrText>
      </w:r>
      <w:r>
        <w:fldChar w:fldCharType="separate"/>
      </w:r>
      <w:r>
        <w:t>Тип суду (CourtType)</w:t>
      </w:r>
      <w:r>
        <w:fldChar w:fldCharType="end"/>
      </w:r>
      <w:r>
        <w:t xml:space="preserve"> зі структурою п.</w:t>
      </w:r>
      <w:r>
        <w:fldChar w:fldCharType="begin"/>
      </w:r>
      <w:r>
        <w:instrText xml:space="preserve"> REF _Ref63174940 \r \h </w:instrText>
      </w:r>
      <w:r>
        <w:fldChar w:fldCharType="separate"/>
      </w:r>
      <w:r>
        <w:t>3.3.6.1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76731D0A" w14:textId="77777777" w:rsidR="00173C4D" w:rsidRDefault="00173C4D"/>
    <w:p w14:paraId="392DF7AD" w14:textId="77777777" w:rsidR="00173C4D" w:rsidRDefault="00000000">
      <w:pPr>
        <w:pStyle w:val="3"/>
      </w:pPr>
      <w:bookmarkStart w:id="140" w:name="__RefHeading___Toc95158_3070442554"/>
      <w:bookmarkStart w:id="141" w:name="_Ref63175095"/>
      <w:bookmarkStart w:id="142" w:name="_Toc156992697"/>
      <w:bookmarkEnd w:id="140"/>
      <w:r>
        <w:lastRenderedPageBreak/>
        <w:t>Категорія документу (DocCategory)</w:t>
      </w:r>
      <w:bookmarkEnd w:id="141"/>
      <w:bookmarkEnd w:id="142"/>
    </w:p>
    <w:p w14:paraId="3383892E" w14:textId="77777777" w:rsidR="00173C4D" w:rsidRDefault="00000000">
      <w:r>
        <w:t>Верхній рівень класифікації документів</w:t>
      </w:r>
    </w:p>
    <w:p w14:paraId="583281AD" w14:textId="77777777" w:rsidR="00173C4D" w:rsidRDefault="00000000">
      <w:pPr>
        <w:pStyle w:val="4"/>
        <w:ind w:hanging="864"/>
      </w:pPr>
      <w:bookmarkStart w:id="143" w:name="__RefHeading___Toc95160_3070442554"/>
      <w:bookmarkStart w:id="144" w:name="_Ref63175116"/>
      <w:bookmarkStart w:id="145" w:name="_Toc156992698"/>
      <w:bookmarkEnd w:id="143"/>
      <w:r>
        <w:t>Структура (#/schemas/DocCategory)</w:t>
      </w:r>
      <w:bookmarkEnd w:id="144"/>
      <w:bookmarkEnd w:id="145"/>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3CB32049" w14:textId="77777777">
        <w:tc>
          <w:tcPr>
            <w:tcW w:w="2607" w:type="dxa"/>
            <w:tcBorders>
              <w:top w:val="single" w:sz="4" w:space="0" w:color="000000"/>
              <w:left w:val="single" w:sz="4" w:space="0" w:color="000000"/>
              <w:bottom w:val="single" w:sz="4" w:space="0" w:color="000000"/>
              <w:right w:val="single" w:sz="4" w:space="0" w:color="000000"/>
            </w:tcBorders>
          </w:tcPr>
          <w:p w14:paraId="24A5AD21" w14:textId="77777777" w:rsidR="00173C4D" w:rsidRDefault="00000000">
            <w:pPr>
              <w:pStyle w:val="af4"/>
              <w:widowControl w:val="0"/>
              <w:jc w:val="center"/>
              <w:rPr>
                <w:rFonts w:cs="Times New Roman"/>
                <w:b/>
                <w:szCs w:val="24"/>
              </w:rPr>
            </w:pPr>
            <w:r>
              <w:rPr>
                <w:rFonts w:cs="Times New Roman"/>
                <w:b/>
                <w:szCs w:val="24"/>
              </w:rPr>
              <w:t>Атрибут</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2EF9851" w14:textId="77777777" w:rsidR="00173C4D" w:rsidRDefault="00000000">
            <w:pPr>
              <w:pStyle w:val="af4"/>
              <w:widowControl w:val="0"/>
              <w:jc w:val="center"/>
              <w:rPr>
                <w:b/>
              </w:rPr>
            </w:pPr>
            <w:r>
              <w:rPr>
                <w:b/>
              </w:rPr>
              <w:t>Опис</w:t>
            </w:r>
          </w:p>
        </w:tc>
      </w:tr>
      <w:tr w:rsidR="00173C4D" w14:paraId="06512574"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EEA6797" w14:textId="77777777" w:rsidR="00173C4D" w:rsidRDefault="00000000">
            <w:pPr>
              <w:pStyle w:val="af4"/>
              <w:widowControl w:val="0"/>
              <w:rPr>
                <w:color w:val="3B4151"/>
              </w:rPr>
            </w:pPr>
            <w:r>
              <w:rPr>
                <w:color w:val="3B4151"/>
              </w:rPr>
              <w:t>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4194D8E2"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619381A9"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72169453" w14:textId="77777777" w:rsidR="00173C4D" w:rsidRDefault="00000000">
            <w:pPr>
              <w:pStyle w:val="af4"/>
              <w:widowControl w:val="0"/>
              <w:rPr>
                <w:color w:val="3B4151"/>
              </w:rPr>
            </w:pPr>
            <w:r>
              <w:rPr>
                <w:color w:val="3B4151"/>
              </w:rPr>
              <w:t>createdAt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67453567"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651E96FE" w14:textId="77777777" w:rsidR="00173C4D" w:rsidRDefault="00000000">
            <w:pPr>
              <w:pStyle w:val="af4"/>
              <w:widowControl w:val="0"/>
              <w:rPr>
                <w:color w:val="3B4151"/>
              </w:rPr>
            </w:pPr>
            <w:r>
              <w:rPr>
                <w:color w:val="3B4151"/>
              </w:rPr>
              <w:t>Дата створення запису</w:t>
            </w:r>
          </w:p>
        </w:tc>
      </w:tr>
      <w:tr w:rsidR="00173C4D" w14:paraId="36F499F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72E2261B" w14:textId="77777777" w:rsidR="00173C4D" w:rsidRDefault="00000000">
            <w:pPr>
              <w:pStyle w:val="af4"/>
              <w:widowControl w:val="0"/>
              <w:rPr>
                <w:color w:val="3B4151"/>
              </w:rPr>
            </w:pPr>
            <w:r>
              <w:rPr>
                <w:color w:val="3B4151"/>
              </w:rPr>
              <w:t>updatedAt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68DCC15B"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77F2C175" w14:textId="77777777" w:rsidR="00173C4D" w:rsidRDefault="00000000">
            <w:pPr>
              <w:pStyle w:val="af4"/>
              <w:widowControl w:val="0"/>
              <w:rPr>
                <w:color w:val="3B4151"/>
              </w:rPr>
            </w:pPr>
            <w:r>
              <w:rPr>
                <w:color w:val="3B4151"/>
              </w:rPr>
              <w:t>Дата останнього оновлення запису</w:t>
            </w:r>
          </w:p>
        </w:tc>
      </w:tr>
      <w:tr w:rsidR="00173C4D" w14:paraId="6BCFF5F0"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0C296E1" w14:textId="77777777" w:rsidR="00173C4D" w:rsidRDefault="00000000">
            <w:pPr>
              <w:pStyle w:val="af4"/>
              <w:widowControl w:val="0"/>
              <w:rPr>
                <w:color w:val="3B4151"/>
              </w:rPr>
            </w:pPr>
            <w:r>
              <w:rPr>
                <w:color w:val="3B4151"/>
              </w:rPr>
              <w:t>code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242317E5"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71588414" w14:textId="77777777" w:rsidR="00173C4D" w:rsidRDefault="00000000">
            <w:pPr>
              <w:pStyle w:val="af4"/>
              <w:widowControl w:val="0"/>
              <w:rPr>
                <w:color w:val="3B4151"/>
              </w:rPr>
            </w:pPr>
            <w:r>
              <w:rPr>
                <w:color w:val="3B4151"/>
              </w:rPr>
              <w:t>Код запису в довіднику</w:t>
            </w:r>
          </w:p>
        </w:tc>
      </w:tr>
      <w:tr w:rsidR="00173C4D" w14:paraId="2033F38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41AF000" w14:textId="77777777" w:rsidR="00173C4D" w:rsidRDefault="00000000">
            <w:pPr>
              <w:pStyle w:val="af4"/>
              <w:widowControl w:val="0"/>
              <w:rPr>
                <w:color w:val="3B4151"/>
              </w:rPr>
            </w:pPr>
            <w:r>
              <w:rPr>
                <w:color w:val="3B4151"/>
              </w:rPr>
              <w:t>name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3875F48F"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bl>
    <w:p w14:paraId="041188BD" w14:textId="77777777" w:rsidR="00173C4D" w:rsidRDefault="00173C4D"/>
    <w:p w14:paraId="2FB76B37" w14:textId="77777777" w:rsidR="00173C4D" w:rsidRDefault="00000000">
      <w:pPr>
        <w:pStyle w:val="4"/>
        <w:ind w:hanging="864"/>
      </w:pPr>
      <w:bookmarkStart w:id="146" w:name="__RefHeading___Toc95162_3070442554"/>
      <w:bookmarkStart w:id="147" w:name="_Toc156992699"/>
      <w:bookmarkEnd w:id="146"/>
      <w:r>
        <w:t>Отримання об’єкту по ідентифікатору</w:t>
      </w:r>
      <w:bookmarkEnd w:id="147"/>
    </w:p>
    <w:p w14:paraId="2A98EB6F" w14:textId="77777777" w:rsidR="00173C4D" w:rsidRDefault="00000000">
      <w:pPr>
        <w:ind w:firstLine="720"/>
        <w:jc w:val="left"/>
      </w:pPr>
      <w:r>
        <w:t xml:space="preserve">Метод </w:t>
      </w:r>
      <w:hyperlink r:id="rId47" w:anchor="/Dictionaries/getOneBaseDocCategoryControllerDocCategory" w:history="1">
        <w:r>
          <w:rPr>
            <w:rStyle w:val="a3"/>
          </w:rPr>
          <w:t>GET /api/v1/dictionaries/doc-category/{id}</w:t>
        </w:r>
      </w:hyperlink>
    </w:p>
    <w:p w14:paraId="478CBB9E" w14:textId="77777777" w:rsidR="00173C4D" w:rsidRDefault="00000000">
      <w:pPr>
        <w:ind w:firstLine="720"/>
        <w:jc w:val="left"/>
      </w:pPr>
      <w:r>
        <w:t xml:space="preserve">Повертає об’єкт типу  </w:t>
      </w:r>
      <w:r>
        <w:fldChar w:fldCharType="begin"/>
      </w:r>
      <w:r>
        <w:instrText xml:space="preserve"> REF _Ref63175095 \h </w:instrText>
      </w:r>
      <w:r>
        <w:fldChar w:fldCharType="separate"/>
      </w:r>
      <w:r>
        <w:t>Категорія документу (DocCategory)</w:t>
      </w:r>
      <w:r>
        <w:fldChar w:fldCharType="end"/>
      </w:r>
      <w:r>
        <w:t xml:space="preserve"> зі структурою п.</w:t>
      </w:r>
      <w:r>
        <w:fldChar w:fldCharType="begin"/>
      </w:r>
      <w:r>
        <w:instrText xml:space="preserve"> REF _Ref63175116 \r \h </w:instrText>
      </w:r>
      <w:r>
        <w:fldChar w:fldCharType="separate"/>
      </w:r>
      <w:r>
        <w:t>3.3.7.1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7D06825F" w14:textId="77777777" w:rsidR="00173C4D" w:rsidRDefault="00000000">
      <w:pPr>
        <w:pStyle w:val="4"/>
        <w:ind w:hanging="864"/>
        <w:jc w:val="left"/>
      </w:pPr>
      <w:bookmarkStart w:id="148" w:name="__RefHeading___Toc95164_3070442554"/>
      <w:bookmarkStart w:id="149" w:name="_Toc156992700"/>
      <w:bookmarkEnd w:id="148"/>
      <w:r>
        <w:t>Отримання списку об’єктів</w:t>
      </w:r>
      <w:bookmarkEnd w:id="149"/>
    </w:p>
    <w:p w14:paraId="7DC47EE1" w14:textId="77777777" w:rsidR="00173C4D" w:rsidRDefault="00000000">
      <w:pPr>
        <w:ind w:firstLine="720"/>
        <w:jc w:val="left"/>
      </w:pPr>
      <w:r>
        <w:t xml:space="preserve">Метод </w:t>
      </w:r>
      <w:hyperlink r:id="rId48" w:anchor="/Dictionaries/getManyBaseDocCategoryControllerDocCategory" w:history="1">
        <w:r>
          <w:rPr>
            <w:rStyle w:val="a3"/>
          </w:rPr>
          <w:t>GET /api/v1/dictionaries/doc-category</w:t>
        </w:r>
      </w:hyperlink>
    </w:p>
    <w:p w14:paraId="76446E0E" w14:textId="77777777" w:rsidR="00173C4D" w:rsidRDefault="00000000">
      <w:pPr>
        <w:ind w:firstLine="720"/>
        <w:jc w:val="left"/>
      </w:pPr>
      <w:r>
        <w:t xml:space="preserve">Повертає список об’єктів типу </w:t>
      </w:r>
      <w:r>
        <w:fldChar w:fldCharType="begin"/>
      </w:r>
      <w:r>
        <w:instrText xml:space="preserve"> REF _Ref63175095 \h </w:instrText>
      </w:r>
      <w:r>
        <w:fldChar w:fldCharType="separate"/>
      </w:r>
      <w:r>
        <w:t>Категорія документу (DocCategory)</w:t>
      </w:r>
      <w:r>
        <w:fldChar w:fldCharType="end"/>
      </w:r>
      <w:r>
        <w:t xml:space="preserve"> зі структурою п.</w:t>
      </w:r>
      <w:r>
        <w:fldChar w:fldCharType="begin"/>
      </w:r>
      <w:r>
        <w:instrText xml:space="preserve"> REF _Ref63175116 \r \h </w:instrText>
      </w:r>
      <w:r>
        <w:fldChar w:fldCharType="separate"/>
      </w:r>
      <w:r>
        <w:t>3.3.7.1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3A3EF3B7" w14:textId="77777777" w:rsidR="00173C4D" w:rsidRDefault="00173C4D">
      <w:pPr>
        <w:ind w:firstLine="720"/>
        <w:jc w:val="left"/>
      </w:pPr>
    </w:p>
    <w:p w14:paraId="1C188B39" w14:textId="77777777" w:rsidR="00173C4D" w:rsidRDefault="00000000">
      <w:pPr>
        <w:pStyle w:val="3"/>
      </w:pPr>
      <w:bookmarkStart w:id="150" w:name="__RefHeading___Toc95166_3070442554"/>
      <w:bookmarkStart w:id="151" w:name="_Ref125711478"/>
      <w:bookmarkStart w:id="152" w:name="_Toc156992701"/>
      <w:bookmarkEnd w:id="150"/>
      <w:r>
        <w:t>Стадія документу (DocStage)</w:t>
      </w:r>
      <w:bookmarkEnd w:id="151"/>
      <w:bookmarkEnd w:id="152"/>
    </w:p>
    <w:p w14:paraId="74A1D814" w14:textId="77777777" w:rsidR="00173C4D" w:rsidRDefault="00000000">
      <w:r>
        <w:t xml:space="preserve">Показує поточну стадію обробки документу. Стадія виступає для групування станів документу(довідник </w:t>
      </w:r>
      <w:r>
        <w:fldChar w:fldCharType="begin"/>
      </w:r>
      <w:r>
        <w:instrText xml:space="preserve"> REF _Ref125711478 \h </w:instrText>
      </w:r>
      <w:r>
        <w:fldChar w:fldCharType="separate"/>
      </w:r>
      <w:r>
        <w:t>Стадія документу (DocStage)</w:t>
      </w:r>
      <w:r>
        <w:fldChar w:fldCharType="end"/>
      </w:r>
      <w:r>
        <w:t>)</w:t>
      </w:r>
    </w:p>
    <w:p w14:paraId="7FEB7751" w14:textId="77777777" w:rsidR="00173C4D" w:rsidRDefault="00000000">
      <w:pPr>
        <w:pStyle w:val="4"/>
        <w:ind w:hanging="864"/>
      </w:pPr>
      <w:bookmarkStart w:id="153" w:name="__RefHeading___Toc95168_3070442554"/>
      <w:bookmarkStart w:id="154" w:name="_Toc156992702"/>
      <w:bookmarkEnd w:id="153"/>
      <w:r>
        <w:t>Структура (#/schemas/DocCategory)</w:t>
      </w:r>
      <w:bookmarkEnd w:id="154"/>
    </w:p>
    <w:tbl>
      <w:tblPr>
        <w:tblW w:w="9351" w:type="dxa"/>
        <w:tblInd w:w="485" w:type="dxa"/>
        <w:tblLayout w:type="fixed"/>
        <w:tblCellMar>
          <w:left w:w="480" w:type="dxa"/>
          <w:right w:w="5" w:type="dxa"/>
        </w:tblCellMar>
        <w:tblLook w:val="0000" w:firstRow="0" w:lastRow="0" w:firstColumn="0" w:lastColumn="0" w:noHBand="0" w:noVBand="0"/>
      </w:tblPr>
      <w:tblGrid>
        <w:gridCol w:w="2506"/>
        <w:gridCol w:w="6525"/>
        <w:gridCol w:w="320"/>
      </w:tblGrid>
      <w:tr w:rsidR="00173C4D" w14:paraId="4AB4FA4D" w14:textId="77777777">
        <w:tc>
          <w:tcPr>
            <w:tcW w:w="2506" w:type="dxa"/>
            <w:tcBorders>
              <w:top w:val="single" w:sz="4" w:space="0" w:color="000000"/>
              <w:left w:val="single" w:sz="4" w:space="0" w:color="000000"/>
              <w:bottom w:val="single" w:sz="4" w:space="0" w:color="000000"/>
              <w:right w:val="single" w:sz="4" w:space="0" w:color="000000"/>
            </w:tcBorders>
          </w:tcPr>
          <w:p w14:paraId="074D489A" w14:textId="77777777" w:rsidR="00173C4D" w:rsidRDefault="00000000">
            <w:pPr>
              <w:pStyle w:val="af4"/>
              <w:widowControl w:val="0"/>
              <w:jc w:val="center"/>
              <w:rPr>
                <w:rFonts w:cs="Times New Roman"/>
                <w:b/>
                <w:szCs w:val="24"/>
              </w:rPr>
            </w:pPr>
            <w:r>
              <w:rPr>
                <w:rFonts w:cs="Times New Roman"/>
                <w:b/>
                <w:szCs w:val="24"/>
              </w:rPr>
              <w:t>Атрибут</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3AE6FE42" w14:textId="77777777" w:rsidR="00173C4D" w:rsidRDefault="00000000">
            <w:pPr>
              <w:pStyle w:val="af4"/>
              <w:widowControl w:val="0"/>
              <w:jc w:val="center"/>
              <w:rPr>
                <w:b/>
              </w:rPr>
            </w:pPr>
            <w:r>
              <w:rPr>
                <w:b/>
              </w:rPr>
              <w:t>Опис</w:t>
            </w:r>
          </w:p>
        </w:tc>
      </w:tr>
      <w:tr w:rsidR="00173C4D" w14:paraId="0518CCEF"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1BF32B06" w14:textId="77777777" w:rsidR="00173C4D" w:rsidRDefault="00000000">
            <w:pPr>
              <w:pStyle w:val="af4"/>
              <w:widowControl w:val="0"/>
              <w:rPr>
                <w:color w:val="3B4151"/>
              </w:rPr>
            </w:pPr>
            <w:r>
              <w:rPr>
                <w:color w:val="3B4151"/>
              </w:rPr>
              <w:t>id</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5AC650DB"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7BB03350"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237AAB77" w14:textId="77777777" w:rsidR="00173C4D" w:rsidRDefault="00000000">
            <w:pPr>
              <w:pStyle w:val="af4"/>
              <w:widowControl w:val="0"/>
              <w:rPr>
                <w:color w:val="3B4151"/>
              </w:rPr>
            </w:pPr>
            <w:r>
              <w:rPr>
                <w:color w:val="3B4151"/>
              </w:rPr>
              <w:t>createdAt</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3410C860"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02E3E40B" w14:textId="77777777" w:rsidR="00173C4D" w:rsidRDefault="00000000">
            <w:pPr>
              <w:pStyle w:val="af4"/>
              <w:widowControl w:val="0"/>
              <w:rPr>
                <w:color w:val="3B4151"/>
              </w:rPr>
            </w:pPr>
            <w:r>
              <w:rPr>
                <w:color w:val="3B4151"/>
              </w:rPr>
              <w:t>Дата створення запису</w:t>
            </w:r>
          </w:p>
        </w:tc>
      </w:tr>
      <w:tr w:rsidR="00173C4D" w14:paraId="72CE2296"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31AD828C" w14:textId="77777777" w:rsidR="00173C4D" w:rsidRDefault="00000000">
            <w:pPr>
              <w:pStyle w:val="af4"/>
              <w:widowControl w:val="0"/>
              <w:rPr>
                <w:color w:val="3B4151"/>
              </w:rPr>
            </w:pPr>
            <w:r>
              <w:rPr>
                <w:color w:val="3B4151"/>
              </w:rPr>
              <w:t>updatedAt</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6875F06D"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0F956EF3" w14:textId="77777777" w:rsidR="00173C4D" w:rsidRDefault="00000000">
            <w:pPr>
              <w:pStyle w:val="af4"/>
              <w:widowControl w:val="0"/>
              <w:rPr>
                <w:color w:val="3B4151"/>
              </w:rPr>
            </w:pPr>
            <w:r>
              <w:rPr>
                <w:color w:val="3B4151"/>
              </w:rPr>
              <w:t>Дата останнього оновлення запису</w:t>
            </w:r>
          </w:p>
        </w:tc>
      </w:tr>
      <w:tr w:rsidR="00173C4D" w14:paraId="69EBBA3A"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6911CB2D" w14:textId="77777777" w:rsidR="00173C4D" w:rsidRDefault="00000000">
            <w:pPr>
              <w:pStyle w:val="af4"/>
              <w:widowControl w:val="0"/>
              <w:rPr>
                <w:color w:val="3B4151"/>
              </w:rPr>
            </w:pPr>
            <w:r>
              <w:rPr>
                <w:color w:val="3B4151"/>
              </w:rPr>
              <w:lastRenderedPageBreak/>
              <w:t>isActive</w:t>
            </w:r>
          </w:p>
        </w:tc>
        <w:tc>
          <w:tcPr>
            <w:tcW w:w="6525" w:type="dxa"/>
            <w:tcBorders>
              <w:top w:val="single" w:sz="4" w:space="0" w:color="000000"/>
              <w:left w:val="single" w:sz="4" w:space="0" w:color="000000"/>
              <w:bottom w:val="single" w:sz="4" w:space="0" w:color="000000"/>
              <w:right w:val="single" w:sz="4" w:space="0" w:color="000000"/>
            </w:tcBorders>
            <w:tcMar>
              <w:left w:w="0" w:type="dxa"/>
            </w:tcMar>
          </w:tcPr>
          <w:p w14:paraId="6AAC72C2" w14:textId="77777777" w:rsidR="00173C4D" w:rsidRDefault="00000000">
            <w:pPr>
              <w:pStyle w:val="af4"/>
              <w:widowControl w:val="0"/>
            </w:pPr>
            <w:r>
              <w:rPr>
                <w:color w:val="5555AA"/>
              </w:rPr>
              <w:t>boolean</w:t>
            </w:r>
            <w:r>
              <w:rPr>
                <w:i/>
                <w:iCs/>
                <w:color w:val="6B6B6B"/>
              </w:rPr>
              <w:br/>
              <w:t>title: Активний</w:t>
            </w:r>
          </w:p>
          <w:p w14:paraId="74BB6E84" w14:textId="77777777" w:rsidR="00173C4D" w:rsidRDefault="00000000">
            <w:pPr>
              <w:pStyle w:val="af4"/>
              <w:widowControl w:val="0"/>
            </w:pPr>
            <w:r>
              <w:rPr>
                <w:color w:val="3B4151"/>
              </w:rPr>
              <w:t>Ознака активного запису (false-запис не активний (не може бути використаний при створенні нових об'єктів де використовується цей довідник, але показується в тих об’єктах, де він був використаний до деактивації запису) true-запис активний)</w:t>
            </w:r>
          </w:p>
        </w:tc>
        <w:tc>
          <w:tcPr>
            <w:tcW w:w="320" w:type="dxa"/>
            <w:tcMar>
              <w:left w:w="150" w:type="dxa"/>
              <w:right w:w="150" w:type="dxa"/>
            </w:tcMar>
          </w:tcPr>
          <w:p w14:paraId="558BA953" w14:textId="77777777" w:rsidR="00173C4D" w:rsidRDefault="00173C4D">
            <w:pPr>
              <w:widowControl w:val="0"/>
            </w:pPr>
          </w:p>
        </w:tc>
      </w:tr>
      <w:tr w:rsidR="00173C4D" w14:paraId="7E248F69"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1354448D" w14:textId="77777777" w:rsidR="00173C4D" w:rsidRDefault="00000000">
            <w:pPr>
              <w:pStyle w:val="af4"/>
              <w:widowControl w:val="0"/>
              <w:rPr>
                <w:color w:val="3B4151"/>
              </w:rPr>
            </w:pPr>
            <w:r>
              <w:rPr>
                <w:color w:val="3B4151"/>
              </w:rPr>
              <w:t>code</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22D683E8"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1A8F14FB" w14:textId="77777777" w:rsidR="00173C4D" w:rsidRDefault="00000000">
            <w:pPr>
              <w:pStyle w:val="af4"/>
              <w:widowControl w:val="0"/>
              <w:rPr>
                <w:color w:val="3B4151"/>
              </w:rPr>
            </w:pPr>
            <w:r>
              <w:rPr>
                <w:color w:val="3B4151"/>
              </w:rPr>
              <w:t>Код запису в довіднику</w:t>
            </w:r>
          </w:p>
        </w:tc>
      </w:tr>
      <w:tr w:rsidR="00173C4D" w14:paraId="6D753CB4"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5B9EB21E" w14:textId="77777777" w:rsidR="00173C4D" w:rsidRDefault="00000000">
            <w:pPr>
              <w:pStyle w:val="af4"/>
              <w:widowControl w:val="0"/>
              <w:rPr>
                <w:color w:val="3B4151"/>
              </w:rPr>
            </w:pPr>
            <w:r>
              <w:rPr>
                <w:color w:val="3B4151"/>
              </w:rPr>
              <w:t>name</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72241637"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r w:rsidR="00173C4D" w14:paraId="50E647F3"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45A6C7FE" w14:textId="77777777" w:rsidR="00173C4D" w:rsidRDefault="00000000">
            <w:pPr>
              <w:pStyle w:val="af4"/>
              <w:widowControl w:val="0"/>
              <w:rPr>
                <w:color w:val="3B4151"/>
              </w:rPr>
            </w:pPr>
            <w:r>
              <w:rPr>
                <w:color w:val="3B4151"/>
              </w:rPr>
              <w:t>description</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2A5325D4" w14:textId="77777777" w:rsidR="00173C4D" w:rsidRDefault="00000000">
            <w:pPr>
              <w:pStyle w:val="af4"/>
              <w:widowControl w:val="0"/>
            </w:pPr>
            <w:r>
              <w:rPr>
                <w:color w:val="5555AA"/>
              </w:rPr>
              <w:t>string</w:t>
            </w:r>
            <w:r>
              <w:rPr>
                <w:i/>
                <w:iCs/>
                <w:color w:val="6B6B6B"/>
              </w:rPr>
              <w:br/>
              <w:t>title: Опис</w:t>
            </w:r>
            <w:r>
              <w:rPr>
                <w:i/>
                <w:iCs/>
                <w:color w:val="6B6B6B"/>
              </w:rPr>
              <w:br/>
              <w:t>maxLength: 4000</w:t>
            </w:r>
          </w:p>
          <w:p w14:paraId="52DF0597" w14:textId="77777777" w:rsidR="00173C4D" w:rsidRDefault="00000000">
            <w:pPr>
              <w:pStyle w:val="af4"/>
              <w:widowControl w:val="0"/>
              <w:rPr>
                <w:color w:val="3B4151"/>
              </w:rPr>
            </w:pPr>
            <w:r>
              <w:rPr>
                <w:color w:val="3B4151"/>
              </w:rPr>
              <w:t>Додатковий опис та примітки щодо запису</w:t>
            </w:r>
          </w:p>
        </w:tc>
      </w:tr>
    </w:tbl>
    <w:p w14:paraId="2D6303CE" w14:textId="77777777" w:rsidR="00173C4D" w:rsidRDefault="00173C4D"/>
    <w:p w14:paraId="4A95B719" w14:textId="77777777" w:rsidR="00173C4D" w:rsidRDefault="00000000">
      <w:pPr>
        <w:pStyle w:val="3"/>
      </w:pPr>
      <w:bookmarkStart w:id="155" w:name="__RefHeading___Toc95170_3070442554"/>
      <w:bookmarkStart w:id="156" w:name="_Ref125713078"/>
      <w:bookmarkStart w:id="157" w:name="_Toc156992703"/>
      <w:bookmarkEnd w:id="155"/>
      <w:r>
        <w:t>Стан документу (DocState)</w:t>
      </w:r>
      <w:bookmarkEnd w:id="156"/>
      <w:bookmarkEnd w:id="157"/>
    </w:p>
    <w:p w14:paraId="6C9E1BF0" w14:textId="77777777" w:rsidR="00173C4D" w:rsidRDefault="00000000">
      <w:r>
        <w:t>Показує поточний стан обробки документу.</w:t>
      </w:r>
    </w:p>
    <w:p w14:paraId="08A2A892" w14:textId="77777777" w:rsidR="00173C4D" w:rsidRDefault="00000000">
      <w:pPr>
        <w:pStyle w:val="4"/>
        <w:ind w:hanging="864"/>
      </w:pPr>
      <w:bookmarkStart w:id="158" w:name="__RefHeading___Toc95172_3070442554"/>
      <w:bookmarkStart w:id="159" w:name="_Toc156992704"/>
      <w:bookmarkEnd w:id="158"/>
      <w:r>
        <w:t>Структура (#/schemas/DocCategory)</w:t>
      </w:r>
      <w:bookmarkEnd w:id="159"/>
    </w:p>
    <w:tbl>
      <w:tblPr>
        <w:tblW w:w="9351" w:type="dxa"/>
        <w:tblInd w:w="485" w:type="dxa"/>
        <w:tblLayout w:type="fixed"/>
        <w:tblCellMar>
          <w:left w:w="480" w:type="dxa"/>
          <w:right w:w="5" w:type="dxa"/>
        </w:tblCellMar>
        <w:tblLook w:val="0000" w:firstRow="0" w:lastRow="0" w:firstColumn="0" w:lastColumn="0" w:noHBand="0" w:noVBand="0"/>
      </w:tblPr>
      <w:tblGrid>
        <w:gridCol w:w="2506"/>
        <w:gridCol w:w="6525"/>
        <w:gridCol w:w="320"/>
      </w:tblGrid>
      <w:tr w:rsidR="00173C4D" w14:paraId="2E66F4BF" w14:textId="77777777">
        <w:tc>
          <w:tcPr>
            <w:tcW w:w="2506" w:type="dxa"/>
            <w:tcBorders>
              <w:top w:val="single" w:sz="4" w:space="0" w:color="000000"/>
              <w:left w:val="single" w:sz="4" w:space="0" w:color="000000"/>
              <w:bottom w:val="single" w:sz="4" w:space="0" w:color="000000"/>
              <w:right w:val="single" w:sz="4" w:space="0" w:color="000000"/>
            </w:tcBorders>
          </w:tcPr>
          <w:p w14:paraId="6329AF8B" w14:textId="77777777" w:rsidR="00173C4D" w:rsidRDefault="00000000">
            <w:pPr>
              <w:pStyle w:val="af4"/>
              <w:widowControl w:val="0"/>
              <w:jc w:val="center"/>
              <w:rPr>
                <w:rFonts w:cs="Times New Roman"/>
                <w:b/>
                <w:szCs w:val="24"/>
              </w:rPr>
            </w:pPr>
            <w:r>
              <w:rPr>
                <w:rFonts w:cs="Times New Roman"/>
                <w:b/>
                <w:szCs w:val="24"/>
              </w:rPr>
              <w:t>Атрибут</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514064C7" w14:textId="77777777" w:rsidR="00173C4D" w:rsidRDefault="00000000">
            <w:pPr>
              <w:pStyle w:val="af4"/>
              <w:widowControl w:val="0"/>
              <w:jc w:val="center"/>
              <w:rPr>
                <w:b/>
              </w:rPr>
            </w:pPr>
            <w:r>
              <w:rPr>
                <w:b/>
              </w:rPr>
              <w:t>Опис</w:t>
            </w:r>
          </w:p>
        </w:tc>
      </w:tr>
      <w:tr w:rsidR="00173C4D" w14:paraId="75012D71"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3EC7FDAE" w14:textId="77777777" w:rsidR="00173C4D" w:rsidRDefault="00000000">
            <w:pPr>
              <w:pStyle w:val="af4"/>
              <w:widowControl w:val="0"/>
              <w:rPr>
                <w:color w:val="3B4151"/>
              </w:rPr>
            </w:pPr>
            <w:r>
              <w:rPr>
                <w:color w:val="3B4151"/>
              </w:rPr>
              <w:t>id</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195BE231"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51656BC6"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4939385E" w14:textId="77777777" w:rsidR="00173C4D" w:rsidRDefault="00000000">
            <w:pPr>
              <w:pStyle w:val="af4"/>
              <w:widowControl w:val="0"/>
              <w:rPr>
                <w:color w:val="3B4151"/>
              </w:rPr>
            </w:pPr>
            <w:r>
              <w:rPr>
                <w:color w:val="3B4151"/>
              </w:rPr>
              <w:t>createdAt</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333452C7"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795873F5" w14:textId="77777777" w:rsidR="00173C4D" w:rsidRDefault="00000000">
            <w:pPr>
              <w:pStyle w:val="af4"/>
              <w:widowControl w:val="0"/>
              <w:rPr>
                <w:color w:val="3B4151"/>
              </w:rPr>
            </w:pPr>
            <w:r>
              <w:rPr>
                <w:color w:val="3B4151"/>
              </w:rPr>
              <w:t>Дата створення запису</w:t>
            </w:r>
          </w:p>
        </w:tc>
      </w:tr>
      <w:tr w:rsidR="00173C4D" w14:paraId="67D50665"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3AE468D1" w14:textId="77777777" w:rsidR="00173C4D" w:rsidRDefault="00000000">
            <w:pPr>
              <w:pStyle w:val="af4"/>
              <w:widowControl w:val="0"/>
              <w:rPr>
                <w:color w:val="3B4151"/>
              </w:rPr>
            </w:pPr>
            <w:r>
              <w:rPr>
                <w:color w:val="3B4151"/>
              </w:rPr>
              <w:t>updatedAt</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6795E441"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7C6272A4" w14:textId="77777777" w:rsidR="00173C4D" w:rsidRDefault="00000000">
            <w:pPr>
              <w:pStyle w:val="af4"/>
              <w:widowControl w:val="0"/>
              <w:rPr>
                <w:color w:val="3B4151"/>
              </w:rPr>
            </w:pPr>
            <w:r>
              <w:rPr>
                <w:color w:val="3B4151"/>
              </w:rPr>
              <w:t>Дата останнього оновлення запису</w:t>
            </w:r>
          </w:p>
        </w:tc>
      </w:tr>
      <w:tr w:rsidR="00173C4D" w14:paraId="1D9857EC"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7263449A" w14:textId="77777777" w:rsidR="00173C4D" w:rsidRDefault="00000000">
            <w:pPr>
              <w:pStyle w:val="af4"/>
              <w:widowControl w:val="0"/>
              <w:rPr>
                <w:color w:val="3B4151"/>
              </w:rPr>
            </w:pPr>
            <w:r>
              <w:rPr>
                <w:color w:val="3B4151"/>
              </w:rPr>
              <w:t>isActive</w:t>
            </w:r>
          </w:p>
        </w:tc>
        <w:tc>
          <w:tcPr>
            <w:tcW w:w="6525" w:type="dxa"/>
            <w:tcBorders>
              <w:top w:val="single" w:sz="4" w:space="0" w:color="000000"/>
              <w:left w:val="single" w:sz="4" w:space="0" w:color="000000"/>
              <w:bottom w:val="single" w:sz="4" w:space="0" w:color="000000"/>
              <w:right w:val="single" w:sz="4" w:space="0" w:color="000000"/>
            </w:tcBorders>
            <w:tcMar>
              <w:left w:w="0" w:type="dxa"/>
            </w:tcMar>
          </w:tcPr>
          <w:p w14:paraId="654BC812" w14:textId="77777777" w:rsidR="00173C4D" w:rsidRDefault="00000000">
            <w:pPr>
              <w:pStyle w:val="af4"/>
              <w:widowControl w:val="0"/>
            </w:pPr>
            <w:r>
              <w:rPr>
                <w:color w:val="5555AA"/>
              </w:rPr>
              <w:t>boolean</w:t>
            </w:r>
            <w:r>
              <w:rPr>
                <w:i/>
                <w:iCs/>
                <w:color w:val="6B6B6B"/>
              </w:rPr>
              <w:br/>
              <w:t>title: Активний</w:t>
            </w:r>
          </w:p>
          <w:p w14:paraId="27474BC2" w14:textId="77777777" w:rsidR="00173C4D" w:rsidRDefault="00000000">
            <w:pPr>
              <w:pStyle w:val="af4"/>
              <w:widowControl w:val="0"/>
              <w:rPr>
                <w:color w:val="3B4151"/>
              </w:rPr>
            </w:pPr>
            <w:r>
              <w:rPr>
                <w:color w:val="3B4151"/>
              </w:rPr>
              <w:t>Ознака активного запису (false-запис не активний (не може бути використаний при створенні нових об'єктів де використовується цей довідник, але показується в тих об’єктах, де він був використаний до деактивації запису) true-запис активний)</w:t>
            </w:r>
          </w:p>
        </w:tc>
        <w:tc>
          <w:tcPr>
            <w:tcW w:w="320" w:type="dxa"/>
            <w:tcMar>
              <w:left w:w="150" w:type="dxa"/>
              <w:right w:w="150" w:type="dxa"/>
            </w:tcMar>
          </w:tcPr>
          <w:p w14:paraId="7532168F" w14:textId="77777777" w:rsidR="00173C4D" w:rsidRDefault="00173C4D">
            <w:pPr>
              <w:widowControl w:val="0"/>
            </w:pPr>
          </w:p>
        </w:tc>
      </w:tr>
      <w:tr w:rsidR="00173C4D" w14:paraId="6351761C"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7871C8D4" w14:textId="77777777" w:rsidR="00173C4D" w:rsidRDefault="00000000">
            <w:pPr>
              <w:pStyle w:val="af4"/>
              <w:widowControl w:val="0"/>
              <w:rPr>
                <w:color w:val="3B4151"/>
              </w:rPr>
            </w:pPr>
            <w:r>
              <w:rPr>
                <w:color w:val="3B4151"/>
              </w:rPr>
              <w:t>code</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403273E3"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6A94A381" w14:textId="77777777" w:rsidR="00173C4D" w:rsidRDefault="00000000">
            <w:pPr>
              <w:pStyle w:val="af4"/>
              <w:widowControl w:val="0"/>
              <w:rPr>
                <w:color w:val="3B4151"/>
              </w:rPr>
            </w:pPr>
            <w:r>
              <w:rPr>
                <w:color w:val="3B4151"/>
              </w:rPr>
              <w:t>Код запису в довіднику</w:t>
            </w:r>
          </w:p>
        </w:tc>
      </w:tr>
      <w:tr w:rsidR="00173C4D" w14:paraId="73DD7485"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472CFFBD" w14:textId="77777777" w:rsidR="00173C4D" w:rsidRDefault="00000000">
            <w:pPr>
              <w:pStyle w:val="af4"/>
              <w:widowControl w:val="0"/>
              <w:rPr>
                <w:color w:val="3B4151"/>
              </w:rPr>
            </w:pPr>
            <w:r>
              <w:rPr>
                <w:color w:val="3B4151"/>
              </w:rPr>
              <w:t>name</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245BE142"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r w:rsidR="00173C4D" w14:paraId="5EF5D31C"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11CC0077" w14:textId="77777777" w:rsidR="00173C4D" w:rsidRDefault="00000000">
            <w:pPr>
              <w:pStyle w:val="af4"/>
              <w:widowControl w:val="0"/>
              <w:rPr>
                <w:color w:val="3B4151"/>
              </w:rPr>
            </w:pPr>
            <w:r>
              <w:rPr>
                <w:color w:val="3B4151"/>
              </w:rPr>
              <w:t>description</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5A3A894E" w14:textId="77777777" w:rsidR="00173C4D" w:rsidRDefault="00000000">
            <w:pPr>
              <w:pStyle w:val="af4"/>
              <w:widowControl w:val="0"/>
            </w:pPr>
            <w:r>
              <w:rPr>
                <w:color w:val="5555AA"/>
              </w:rPr>
              <w:t>string</w:t>
            </w:r>
            <w:r>
              <w:rPr>
                <w:i/>
                <w:iCs/>
                <w:color w:val="6B6B6B"/>
              </w:rPr>
              <w:br/>
              <w:t>title: Опис</w:t>
            </w:r>
            <w:r>
              <w:rPr>
                <w:i/>
                <w:iCs/>
                <w:color w:val="6B6B6B"/>
              </w:rPr>
              <w:br/>
            </w:r>
            <w:r>
              <w:rPr>
                <w:i/>
                <w:iCs/>
                <w:color w:val="6B6B6B"/>
              </w:rPr>
              <w:lastRenderedPageBreak/>
              <w:t>maxLength: 4000</w:t>
            </w:r>
          </w:p>
          <w:p w14:paraId="12B25865" w14:textId="77777777" w:rsidR="00173C4D" w:rsidRDefault="00000000">
            <w:pPr>
              <w:pStyle w:val="af4"/>
              <w:widowControl w:val="0"/>
              <w:rPr>
                <w:color w:val="3B4151"/>
              </w:rPr>
            </w:pPr>
            <w:r>
              <w:rPr>
                <w:color w:val="3B4151"/>
              </w:rPr>
              <w:t>Додатковий опис та примітки щодо запису</w:t>
            </w:r>
          </w:p>
        </w:tc>
      </w:tr>
      <w:tr w:rsidR="00173C4D" w14:paraId="254C734F"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17B0D0C3" w14:textId="77777777" w:rsidR="00173C4D" w:rsidRDefault="00000000">
            <w:pPr>
              <w:pStyle w:val="af4"/>
              <w:widowControl w:val="0"/>
              <w:rPr>
                <w:color w:val="3B4151"/>
              </w:rPr>
            </w:pPr>
            <w:r>
              <w:rPr>
                <w:color w:val="3B4151"/>
              </w:rPr>
              <w:lastRenderedPageBreak/>
              <w:t>isErrState</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7545786B" w14:textId="77777777" w:rsidR="00173C4D" w:rsidRDefault="00000000">
            <w:pPr>
              <w:pStyle w:val="af4"/>
              <w:widowControl w:val="0"/>
            </w:pPr>
            <w:r>
              <w:rPr>
                <w:color w:val="5555AA"/>
              </w:rPr>
              <w:t>boolean</w:t>
            </w:r>
            <w:r>
              <w:rPr>
                <w:i/>
                <w:iCs/>
                <w:color w:val="6B6B6B"/>
              </w:rPr>
              <w:br/>
              <w:t>title: Помилка</w:t>
            </w:r>
          </w:p>
          <w:p w14:paraId="052987D4" w14:textId="77777777" w:rsidR="00173C4D" w:rsidRDefault="00000000">
            <w:pPr>
              <w:pStyle w:val="af4"/>
              <w:widowControl w:val="0"/>
            </w:pPr>
            <w:r>
              <w:rPr>
                <w:color w:val="3B4151"/>
              </w:rPr>
              <w:t>Ознака що цей стан відображає помилку обробки документів (false-нормальний стан, true-стан відображає помилку обробки документу)</w:t>
            </w:r>
          </w:p>
        </w:tc>
      </w:tr>
      <w:tr w:rsidR="00173C4D" w14:paraId="43BDAE5D"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00F06662" w14:textId="77777777" w:rsidR="00173C4D" w:rsidRDefault="00000000">
            <w:pPr>
              <w:pStyle w:val="af4"/>
              <w:widowControl w:val="0"/>
              <w:rPr>
                <w:color w:val="3B4151"/>
              </w:rPr>
            </w:pPr>
            <w:r>
              <w:rPr>
                <w:color w:val="3B4151"/>
              </w:rPr>
              <w:t>isTermState</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2194786C" w14:textId="77777777" w:rsidR="00173C4D" w:rsidRDefault="00000000">
            <w:pPr>
              <w:pStyle w:val="af4"/>
              <w:widowControl w:val="0"/>
            </w:pPr>
            <w:r>
              <w:rPr>
                <w:color w:val="5555AA"/>
              </w:rPr>
              <w:t>boolean</w:t>
            </w:r>
            <w:r>
              <w:rPr>
                <w:i/>
                <w:iCs/>
                <w:color w:val="6B6B6B"/>
              </w:rPr>
              <w:br/>
              <w:t>title: Термінальний</w:t>
            </w:r>
          </w:p>
          <w:p w14:paraId="57DC9143" w14:textId="77777777" w:rsidR="00173C4D" w:rsidRDefault="00000000">
            <w:pPr>
              <w:pStyle w:val="af4"/>
              <w:widowControl w:val="0"/>
              <w:rPr>
                <w:color w:val="3B4151"/>
              </w:rPr>
            </w:pPr>
            <w:r>
              <w:rPr>
                <w:color w:val="3B4151"/>
              </w:rPr>
              <w:t>Ознака що цей стан є термінальним, тобто не може вже бути змінено на інший (false-не термінальний, true-термінальний)</w:t>
            </w:r>
          </w:p>
        </w:tc>
      </w:tr>
      <w:tr w:rsidR="00173C4D" w14:paraId="50A45C55"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5ED7010C" w14:textId="77777777" w:rsidR="00173C4D" w:rsidRDefault="00000000">
            <w:pPr>
              <w:pStyle w:val="af4"/>
              <w:widowControl w:val="0"/>
              <w:rPr>
                <w:color w:val="3B4151"/>
              </w:rPr>
            </w:pPr>
            <w:r>
              <w:rPr>
                <w:color w:val="3B4151"/>
              </w:rPr>
              <w:t>docStage</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79500C56" w14:textId="77777777" w:rsidR="00173C4D" w:rsidRDefault="00000000">
            <w:pPr>
              <w:pStyle w:val="af4"/>
              <w:widowControl w:val="0"/>
              <w:rPr>
                <w:color w:val="5555AA"/>
              </w:rPr>
            </w:pPr>
            <w:r>
              <w:rPr>
                <w:color w:val="5555AA"/>
              </w:rPr>
              <w:t>object</w:t>
            </w:r>
          </w:p>
          <w:p w14:paraId="0EF63D6D" w14:textId="77777777" w:rsidR="00173C4D" w:rsidRDefault="00000000">
            <w:pPr>
              <w:pStyle w:val="af4"/>
              <w:widowControl w:val="0"/>
              <w:rPr>
                <w:i/>
                <w:iCs/>
                <w:color w:val="6B6B6B"/>
              </w:rPr>
            </w:pPr>
            <w:r>
              <w:rPr>
                <w:i/>
                <w:iCs/>
                <w:color w:val="6B6B6B"/>
              </w:rPr>
              <w:t>title: Стадія</w:t>
            </w:r>
          </w:p>
          <w:p w14:paraId="179F2D95" w14:textId="77777777" w:rsidR="00173C4D" w:rsidRDefault="00000000">
            <w:pPr>
              <w:pStyle w:val="af4"/>
              <w:widowControl w:val="0"/>
            </w:pPr>
            <w:r>
              <w:rPr>
                <w:color w:val="3B4151"/>
              </w:rPr>
              <w:t xml:space="preserve">Об'єкт </w:t>
            </w:r>
            <w:r>
              <w:t>з довідника “</w:t>
            </w:r>
            <w:r>
              <w:fldChar w:fldCharType="begin"/>
            </w:r>
            <w:r>
              <w:instrText xml:space="preserve"> REF _Ref125711478 \h </w:instrText>
            </w:r>
            <w:r>
              <w:fldChar w:fldCharType="separate"/>
            </w:r>
            <w:r>
              <w:t>Стадія документу (DocStage)</w:t>
            </w:r>
            <w:r>
              <w:fldChar w:fldCharType="end"/>
            </w:r>
            <w:r>
              <w:t xml:space="preserve">”, </w:t>
            </w:r>
            <w:r>
              <w:rPr>
                <w:color w:val="3B4151"/>
              </w:rPr>
              <w:t>по замовчанню в результати запиту не включається, для включення в результат запиту потрібно додати в запит ?join=docStage</w:t>
            </w:r>
          </w:p>
        </w:tc>
      </w:tr>
      <w:tr w:rsidR="00173C4D" w14:paraId="08759636" w14:textId="77777777">
        <w:tc>
          <w:tcPr>
            <w:tcW w:w="2506" w:type="dxa"/>
            <w:tcBorders>
              <w:top w:val="single" w:sz="4" w:space="0" w:color="000000"/>
              <w:left w:val="single" w:sz="4" w:space="0" w:color="000000"/>
              <w:bottom w:val="single" w:sz="4" w:space="0" w:color="000000"/>
              <w:right w:val="single" w:sz="4" w:space="0" w:color="000000"/>
            </w:tcBorders>
            <w:tcMar>
              <w:right w:w="48" w:type="dxa"/>
            </w:tcMar>
          </w:tcPr>
          <w:p w14:paraId="4C77135A" w14:textId="77777777" w:rsidR="00173C4D" w:rsidRDefault="00000000">
            <w:pPr>
              <w:pStyle w:val="af4"/>
              <w:widowControl w:val="0"/>
              <w:rPr>
                <w:color w:val="3B4151"/>
              </w:rPr>
            </w:pPr>
            <w:r>
              <w:rPr>
                <w:color w:val="3B4151"/>
              </w:rPr>
              <w:t>docStageId</w:t>
            </w:r>
          </w:p>
        </w:tc>
        <w:tc>
          <w:tcPr>
            <w:tcW w:w="6845" w:type="dxa"/>
            <w:gridSpan w:val="2"/>
            <w:tcBorders>
              <w:top w:val="single" w:sz="4" w:space="0" w:color="000000"/>
              <w:left w:val="single" w:sz="4" w:space="0" w:color="000000"/>
              <w:bottom w:val="single" w:sz="4" w:space="0" w:color="000000"/>
              <w:right w:val="single" w:sz="4" w:space="0" w:color="000000"/>
            </w:tcBorders>
            <w:tcMar>
              <w:left w:w="0" w:type="dxa"/>
            </w:tcMar>
          </w:tcPr>
          <w:p w14:paraId="0F2E41CF" w14:textId="77777777" w:rsidR="00173C4D" w:rsidRDefault="00000000">
            <w:pPr>
              <w:pStyle w:val="af4"/>
              <w:widowControl w:val="0"/>
            </w:pPr>
            <w:r>
              <w:rPr>
                <w:color w:val="5555AA"/>
              </w:rPr>
              <w:t>number</w:t>
            </w:r>
            <w:r>
              <w:rPr>
                <w:i/>
                <w:iCs/>
                <w:color w:val="6B6B6B"/>
              </w:rPr>
              <w:br/>
              <w:t>title: ID стадії</w:t>
            </w:r>
          </w:p>
          <w:p w14:paraId="7C9F5B11" w14:textId="77777777" w:rsidR="00173C4D" w:rsidRDefault="00000000">
            <w:pPr>
              <w:pStyle w:val="af4"/>
              <w:widowControl w:val="0"/>
            </w:pPr>
            <w:r>
              <w:t>ID об’єкту типу “</w:t>
            </w:r>
            <w:r>
              <w:fldChar w:fldCharType="begin"/>
            </w:r>
            <w:r>
              <w:instrText xml:space="preserve"> REF _Ref125711478 \h </w:instrText>
            </w:r>
            <w:r>
              <w:fldChar w:fldCharType="separate"/>
            </w:r>
            <w:r>
              <w:t>Стадія документу (DocStage)</w:t>
            </w:r>
            <w:r>
              <w:fldChar w:fldCharType="end"/>
            </w:r>
            <w:r>
              <w:t xml:space="preserve">”, метод для отримання </w:t>
            </w:r>
            <w:hyperlink r:id="rId49" w:anchor="/Dictionaries/getOneBaseDocCategoryControllerDocCategory" w:history="1">
              <w:r>
                <w:rPr>
                  <w:rStyle w:val="a3"/>
                </w:rPr>
                <w:t>GET /api/v1/dictionaries/doc-category/{docCategoryId}</w:t>
              </w:r>
            </w:hyperlink>
          </w:p>
        </w:tc>
      </w:tr>
    </w:tbl>
    <w:p w14:paraId="221052FC" w14:textId="77777777" w:rsidR="00173C4D" w:rsidRDefault="00173C4D"/>
    <w:p w14:paraId="674C5E51" w14:textId="77777777" w:rsidR="00173C4D" w:rsidRDefault="00000000">
      <w:pPr>
        <w:pStyle w:val="4"/>
        <w:ind w:hanging="864"/>
      </w:pPr>
      <w:bookmarkStart w:id="160" w:name="__RefHeading___Toc95174_3070442554"/>
      <w:bookmarkStart w:id="161" w:name="_Toc156992705"/>
      <w:bookmarkEnd w:id="160"/>
      <w:r>
        <w:t>Отримання об’єкту по ідентифікатору</w:t>
      </w:r>
      <w:bookmarkEnd w:id="161"/>
    </w:p>
    <w:p w14:paraId="77CB4248" w14:textId="77777777" w:rsidR="00173C4D" w:rsidRDefault="00000000">
      <w:pPr>
        <w:ind w:firstLine="720"/>
        <w:jc w:val="left"/>
      </w:pPr>
      <w:r>
        <w:t xml:space="preserve">Метод </w:t>
      </w:r>
      <w:hyperlink r:id="rId50" w:anchor="/Dictionaries/getOneBaseDocCategoryControllerDocCategory" w:history="1">
        <w:r>
          <w:rPr>
            <w:rStyle w:val="a3"/>
          </w:rPr>
          <w:t>GET /api/v1/dictionaries/doc-category/{id}</w:t>
        </w:r>
      </w:hyperlink>
    </w:p>
    <w:p w14:paraId="4BBAC3D5" w14:textId="77777777" w:rsidR="00173C4D" w:rsidRDefault="00000000">
      <w:pPr>
        <w:ind w:firstLine="720"/>
        <w:jc w:val="left"/>
      </w:pPr>
      <w:r>
        <w:t xml:space="preserve">Повертає об’єкт типу  </w:t>
      </w:r>
      <w:r>
        <w:fldChar w:fldCharType="begin"/>
      </w:r>
      <w:r>
        <w:instrText xml:space="preserve"> REF _Ref63175095 \h </w:instrText>
      </w:r>
      <w:r>
        <w:fldChar w:fldCharType="separate"/>
      </w:r>
      <w:r>
        <w:t>Категорія документу (DocCategory)</w:t>
      </w:r>
      <w:r>
        <w:fldChar w:fldCharType="end"/>
      </w:r>
      <w:r>
        <w:t xml:space="preserve"> зі структурою п.</w:t>
      </w:r>
      <w:r>
        <w:fldChar w:fldCharType="begin"/>
      </w:r>
      <w:r>
        <w:instrText xml:space="preserve"> REF _Ref63175116 \r \h </w:instrText>
      </w:r>
      <w:r>
        <w:fldChar w:fldCharType="separate"/>
      </w:r>
      <w:r>
        <w:t>3.3.7.1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56F7AFFF" w14:textId="77777777" w:rsidR="00173C4D" w:rsidRDefault="00000000">
      <w:pPr>
        <w:pStyle w:val="4"/>
        <w:ind w:hanging="864"/>
        <w:jc w:val="left"/>
      </w:pPr>
      <w:bookmarkStart w:id="162" w:name="__RefHeading___Toc95176_3070442554"/>
      <w:bookmarkStart w:id="163" w:name="_Toc156992706"/>
      <w:bookmarkEnd w:id="162"/>
      <w:r>
        <w:t>Отримання списку об’єктів</w:t>
      </w:r>
      <w:bookmarkEnd w:id="163"/>
    </w:p>
    <w:p w14:paraId="7727BFDF" w14:textId="77777777" w:rsidR="00173C4D" w:rsidRDefault="00000000">
      <w:pPr>
        <w:ind w:firstLine="720"/>
        <w:jc w:val="left"/>
      </w:pPr>
      <w:r>
        <w:t xml:space="preserve">Метод </w:t>
      </w:r>
      <w:hyperlink r:id="rId51" w:anchor="/Dictionaries/getManyBaseDocCategoryControllerDocCategory" w:history="1">
        <w:r>
          <w:rPr>
            <w:rStyle w:val="a3"/>
          </w:rPr>
          <w:t>GET /api/v1/dictionaries/doc-category</w:t>
        </w:r>
      </w:hyperlink>
    </w:p>
    <w:p w14:paraId="4AF8BFFA" w14:textId="77777777" w:rsidR="00173C4D" w:rsidRDefault="00000000">
      <w:pPr>
        <w:ind w:firstLine="720"/>
        <w:jc w:val="left"/>
      </w:pPr>
      <w:r>
        <w:t xml:space="preserve">Повертає список об’єктів типу </w:t>
      </w:r>
      <w:r>
        <w:fldChar w:fldCharType="begin"/>
      </w:r>
      <w:r>
        <w:instrText xml:space="preserve"> REF _Ref63175095 \h </w:instrText>
      </w:r>
      <w:r>
        <w:fldChar w:fldCharType="separate"/>
      </w:r>
      <w:r>
        <w:t>Категорія документу (DocCategory)</w:t>
      </w:r>
      <w:r>
        <w:fldChar w:fldCharType="end"/>
      </w:r>
      <w:r>
        <w:t xml:space="preserve"> зі структурою п.</w:t>
      </w:r>
      <w:r>
        <w:fldChar w:fldCharType="begin"/>
      </w:r>
      <w:r>
        <w:instrText xml:space="preserve"> REF _Ref63175116 \r \h </w:instrText>
      </w:r>
      <w:r>
        <w:fldChar w:fldCharType="separate"/>
      </w:r>
      <w:r>
        <w:t>3.3.7.1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43E9BE4D" w14:textId="77777777" w:rsidR="00173C4D" w:rsidRDefault="00173C4D"/>
    <w:p w14:paraId="793659B3" w14:textId="77777777" w:rsidR="00173C4D" w:rsidRDefault="00000000">
      <w:pPr>
        <w:pStyle w:val="3"/>
      </w:pPr>
      <w:bookmarkStart w:id="164" w:name="__RefHeading___Toc95178_3070442554"/>
      <w:bookmarkStart w:id="165" w:name="_Ref63175191"/>
      <w:bookmarkStart w:id="166" w:name="_Toc156992707"/>
      <w:bookmarkEnd w:id="164"/>
      <w:r>
        <w:t>Тип документу (DocType)</w:t>
      </w:r>
      <w:bookmarkEnd w:id="165"/>
      <w:bookmarkEnd w:id="166"/>
    </w:p>
    <w:p w14:paraId="351C1E0A" w14:textId="77777777" w:rsidR="00173C4D" w:rsidRDefault="00000000">
      <w:r>
        <w:t>Тип документу в діловодстві суду</w:t>
      </w:r>
    </w:p>
    <w:p w14:paraId="12B942C6" w14:textId="77777777" w:rsidR="00173C4D" w:rsidRDefault="00000000">
      <w:pPr>
        <w:pStyle w:val="4"/>
        <w:ind w:hanging="864"/>
      </w:pPr>
      <w:bookmarkStart w:id="167" w:name="__RefHeading___Toc95180_3070442554"/>
      <w:bookmarkStart w:id="168" w:name="_Ref63175211"/>
      <w:bookmarkStart w:id="169" w:name="_Toc156992708"/>
      <w:bookmarkEnd w:id="167"/>
      <w:r>
        <w:t>Структура (#/schemas/DocType)</w:t>
      </w:r>
      <w:bookmarkEnd w:id="168"/>
      <w:bookmarkEnd w:id="169"/>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7B3AC9E2"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684350F0" w14:textId="77777777" w:rsidR="00173C4D" w:rsidRDefault="00000000">
            <w:pPr>
              <w:pStyle w:val="af4"/>
              <w:widowControl w:val="0"/>
              <w:jc w:val="center"/>
              <w:rPr>
                <w:rFonts w:cs="Times New Roman"/>
                <w:b/>
                <w:szCs w:val="24"/>
              </w:rPr>
            </w:pPr>
            <w:r>
              <w:rPr>
                <w:rFonts w:cs="Times New Roman"/>
                <w:b/>
                <w:szCs w:val="24"/>
              </w:rPr>
              <w:t>Атрибут</w:t>
            </w:r>
          </w:p>
        </w:tc>
        <w:tc>
          <w:tcPr>
            <w:tcW w:w="674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7984EB10" w14:textId="77777777" w:rsidR="00173C4D" w:rsidRDefault="00000000">
            <w:pPr>
              <w:pStyle w:val="af4"/>
              <w:widowControl w:val="0"/>
              <w:jc w:val="center"/>
              <w:rPr>
                <w:b/>
              </w:rPr>
            </w:pPr>
            <w:r>
              <w:rPr>
                <w:b/>
              </w:rPr>
              <w:t>Опис</w:t>
            </w:r>
          </w:p>
        </w:tc>
      </w:tr>
      <w:tr w:rsidR="00173C4D" w14:paraId="10ED71BB"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95FD3B9" w14:textId="77777777" w:rsidR="00173C4D" w:rsidRDefault="00000000">
            <w:pPr>
              <w:pStyle w:val="af4"/>
              <w:widowControl w:val="0"/>
              <w:rPr>
                <w:color w:val="3B4151"/>
              </w:rPr>
            </w:pPr>
            <w:r>
              <w:rPr>
                <w:color w:val="3B4151"/>
              </w:rPr>
              <w:t>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C4A13FC"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15EFCC1B"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030DBD8" w14:textId="77777777" w:rsidR="00173C4D" w:rsidRDefault="00000000">
            <w:pPr>
              <w:pStyle w:val="af4"/>
              <w:widowControl w:val="0"/>
              <w:rPr>
                <w:color w:val="3B4151"/>
              </w:rPr>
            </w:pPr>
            <w:r>
              <w:rPr>
                <w:color w:val="3B4151"/>
              </w:rPr>
              <w:t>createdAt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6D6E96D4"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469D270C" w14:textId="77777777" w:rsidR="00173C4D" w:rsidRDefault="00000000">
            <w:pPr>
              <w:pStyle w:val="af4"/>
              <w:widowControl w:val="0"/>
              <w:rPr>
                <w:color w:val="3B4151"/>
              </w:rPr>
            </w:pPr>
            <w:r>
              <w:rPr>
                <w:color w:val="3B4151"/>
              </w:rPr>
              <w:t>Дата створення запису</w:t>
            </w:r>
          </w:p>
        </w:tc>
      </w:tr>
      <w:tr w:rsidR="00173C4D" w14:paraId="4B70693E"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B75EBFF" w14:textId="77777777" w:rsidR="00173C4D" w:rsidRDefault="00000000">
            <w:pPr>
              <w:pStyle w:val="af4"/>
              <w:widowControl w:val="0"/>
              <w:rPr>
                <w:color w:val="3B4151"/>
              </w:rPr>
            </w:pPr>
            <w:r>
              <w:rPr>
                <w:color w:val="3B4151"/>
              </w:rPr>
              <w:t>updatedAt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65EB545A"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100FDBD0" w14:textId="77777777" w:rsidR="00173C4D" w:rsidRDefault="00000000">
            <w:pPr>
              <w:pStyle w:val="af4"/>
              <w:widowControl w:val="0"/>
              <w:rPr>
                <w:color w:val="3B4151"/>
              </w:rPr>
            </w:pPr>
            <w:r>
              <w:rPr>
                <w:color w:val="3B4151"/>
              </w:rPr>
              <w:t>Дата останнього оновлення запису</w:t>
            </w:r>
          </w:p>
        </w:tc>
      </w:tr>
      <w:tr w:rsidR="00173C4D" w14:paraId="016E5340"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2824F95" w14:textId="77777777" w:rsidR="00173C4D" w:rsidRDefault="00000000">
            <w:pPr>
              <w:pStyle w:val="af4"/>
              <w:widowControl w:val="0"/>
              <w:rPr>
                <w:color w:val="3B4151"/>
              </w:rPr>
            </w:pPr>
            <w:r>
              <w:rPr>
                <w:color w:val="3B4151"/>
              </w:rPr>
              <w:t>isActive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4C33DBB9" w14:textId="77777777" w:rsidR="00173C4D" w:rsidRDefault="00000000">
            <w:pPr>
              <w:pStyle w:val="af4"/>
              <w:widowControl w:val="0"/>
            </w:pPr>
            <w:r>
              <w:rPr>
                <w:color w:val="5555AA"/>
              </w:rPr>
              <w:t>boolean</w:t>
            </w:r>
            <w:r>
              <w:rPr>
                <w:i/>
                <w:iCs/>
                <w:color w:val="6B6B6B"/>
              </w:rPr>
              <w:br/>
              <w:t>title: Активний</w:t>
            </w:r>
          </w:p>
          <w:p w14:paraId="7C8124D1" w14:textId="77777777" w:rsidR="00173C4D" w:rsidRDefault="00000000">
            <w:pPr>
              <w:pStyle w:val="af4"/>
              <w:widowControl w:val="0"/>
              <w:rPr>
                <w:color w:val="3B4151"/>
              </w:rPr>
            </w:pPr>
            <w:r>
              <w:rPr>
                <w:color w:val="3B4151"/>
              </w:rPr>
              <w:t xml:space="preserve">Ознака активного запису (false-запис не активний, не може бути </w:t>
            </w:r>
            <w:r>
              <w:rPr>
                <w:color w:val="3B4151"/>
              </w:rPr>
              <w:lastRenderedPageBreak/>
              <w:t>використаний при створенні нових об'єктів, true-запис активний)</w:t>
            </w:r>
          </w:p>
        </w:tc>
      </w:tr>
      <w:tr w:rsidR="00173C4D" w14:paraId="21DE6B0A"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07C7254" w14:textId="77777777" w:rsidR="00173C4D" w:rsidRDefault="00000000">
            <w:pPr>
              <w:pStyle w:val="af4"/>
              <w:widowControl w:val="0"/>
              <w:rPr>
                <w:color w:val="3B4151"/>
              </w:rPr>
            </w:pPr>
            <w:r>
              <w:rPr>
                <w:color w:val="3B4151"/>
              </w:rPr>
              <w:lastRenderedPageBreak/>
              <w:t>code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413ABD35"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0579848B" w14:textId="77777777" w:rsidR="00173C4D" w:rsidRDefault="00000000">
            <w:pPr>
              <w:pStyle w:val="af4"/>
              <w:widowControl w:val="0"/>
              <w:rPr>
                <w:color w:val="3B4151"/>
              </w:rPr>
            </w:pPr>
            <w:r>
              <w:rPr>
                <w:color w:val="3B4151"/>
              </w:rPr>
              <w:t>Код запису в довіднику</w:t>
            </w:r>
          </w:p>
        </w:tc>
      </w:tr>
      <w:tr w:rsidR="00173C4D" w14:paraId="413C61B7"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CBD2E5B" w14:textId="77777777" w:rsidR="00173C4D" w:rsidRDefault="00000000">
            <w:pPr>
              <w:pStyle w:val="af4"/>
              <w:widowControl w:val="0"/>
              <w:rPr>
                <w:color w:val="3B4151"/>
              </w:rPr>
            </w:pPr>
            <w:r>
              <w:rPr>
                <w:color w:val="3B4151"/>
              </w:rPr>
              <w:t>name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30A83D17"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r w:rsidR="00173C4D" w14:paraId="69BC5E94"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47D7276" w14:textId="77777777" w:rsidR="00173C4D" w:rsidRDefault="00000000">
            <w:pPr>
              <w:pStyle w:val="af4"/>
              <w:widowControl w:val="0"/>
              <w:rPr>
                <w:color w:val="3B4151"/>
              </w:rPr>
            </w:pPr>
            <w:r>
              <w:rPr>
                <w:color w:val="3B4151"/>
              </w:rPr>
              <w:t>docCategoryId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B9CEF90" w14:textId="77777777" w:rsidR="00173C4D" w:rsidRDefault="00000000">
            <w:pPr>
              <w:pStyle w:val="af4"/>
              <w:widowControl w:val="0"/>
            </w:pPr>
            <w:r>
              <w:rPr>
                <w:color w:val="5555AA"/>
              </w:rPr>
              <w:t>number</w:t>
            </w:r>
            <w:r>
              <w:rPr>
                <w:i/>
                <w:iCs/>
                <w:color w:val="6B6B6B"/>
              </w:rPr>
              <w:br/>
              <w:t>title: ID категорії</w:t>
            </w:r>
          </w:p>
          <w:p w14:paraId="6E9F20DB" w14:textId="77777777" w:rsidR="00173C4D" w:rsidRDefault="00000000">
            <w:pPr>
              <w:pStyle w:val="af4"/>
              <w:widowControl w:val="0"/>
            </w:pPr>
            <w:r>
              <w:t>ID об’єкту типу “</w:t>
            </w:r>
            <w:r>
              <w:fldChar w:fldCharType="begin"/>
            </w:r>
            <w:r>
              <w:instrText xml:space="preserve"> REF _Ref63175095 \h </w:instrText>
            </w:r>
            <w:r>
              <w:fldChar w:fldCharType="separate"/>
            </w:r>
            <w:r>
              <w:t>Категорія документу (DocCategory)</w:t>
            </w:r>
            <w:r>
              <w:fldChar w:fldCharType="end"/>
            </w:r>
            <w:r>
              <w:t xml:space="preserve">”, метод для отримання </w:t>
            </w:r>
            <w:hyperlink r:id="rId52" w:anchor="/Dictionaries/getOneBaseDocCategoryControllerDocCategory" w:history="1">
              <w:r>
                <w:rPr>
                  <w:rStyle w:val="a3"/>
                </w:rPr>
                <w:t>GET /api/v1/dictionaries/doc-category/{docCategoryId}</w:t>
              </w:r>
            </w:hyperlink>
          </w:p>
        </w:tc>
      </w:tr>
      <w:tr w:rsidR="00173C4D" w14:paraId="76D13DA1"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7A8538B1" w14:textId="77777777" w:rsidR="00173C4D" w:rsidRDefault="00000000">
            <w:pPr>
              <w:pStyle w:val="af4"/>
              <w:widowControl w:val="0"/>
              <w:rPr>
                <w:color w:val="3B4151"/>
              </w:rPr>
            </w:pPr>
            <w:r>
              <w:rPr>
                <w:color w:val="3B4151"/>
              </w:rPr>
              <w:t>docCategory</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63DCD1D7" w14:textId="77777777" w:rsidR="00173C4D" w:rsidRDefault="00000000">
            <w:pPr>
              <w:pStyle w:val="af4"/>
              <w:widowControl w:val="0"/>
              <w:rPr>
                <w:color w:val="5555AA"/>
              </w:rPr>
            </w:pPr>
            <w:r>
              <w:rPr>
                <w:color w:val="5555AA"/>
              </w:rPr>
              <w:t>object</w:t>
            </w:r>
          </w:p>
          <w:p w14:paraId="296B028B" w14:textId="77777777" w:rsidR="00173C4D" w:rsidRDefault="00000000">
            <w:pPr>
              <w:pStyle w:val="af4"/>
              <w:widowControl w:val="0"/>
              <w:rPr>
                <w:i/>
                <w:iCs/>
                <w:color w:val="6B6B6B"/>
              </w:rPr>
            </w:pPr>
            <w:r>
              <w:rPr>
                <w:i/>
                <w:iCs/>
                <w:color w:val="6B6B6B"/>
              </w:rPr>
              <w:t>title: Категорія</w:t>
            </w:r>
          </w:p>
          <w:p w14:paraId="094D5562" w14:textId="77777777" w:rsidR="00173C4D" w:rsidRDefault="00000000">
            <w:pPr>
              <w:pStyle w:val="af4"/>
              <w:widowControl w:val="0"/>
            </w:pPr>
            <w:r>
              <w:rPr>
                <w:color w:val="3B4151"/>
              </w:rPr>
              <w:t xml:space="preserve">Об'єкт </w:t>
            </w:r>
            <w:r>
              <w:t>з довідника “</w:t>
            </w:r>
            <w:r>
              <w:fldChar w:fldCharType="begin"/>
            </w:r>
            <w:r>
              <w:instrText xml:space="preserve"> REF _Ref63175095 \h </w:instrText>
            </w:r>
            <w:r>
              <w:fldChar w:fldCharType="separate"/>
            </w:r>
            <w:r>
              <w:t>Категорія документу (DocCategory)</w:t>
            </w:r>
            <w:r>
              <w:fldChar w:fldCharType="end"/>
            </w:r>
            <w:r>
              <w:t xml:space="preserve">”, </w:t>
            </w:r>
            <w:r>
              <w:rPr>
                <w:color w:val="3B4151"/>
              </w:rPr>
              <w:t>по замовчанню в результати запиту не включається, для включення в результат запиту потрібно додати в запит ?join=docCategory</w:t>
            </w:r>
          </w:p>
        </w:tc>
      </w:tr>
    </w:tbl>
    <w:p w14:paraId="5436500F" w14:textId="77777777" w:rsidR="00173C4D" w:rsidRDefault="00173C4D"/>
    <w:p w14:paraId="42AA31FB" w14:textId="77777777" w:rsidR="00173C4D" w:rsidRDefault="00000000">
      <w:pPr>
        <w:pStyle w:val="4"/>
        <w:ind w:hanging="864"/>
      </w:pPr>
      <w:bookmarkStart w:id="170" w:name="__RefHeading___Toc95182_3070442554"/>
      <w:bookmarkStart w:id="171" w:name="_Toc156992709"/>
      <w:bookmarkEnd w:id="170"/>
      <w:r>
        <w:t>Отримання об’єкту по ідентифікатору</w:t>
      </w:r>
      <w:bookmarkEnd w:id="171"/>
    </w:p>
    <w:p w14:paraId="164C3E8E" w14:textId="77777777" w:rsidR="00173C4D" w:rsidRDefault="00000000">
      <w:pPr>
        <w:ind w:firstLine="720"/>
        <w:jc w:val="left"/>
      </w:pPr>
      <w:r>
        <w:t xml:space="preserve">Метод </w:t>
      </w:r>
      <w:hyperlink r:id="rId53" w:anchor="/Dictionaries/getOneBaseDocTypeControllerDocType" w:history="1">
        <w:r>
          <w:rPr>
            <w:rStyle w:val="a3"/>
          </w:rPr>
          <w:t>GET /api/v1/dictionaries/doc-type/{id}</w:t>
        </w:r>
      </w:hyperlink>
    </w:p>
    <w:p w14:paraId="0608954C" w14:textId="77777777" w:rsidR="00173C4D" w:rsidRDefault="00000000">
      <w:pPr>
        <w:ind w:firstLine="720"/>
        <w:jc w:val="left"/>
      </w:pPr>
      <w:r>
        <w:t xml:space="preserve">Повертає об’єкт типу  </w:t>
      </w:r>
      <w:r>
        <w:fldChar w:fldCharType="begin"/>
      </w:r>
      <w:r>
        <w:instrText xml:space="preserve"> REF _Ref63175191 \h </w:instrText>
      </w:r>
      <w:r>
        <w:fldChar w:fldCharType="separate"/>
      </w:r>
      <w:r>
        <w:t>Тип документу (DocType)</w:t>
      </w:r>
      <w:r>
        <w:fldChar w:fldCharType="end"/>
      </w:r>
      <w:r>
        <w:t xml:space="preserve"> зі структурою п.</w:t>
      </w:r>
      <w:r>
        <w:fldChar w:fldCharType="begin"/>
      </w:r>
      <w:r>
        <w:instrText xml:space="preserve"> REF _Ref63175211 \r \h </w:instrText>
      </w:r>
      <w:r>
        <w:fldChar w:fldCharType="separate"/>
      </w:r>
      <w:r>
        <w:t>3.3.10.1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12543192" w14:textId="77777777" w:rsidR="00173C4D" w:rsidRDefault="00000000">
      <w:pPr>
        <w:pStyle w:val="4"/>
        <w:ind w:hanging="864"/>
        <w:jc w:val="left"/>
      </w:pPr>
      <w:bookmarkStart w:id="172" w:name="__RefHeading___Toc95184_3070442554"/>
      <w:bookmarkStart w:id="173" w:name="_Toc156992710"/>
      <w:bookmarkEnd w:id="172"/>
      <w:r>
        <w:t>Отримання списку об’єктів</w:t>
      </w:r>
      <w:bookmarkEnd w:id="173"/>
    </w:p>
    <w:p w14:paraId="42FE60EA" w14:textId="77777777" w:rsidR="00173C4D" w:rsidRDefault="00000000">
      <w:pPr>
        <w:ind w:firstLine="720"/>
        <w:jc w:val="left"/>
      </w:pPr>
      <w:r>
        <w:t xml:space="preserve">Метод </w:t>
      </w:r>
      <w:hyperlink r:id="rId54" w:anchor="/Dictionaries/getManyBaseDocTypeControllerDocType" w:history="1">
        <w:r>
          <w:rPr>
            <w:rStyle w:val="a3"/>
          </w:rPr>
          <w:t>GET /api/v1/dictionaries/doc-type</w:t>
        </w:r>
      </w:hyperlink>
    </w:p>
    <w:p w14:paraId="33D8D7A9" w14:textId="77777777" w:rsidR="00173C4D" w:rsidRDefault="00000000">
      <w:pPr>
        <w:ind w:firstLine="720"/>
        <w:jc w:val="left"/>
      </w:pPr>
      <w:r>
        <w:t xml:space="preserve">Повертає список об’єктів типу </w:t>
      </w:r>
      <w:r>
        <w:fldChar w:fldCharType="begin"/>
      </w:r>
      <w:r>
        <w:instrText xml:space="preserve"> REF _Ref63175191 \h </w:instrText>
      </w:r>
      <w:r>
        <w:fldChar w:fldCharType="separate"/>
      </w:r>
      <w:r>
        <w:t>Тип документу (DocType)</w:t>
      </w:r>
      <w:r>
        <w:fldChar w:fldCharType="end"/>
      </w:r>
      <w:r>
        <w:t xml:space="preserve"> зі структурою п.</w:t>
      </w:r>
      <w:r>
        <w:fldChar w:fldCharType="begin"/>
      </w:r>
      <w:r>
        <w:instrText xml:space="preserve"> REF _Ref63175211 \r \h </w:instrText>
      </w:r>
      <w:r>
        <w:fldChar w:fldCharType="separate"/>
      </w:r>
      <w:r>
        <w:t>3.3.10.1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20D64264" w14:textId="77777777" w:rsidR="00173C4D" w:rsidRDefault="00173C4D"/>
    <w:p w14:paraId="56BDC18E" w14:textId="77777777" w:rsidR="00173C4D" w:rsidRDefault="00000000">
      <w:pPr>
        <w:pStyle w:val="3"/>
      </w:pPr>
      <w:bookmarkStart w:id="174" w:name="__RefHeading___Toc95186_3070442554"/>
      <w:bookmarkStart w:id="175" w:name="_Ref63175818"/>
      <w:bookmarkStart w:id="176" w:name="_Toc156992711"/>
      <w:bookmarkEnd w:id="174"/>
      <w:r>
        <w:t>Юрисдикція суду (JurisdictionType)</w:t>
      </w:r>
      <w:bookmarkEnd w:id="175"/>
      <w:bookmarkEnd w:id="176"/>
    </w:p>
    <w:p w14:paraId="48B74C83" w14:textId="77777777" w:rsidR="00173C4D" w:rsidRDefault="00000000">
      <w:pPr>
        <w:ind w:firstLine="720"/>
      </w:pPr>
      <w:r>
        <w:t>Компетенція судових органів із розгляду цивільних, кримінальних та інших справ; коло справ, які даний суд має право розглядати й вирішувати</w:t>
      </w:r>
    </w:p>
    <w:p w14:paraId="3AFF14F5" w14:textId="77777777" w:rsidR="00173C4D" w:rsidRDefault="00000000">
      <w:pPr>
        <w:pStyle w:val="4"/>
        <w:ind w:hanging="864"/>
      </w:pPr>
      <w:bookmarkStart w:id="177" w:name="__RefHeading___Toc95188_3070442554"/>
      <w:bookmarkStart w:id="178" w:name="_Ref63175836"/>
      <w:bookmarkStart w:id="179" w:name="_Toc156992712"/>
      <w:bookmarkEnd w:id="177"/>
      <w:r>
        <w:t>Структура (#/schemas/JurisdictionType)</w:t>
      </w:r>
      <w:bookmarkEnd w:id="178"/>
      <w:bookmarkEnd w:id="179"/>
    </w:p>
    <w:tbl>
      <w:tblPr>
        <w:tblW w:w="9209" w:type="dxa"/>
        <w:tblInd w:w="485" w:type="dxa"/>
        <w:tblLayout w:type="fixed"/>
        <w:tblCellMar>
          <w:left w:w="480" w:type="dxa"/>
          <w:right w:w="5" w:type="dxa"/>
        </w:tblCellMar>
        <w:tblLook w:val="0000" w:firstRow="0" w:lastRow="0" w:firstColumn="0" w:lastColumn="0" w:noHBand="0" w:noVBand="0"/>
      </w:tblPr>
      <w:tblGrid>
        <w:gridCol w:w="2607"/>
        <w:gridCol w:w="6602"/>
      </w:tblGrid>
      <w:tr w:rsidR="00173C4D" w14:paraId="524A4A0E"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66D3CCE6" w14:textId="77777777" w:rsidR="00173C4D" w:rsidRDefault="00000000">
            <w:pPr>
              <w:pStyle w:val="af4"/>
              <w:widowControl w:val="0"/>
              <w:jc w:val="center"/>
              <w:rPr>
                <w:rFonts w:cs="Times New Roman"/>
                <w:b/>
                <w:szCs w:val="24"/>
              </w:rPr>
            </w:pPr>
            <w:r>
              <w:rPr>
                <w:rFonts w:cs="Times New Roman"/>
                <w:b/>
                <w:szCs w:val="24"/>
              </w:rPr>
              <w:t>Атрибут</w:t>
            </w:r>
          </w:p>
        </w:tc>
        <w:tc>
          <w:tcPr>
            <w:tcW w:w="6601"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666881D9" w14:textId="77777777" w:rsidR="00173C4D" w:rsidRDefault="00000000">
            <w:pPr>
              <w:pStyle w:val="af4"/>
              <w:widowControl w:val="0"/>
              <w:jc w:val="center"/>
              <w:rPr>
                <w:b/>
              </w:rPr>
            </w:pPr>
            <w:r>
              <w:rPr>
                <w:b/>
              </w:rPr>
              <w:t>Опис</w:t>
            </w:r>
          </w:p>
        </w:tc>
      </w:tr>
      <w:tr w:rsidR="00173C4D" w14:paraId="283EECE4"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707EE54" w14:textId="77777777" w:rsidR="00173C4D" w:rsidRDefault="00000000">
            <w:pPr>
              <w:pStyle w:val="af4"/>
              <w:widowControl w:val="0"/>
              <w:rPr>
                <w:color w:val="3B4151"/>
              </w:rPr>
            </w:pPr>
            <w:r>
              <w:rPr>
                <w:color w:val="3B4151"/>
              </w:rPr>
              <w:t>id</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564ECDED"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3032D7C1"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112C0F8" w14:textId="77777777" w:rsidR="00173C4D" w:rsidRDefault="00000000">
            <w:pPr>
              <w:pStyle w:val="af4"/>
              <w:widowControl w:val="0"/>
              <w:rPr>
                <w:color w:val="3B4151"/>
              </w:rPr>
            </w:pPr>
            <w:r>
              <w:rPr>
                <w:color w:val="3B4151"/>
              </w:rPr>
              <w:t>createdAt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1781B147"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657AB9B2" w14:textId="77777777" w:rsidR="00173C4D" w:rsidRDefault="00000000">
            <w:pPr>
              <w:pStyle w:val="af4"/>
              <w:widowControl w:val="0"/>
              <w:rPr>
                <w:color w:val="3B4151"/>
              </w:rPr>
            </w:pPr>
            <w:r>
              <w:rPr>
                <w:color w:val="3B4151"/>
              </w:rPr>
              <w:t>Дата створення запису</w:t>
            </w:r>
          </w:p>
        </w:tc>
      </w:tr>
      <w:tr w:rsidR="00173C4D" w14:paraId="6EAD7433"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98BC4C8" w14:textId="77777777" w:rsidR="00173C4D" w:rsidRDefault="00000000">
            <w:pPr>
              <w:pStyle w:val="af4"/>
              <w:widowControl w:val="0"/>
              <w:rPr>
                <w:color w:val="3B4151"/>
              </w:rPr>
            </w:pPr>
            <w:r>
              <w:rPr>
                <w:color w:val="3B4151"/>
              </w:rPr>
              <w:t>updatedAt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7208F2F0"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5C5CC990" w14:textId="77777777" w:rsidR="00173C4D" w:rsidRDefault="00000000">
            <w:pPr>
              <w:pStyle w:val="af4"/>
              <w:widowControl w:val="0"/>
              <w:rPr>
                <w:color w:val="3B4151"/>
              </w:rPr>
            </w:pPr>
            <w:r>
              <w:rPr>
                <w:color w:val="3B4151"/>
              </w:rPr>
              <w:t>Дата останнього оновлення запису</w:t>
            </w:r>
          </w:p>
        </w:tc>
      </w:tr>
      <w:tr w:rsidR="00173C4D" w14:paraId="426FC9DB"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F4FAF08" w14:textId="77777777" w:rsidR="00173C4D" w:rsidRDefault="00000000">
            <w:pPr>
              <w:pStyle w:val="af4"/>
              <w:widowControl w:val="0"/>
              <w:rPr>
                <w:color w:val="3B4151"/>
              </w:rPr>
            </w:pPr>
            <w:r>
              <w:rPr>
                <w:color w:val="3B4151"/>
              </w:rPr>
              <w:t>code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7EFA8BF6"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6CD85633" w14:textId="77777777" w:rsidR="00173C4D" w:rsidRDefault="00000000">
            <w:pPr>
              <w:pStyle w:val="af4"/>
              <w:widowControl w:val="0"/>
              <w:rPr>
                <w:color w:val="3B4151"/>
              </w:rPr>
            </w:pPr>
            <w:r>
              <w:rPr>
                <w:color w:val="3B4151"/>
              </w:rPr>
              <w:lastRenderedPageBreak/>
              <w:t>Код запису в довіднику</w:t>
            </w:r>
          </w:p>
        </w:tc>
      </w:tr>
      <w:tr w:rsidR="00173C4D" w14:paraId="56EE27D3"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59F9C9E" w14:textId="77777777" w:rsidR="00173C4D" w:rsidRDefault="00000000">
            <w:pPr>
              <w:pStyle w:val="af4"/>
              <w:widowControl w:val="0"/>
              <w:rPr>
                <w:color w:val="3B4151"/>
              </w:rPr>
            </w:pPr>
            <w:r>
              <w:rPr>
                <w:color w:val="3B4151"/>
              </w:rPr>
              <w:lastRenderedPageBreak/>
              <w:t>name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67482CDE"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bl>
    <w:p w14:paraId="097AA811" w14:textId="77777777" w:rsidR="00173C4D" w:rsidRDefault="00173C4D"/>
    <w:p w14:paraId="418E428E" w14:textId="77777777" w:rsidR="00173C4D" w:rsidRDefault="00000000">
      <w:pPr>
        <w:pStyle w:val="4"/>
        <w:ind w:hanging="864"/>
      </w:pPr>
      <w:bookmarkStart w:id="180" w:name="__RefHeading___Toc95190_3070442554"/>
      <w:bookmarkStart w:id="181" w:name="_Toc156992713"/>
      <w:bookmarkEnd w:id="180"/>
      <w:r>
        <w:t>Отримання об’єкту по ідентифікатору</w:t>
      </w:r>
      <w:bookmarkEnd w:id="181"/>
    </w:p>
    <w:p w14:paraId="099C2C23" w14:textId="77777777" w:rsidR="00173C4D" w:rsidRDefault="00000000">
      <w:pPr>
        <w:ind w:firstLine="720"/>
        <w:jc w:val="left"/>
      </w:pPr>
      <w:r>
        <w:t xml:space="preserve">Метод </w:t>
      </w:r>
      <w:hyperlink r:id="rId55" w:anchor="/Dictionaries/getOneBaseJurisdictionTypeControllerJurisdictionType" w:history="1">
        <w:r>
          <w:rPr>
            <w:rStyle w:val="a3"/>
          </w:rPr>
          <w:t>GET /api/v1/dictionaries/jurisdiction-type/{id}</w:t>
        </w:r>
      </w:hyperlink>
    </w:p>
    <w:p w14:paraId="4755F96E" w14:textId="77777777" w:rsidR="00173C4D" w:rsidRDefault="00000000">
      <w:pPr>
        <w:ind w:firstLine="720"/>
        <w:jc w:val="left"/>
      </w:pPr>
      <w:r>
        <w:t xml:space="preserve">Повертає об’єкт типу  </w:t>
      </w:r>
      <w:r>
        <w:fldChar w:fldCharType="begin"/>
      </w:r>
      <w:r>
        <w:instrText xml:space="preserve"> REF _Ref63175818 \h </w:instrText>
      </w:r>
      <w:r>
        <w:fldChar w:fldCharType="separate"/>
      </w:r>
      <w:r>
        <w:t>Юрисдикція суду (JurisdictionType)</w:t>
      </w:r>
      <w:r>
        <w:fldChar w:fldCharType="end"/>
      </w:r>
      <w:r>
        <w:t xml:space="preserve"> зі структурою п.</w:t>
      </w:r>
      <w:r>
        <w:fldChar w:fldCharType="begin"/>
      </w:r>
      <w:r>
        <w:instrText xml:space="preserve"> REF _Ref63175836 \r \h </w:instrText>
      </w:r>
      <w:r>
        <w:fldChar w:fldCharType="separate"/>
      </w:r>
      <w:r>
        <w:t>3.3.11.1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484ECC13" w14:textId="77777777" w:rsidR="00173C4D" w:rsidRDefault="00000000">
      <w:pPr>
        <w:pStyle w:val="4"/>
        <w:ind w:hanging="864"/>
        <w:jc w:val="left"/>
      </w:pPr>
      <w:bookmarkStart w:id="182" w:name="__RefHeading___Toc95192_3070442554"/>
      <w:bookmarkStart w:id="183" w:name="_Toc156992714"/>
      <w:bookmarkEnd w:id="182"/>
      <w:r>
        <w:t>Отримання списку об’єктів</w:t>
      </w:r>
      <w:bookmarkEnd w:id="183"/>
    </w:p>
    <w:p w14:paraId="11F7C9F3" w14:textId="77777777" w:rsidR="00173C4D" w:rsidRDefault="00000000">
      <w:pPr>
        <w:ind w:firstLine="720"/>
        <w:jc w:val="left"/>
      </w:pPr>
      <w:hyperlink r:id="rId56" w:anchor="/Dictionaries/getManyBaseJurisdictionTypeControllerJurisdictionType" w:history="1">
        <w:r>
          <w:rPr>
            <w:rStyle w:val="a3"/>
          </w:rPr>
          <w:t>Метод GET /api/v1/dictionaries/jurisdiction-type</w:t>
        </w:r>
      </w:hyperlink>
    </w:p>
    <w:p w14:paraId="6A0B28F8" w14:textId="77777777" w:rsidR="00173C4D" w:rsidRDefault="00000000">
      <w:pPr>
        <w:ind w:firstLine="720"/>
        <w:jc w:val="left"/>
      </w:pPr>
      <w:r>
        <w:t xml:space="preserve">Повертає список об’єктів типу </w:t>
      </w:r>
      <w:r>
        <w:fldChar w:fldCharType="begin"/>
      </w:r>
      <w:r>
        <w:instrText xml:space="preserve"> REF _Ref63175818 \h </w:instrText>
      </w:r>
      <w:r>
        <w:fldChar w:fldCharType="separate"/>
      </w:r>
      <w:r>
        <w:t>Юрисдикція суду (JurisdictionType)</w:t>
      </w:r>
      <w:r>
        <w:fldChar w:fldCharType="end"/>
      </w:r>
      <w:r>
        <w:t xml:space="preserve"> зі структурою п.</w:t>
      </w:r>
      <w:r>
        <w:fldChar w:fldCharType="begin"/>
      </w:r>
      <w:r>
        <w:instrText xml:space="preserve"> REF _Ref63175836 \r \h </w:instrText>
      </w:r>
      <w:r>
        <w:fldChar w:fldCharType="separate"/>
      </w:r>
      <w:r>
        <w:t>3.3.11.1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492FAD0D" w14:textId="77777777" w:rsidR="00173C4D" w:rsidRDefault="00173C4D">
      <w:pPr>
        <w:ind w:firstLine="720"/>
        <w:jc w:val="left"/>
      </w:pPr>
    </w:p>
    <w:p w14:paraId="450EA856" w14:textId="77777777" w:rsidR="00173C4D" w:rsidRDefault="00000000">
      <w:pPr>
        <w:pStyle w:val="3"/>
      </w:pPr>
      <w:bookmarkStart w:id="184" w:name="__RefHeading___Toc95194_3070442554"/>
      <w:bookmarkStart w:id="185" w:name="_Ref63177476"/>
      <w:bookmarkStart w:id="186" w:name="_Toc156992715"/>
      <w:bookmarkEnd w:id="184"/>
      <w:r>
        <w:t>Вид судочинства (JusticeType)</w:t>
      </w:r>
      <w:bookmarkEnd w:id="185"/>
      <w:bookmarkEnd w:id="186"/>
    </w:p>
    <w:p w14:paraId="5E5CB233" w14:textId="77777777" w:rsidR="00173C4D" w:rsidRDefault="00000000">
      <w:r>
        <w:t>Цивільні, кримінальні та інші справи</w:t>
      </w:r>
    </w:p>
    <w:p w14:paraId="252D28E5" w14:textId="77777777" w:rsidR="00173C4D" w:rsidRDefault="00000000">
      <w:pPr>
        <w:pStyle w:val="4"/>
        <w:ind w:hanging="864"/>
      </w:pPr>
      <w:bookmarkStart w:id="187" w:name="__RefHeading___Toc95196_3070442554"/>
      <w:bookmarkStart w:id="188" w:name="_Ref63177493"/>
      <w:bookmarkStart w:id="189" w:name="_Toc156992716"/>
      <w:bookmarkEnd w:id="187"/>
      <w:r>
        <w:t>Структура (#/schemas/JusticeType)</w:t>
      </w:r>
      <w:bookmarkEnd w:id="188"/>
      <w:bookmarkEnd w:id="189"/>
    </w:p>
    <w:tbl>
      <w:tblPr>
        <w:tblW w:w="9209" w:type="dxa"/>
        <w:tblInd w:w="485" w:type="dxa"/>
        <w:tblLayout w:type="fixed"/>
        <w:tblCellMar>
          <w:left w:w="480" w:type="dxa"/>
          <w:right w:w="5" w:type="dxa"/>
        </w:tblCellMar>
        <w:tblLook w:val="0000" w:firstRow="0" w:lastRow="0" w:firstColumn="0" w:lastColumn="0" w:noHBand="0" w:noVBand="0"/>
      </w:tblPr>
      <w:tblGrid>
        <w:gridCol w:w="2315"/>
        <w:gridCol w:w="6894"/>
      </w:tblGrid>
      <w:tr w:rsidR="00173C4D" w14:paraId="1C28A6DC" w14:textId="77777777">
        <w:trPr>
          <w:trHeight w:val="536"/>
        </w:trPr>
        <w:tc>
          <w:tcPr>
            <w:tcW w:w="2315" w:type="dxa"/>
            <w:tcBorders>
              <w:top w:val="single" w:sz="4" w:space="0" w:color="000000"/>
              <w:left w:val="single" w:sz="4" w:space="0" w:color="000000"/>
              <w:bottom w:val="single" w:sz="4" w:space="0" w:color="000000"/>
              <w:right w:val="single" w:sz="4" w:space="0" w:color="000000"/>
            </w:tcBorders>
            <w:shd w:val="clear" w:color="auto" w:fill="F2F2F2"/>
          </w:tcPr>
          <w:p w14:paraId="50868EEA" w14:textId="77777777" w:rsidR="00173C4D" w:rsidRDefault="00000000">
            <w:pPr>
              <w:pStyle w:val="af4"/>
              <w:widowControl w:val="0"/>
              <w:jc w:val="center"/>
              <w:rPr>
                <w:rFonts w:cs="Times New Roman"/>
                <w:b/>
                <w:szCs w:val="24"/>
              </w:rPr>
            </w:pPr>
            <w:r>
              <w:rPr>
                <w:rFonts w:cs="Times New Roman"/>
                <w:b/>
                <w:szCs w:val="24"/>
              </w:rPr>
              <w:t>Атрибут</w:t>
            </w:r>
          </w:p>
        </w:tc>
        <w:tc>
          <w:tcPr>
            <w:tcW w:w="689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552589EA" w14:textId="77777777" w:rsidR="00173C4D" w:rsidRDefault="00000000">
            <w:pPr>
              <w:pStyle w:val="af4"/>
              <w:widowControl w:val="0"/>
              <w:jc w:val="center"/>
              <w:rPr>
                <w:b/>
              </w:rPr>
            </w:pPr>
            <w:r>
              <w:rPr>
                <w:b/>
              </w:rPr>
              <w:t>Опис</w:t>
            </w:r>
          </w:p>
        </w:tc>
      </w:tr>
      <w:tr w:rsidR="00173C4D" w14:paraId="3C6F9A82" w14:textId="77777777">
        <w:trPr>
          <w:trHeight w:val="996"/>
        </w:trPr>
        <w:tc>
          <w:tcPr>
            <w:tcW w:w="2315" w:type="dxa"/>
            <w:tcBorders>
              <w:top w:val="single" w:sz="4" w:space="0" w:color="000000"/>
              <w:left w:val="single" w:sz="4" w:space="0" w:color="000000"/>
              <w:bottom w:val="single" w:sz="4" w:space="0" w:color="000000"/>
              <w:right w:val="single" w:sz="4" w:space="0" w:color="000000"/>
            </w:tcBorders>
            <w:tcMar>
              <w:right w:w="48" w:type="dxa"/>
            </w:tcMar>
          </w:tcPr>
          <w:p w14:paraId="5E95F905" w14:textId="77777777" w:rsidR="00173C4D" w:rsidRDefault="00000000">
            <w:pPr>
              <w:pStyle w:val="af4"/>
              <w:widowControl w:val="0"/>
              <w:rPr>
                <w:color w:val="3B4151"/>
              </w:rPr>
            </w:pPr>
            <w:r>
              <w:rPr>
                <w:color w:val="3B4151"/>
              </w:rPr>
              <w:t>Id</w:t>
            </w:r>
          </w:p>
        </w:tc>
        <w:tc>
          <w:tcPr>
            <w:tcW w:w="6893" w:type="dxa"/>
            <w:tcBorders>
              <w:top w:val="single" w:sz="4" w:space="0" w:color="000000"/>
              <w:left w:val="single" w:sz="4" w:space="0" w:color="000000"/>
              <w:bottom w:val="single" w:sz="4" w:space="0" w:color="000000"/>
              <w:right w:val="single" w:sz="4" w:space="0" w:color="000000"/>
            </w:tcBorders>
            <w:tcMar>
              <w:left w:w="0" w:type="dxa"/>
            </w:tcMar>
          </w:tcPr>
          <w:p w14:paraId="3A7F3060"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35B18283" w14:textId="77777777">
        <w:trPr>
          <w:trHeight w:val="1103"/>
        </w:trPr>
        <w:tc>
          <w:tcPr>
            <w:tcW w:w="2315" w:type="dxa"/>
            <w:tcBorders>
              <w:top w:val="single" w:sz="4" w:space="0" w:color="000000"/>
              <w:left w:val="single" w:sz="4" w:space="0" w:color="000000"/>
              <w:bottom w:val="single" w:sz="4" w:space="0" w:color="000000"/>
              <w:right w:val="single" w:sz="4" w:space="0" w:color="000000"/>
            </w:tcBorders>
            <w:tcMar>
              <w:right w:w="48" w:type="dxa"/>
            </w:tcMar>
          </w:tcPr>
          <w:p w14:paraId="20873995" w14:textId="77777777" w:rsidR="00173C4D" w:rsidRDefault="00000000">
            <w:pPr>
              <w:pStyle w:val="af4"/>
              <w:widowControl w:val="0"/>
              <w:rPr>
                <w:color w:val="3B4151"/>
              </w:rPr>
            </w:pPr>
            <w:r>
              <w:rPr>
                <w:color w:val="3B4151"/>
              </w:rPr>
              <w:t>createdAt</w:t>
            </w:r>
          </w:p>
        </w:tc>
        <w:tc>
          <w:tcPr>
            <w:tcW w:w="6893" w:type="dxa"/>
            <w:tcBorders>
              <w:top w:val="single" w:sz="4" w:space="0" w:color="000000"/>
              <w:left w:val="single" w:sz="4" w:space="0" w:color="000000"/>
              <w:bottom w:val="single" w:sz="4" w:space="0" w:color="000000"/>
              <w:right w:val="single" w:sz="4" w:space="0" w:color="000000"/>
            </w:tcBorders>
            <w:tcMar>
              <w:left w:w="0" w:type="dxa"/>
            </w:tcMar>
          </w:tcPr>
          <w:p w14:paraId="7EB8C01F"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10AF71E8" w14:textId="77777777" w:rsidR="00173C4D" w:rsidRDefault="00000000">
            <w:pPr>
              <w:pStyle w:val="af4"/>
              <w:widowControl w:val="0"/>
              <w:rPr>
                <w:color w:val="3B4151"/>
              </w:rPr>
            </w:pPr>
            <w:r>
              <w:rPr>
                <w:color w:val="3B4151"/>
              </w:rPr>
              <w:t>Дата створення запису</w:t>
            </w:r>
          </w:p>
        </w:tc>
      </w:tr>
      <w:tr w:rsidR="00173C4D" w14:paraId="451561F5" w14:textId="77777777">
        <w:trPr>
          <w:trHeight w:val="1103"/>
        </w:trPr>
        <w:tc>
          <w:tcPr>
            <w:tcW w:w="2315" w:type="dxa"/>
            <w:tcBorders>
              <w:top w:val="single" w:sz="4" w:space="0" w:color="000000"/>
              <w:left w:val="single" w:sz="4" w:space="0" w:color="000000"/>
              <w:bottom w:val="single" w:sz="4" w:space="0" w:color="000000"/>
              <w:right w:val="single" w:sz="4" w:space="0" w:color="000000"/>
            </w:tcBorders>
            <w:tcMar>
              <w:right w:w="48" w:type="dxa"/>
            </w:tcMar>
          </w:tcPr>
          <w:p w14:paraId="75E89C06" w14:textId="77777777" w:rsidR="00173C4D" w:rsidRDefault="00000000">
            <w:pPr>
              <w:pStyle w:val="af4"/>
              <w:widowControl w:val="0"/>
              <w:rPr>
                <w:color w:val="3B4151"/>
              </w:rPr>
            </w:pPr>
            <w:r>
              <w:rPr>
                <w:color w:val="3B4151"/>
              </w:rPr>
              <w:t>updatedAt</w:t>
            </w:r>
          </w:p>
        </w:tc>
        <w:tc>
          <w:tcPr>
            <w:tcW w:w="6893" w:type="dxa"/>
            <w:tcBorders>
              <w:top w:val="single" w:sz="4" w:space="0" w:color="000000"/>
              <w:left w:val="single" w:sz="4" w:space="0" w:color="000000"/>
              <w:bottom w:val="single" w:sz="4" w:space="0" w:color="000000"/>
              <w:right w:val="single" w:sz="4" w:space="0" w:color="000000"/>
            </w:tcBorders>
            <w:tcMar>
              <w:left w:w="0" w:type="dxa"/>
            </w:tcMar>
          </w:tcPr>
          <w:p w14:paraId="77B69A79"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3350FD62" w14:textId="77777777" w:rsidR="00173C4D" w:rsidRDefault="00000000">
            <w:pPr>
              <w:pStyle w:val="af4"/>
              <w:widowControl w:val="0"/>
              <w:rPr>
                <w:color w:val="3B4151"/>
              </w:rPr>
            </w:pPr>
            <w:r>
              <w:rPr>
                <w:color w:val="3B4151"/>
              </w:rPr>
              <w:t>Дата останнього оновлення запису</w:t>
            </w:r>
          </w:p>
        </w:tc>
      </w:tr>
      <w:tr w:rsidR="00173C4D" w14:paraId="14491EC7" w14:textId="77777777">
        <w:trPr>
          <w:trHeight w:val="1529"/>
        </w:trPr>
        <w:tc>
          <w:tcPr>
            <w:tcW w:w="2315" w:type="dxa"/>
            <w:tcBorders>
              <w:top w:val="single" w:sz="4" w:space="0" w:color="000000"/>
              <w:left w:val="single" w:sz="4" w:space="0" w:color="000000"/>
              <w:bottom w:val="single" w:sz="4" w:space="0" w:color="000000"/>
              <w:right w:val="single" w:sz="4" w:space="0" w:color="000000"/>
            </w:tcBorders>
            <w:tcMar>
              <w:right w:w="48" w:type="dxa"/>
            </w:tcMar>
          </w:tcPr>
          <w:p w14:paraId="605BC72C" w14:textId="77777777" w:rsidR="00173C4D" w:rsidRDefault="00000000">
            <w:pPr>
              <w:pStyle w:val="af4"/>
              <w:widowControl w:val="0"/>
              <w:rPr>
                <w:color w:val="3B4151"/>
              </w:rPr>
            </w:pPr>
            <w:r>
              <w:rPr>
                <w:color w:val="3B4151"/>
              </w:rPr>
              <w:t>code</w:t>
            </w:r>
          </w:p>
        </w:tc>
        <w:tc>
          <w:tcPr>
            <w:tcW w:w="6893" w:type="dxa"/>
            <w:tcBorders>
              <w:top w:val="single" w:sz="4" w:space="0" w:color="000000"/>
              <w:left w:val="single" w:sz="4" w:space="0" w:color="000000"/>
              <w:bottom w:val="single" w:sz="4" w:space="0" w:color="000000"/>
              <w:right w:val="single" w:sz="4" w:space="0" w:color="000000"/>
            </w:tcBorders>
            <w:tcMar>
              <w:left w:w="0" w:type="dxa"/>
            </w:tcMar>
          </w:tcPr>
          <w:p w14:paraId="3BF4D4A7"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3A8ED333" w14:textId="77777777" w:rsidR="00173C4D" w:rsidRDefault="00000000">
            <w:pPr>
              <w:pStyle w:val="af4"/>
              <w:widowControl w:val="0"/>
              <w:rPr>
                <w:color w:val="3B4151"/>
              </w:rPr>
            </w:pPr>
            <w:r>
              <w:rPr>
                <w:color w:val="3B4151"/>
              </w:rPr>
              <w:t>Код запису в довіднику</w:t>
            </w:r>
          </w:p>
        </w:tc>
      </w:tr>
      <w:tr w:rsidR="00173C4D" w14:paraId="730AD497" w14:textId="77777777">
        <w:trPr>
          <w:trHeight w:val="648"/>
        </w:trPr>
        <w:tc>
          <w:tcPr>
            <w:tcW w:w="2315" w:type="dxa"/>
            <w:tcBorders>
              <w:top w:val="single" w:sz="4" w:space="0" w:color="000000"/>
              <w:left w:val="single" w:sz="4" w:space="0" w:color="000000"/>
              <w:bottom w:val="single" w:sz="4" w:space="0" w:color="000000"/>
              <w:right w:val="single" w:sz="4" w:space="0" w:color="000000"/>
            </w:tcBorders>
            <w:tcMar>
              <w:right w:w="48" w:type="dxa"/>
            </w:tcMar>
          </w:tcPr>
          <w:p w14:paraId="542E6433" w14:textId="77777777" w:rsidR="00173C4D" w:rsidRDefault="00000000">
            <w:pPr>
              <w:pStyle w:val="af4"/>
              <w:widowControl w:val="0"/>
              <w:rPr>
                <w:color w:val="3B4151"/>
              </w:rPr>
            </w:pPr>
            <w:r>
              <w:rPr>
                <w:color w:val="3B4151"/>
              </w:rPr>
              <w:t>name</w:t>
            </w:r>
          </w:p>
        </w:tc>
        <w:tc>
          <w:tcPr>
            <w:tcW w:w="6893" w:type="dxa"/>
            <w:tcBorders>
              <w:top w:val="single" w:sz="4" w:space="0" w:color="000000"/>
              <w:left w:val="single" w:sz="4" w:space="0" w:color="000000"/>
              <w:bottom w:val="single" w:sz="4" w:space="0" w:color="000000"/>
              <w:right w:val="single" w:sz="4" w:space="0" w:color="000000"/>
            </w:tcBorders>
            <w:tcMar>
              <w:left w:w="0" w:type="dxa"/>
            </w:tcMar>
          </w:tcPr>
          <w:p w14:paraId="12C6E34E"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r w:rsidR="00173C4D" w14:paraId="745B443C" w14:textId="77777777">
        <w:trPr>
          <w:trHeight w:val="1316"/>
        </w:trPr>
        <w:tc>
          <w:tcPr>
            <w:tcW w:w="2315" w:type="dxa"/>
            <w:tcBorders>
              <w:top w:val="single" w:sz="4" w:space="0" w:color="000000"/>
              <w:left w:val="single" w:sz="4" w:space="0" w:color="000000"/>
              <w:bottom w:val="single" w:sz="4" w:space="0" w:color="000000"/>
              <w:right w:val="single" w:sz="4" w:space="0" w:color="000000"/>
            </w:tcBorders>
            <w:tcMar>
              <w:right w:w="48" w:type="dxa"/>
            </w:tcMar>
          </w:tcPr>
          <w:p w14:paraId="018A99F9" w14:textId="77777777" w:rsidR="00173C4D" w:rsidRDefault="00000000">
            <w:pPr>
              <w:pStyle w:val="af4"/>
              <w:widowControl w:val="0"/>
              <w:rPr>
                <w:color w:val="3B4151"/>
              </w:rPr>
            </w:pPr>
            <w:r>
              <w:rPr>
                <w:color w:val="3B4151"/>
              </w:rPr>
              <w:t>description</w:t>
            </w:r>
          </w:p>
        </w:tc>
        <w:tc>
          <w:tcPr>
            <w:tcW w:w="6893" w:type="dxa"/>
            <w:tcBorders>
              <w:top w:val="single" w:sz="4" w:space="0" w:color="000000"/>
              <w:left w:val="single" w:sz="4" w:space="0" w:color="000000"/>
              <w:bottom w:val="single" w:sz="4" w:space="0" w:color="000000"/>
              <w:right w:val="single" w:sz="4" w:space="0" w:color="000000"/>
            </w:tcBorders>
            <w:tcMar>
              <w:left w:w="0" w:type="dxa"/>
            </w:tcMar>
          </w:tcPr>
          <w:p w14:paraId="3D419556" w14:textId="77777777" w:rsidR="00173C4D" w:rsidRDefault="00000000">
            <w:pPr>
              <w:pStyle w:val="af4"/>
              <w:widowControl w:val="0"/>
            </w:pPr>
            <w:r>
              <w:rPr>
                <w:color w:val="5555AA"/>
              </w:rPr>
              <w:t>string</w:t>
            </w:r>
            <w:r>
              <w:rPr>
                <w:i/>
                <w:iCs/>
                <w:color w:val="6B6B6B"/>
              </w:rPr>
              <w:br/>
              <w:t>title: Опис</w:t>
            </w:r>
            <w:r>
              <w:rPr>
                <w:i/>
                <w:iCs/>
                <w:color w:val="6B6B6B"/>
              </w:rPr>
              <w:br/>
              <w:t>maxLength: 4000</w:t>
            </w:r>
          </w:p>
          <w:p w14:paraId="180AE0B5" w14:textId="77777777" w:rsidR="00173C4D" w:rsidRDefault="00000000">
            <w:pPr>
              <w:pStyle w:val="af4"/>
              <w:widowControl w:val="0"/>
              <w:rPr>
                <w:color w:val="3B4151"/>
              </w:rPr>
            </w:pPr>
            <w:r>
              <w:rPr>
                <w:color w:val="3B4151"/>
              </w:rPr>
              <w:t>Додатковий опис та примітки щодо запису</w:t>
            </w:r>
          </w:p>
        </w:tc>
      </w:tr>
      <w:tr w:rsidR="00173C4D" w14:paraId="2C2E2164" w14:textId="77777777">
        <w:trPr>
          <w:trHeight w:val="1316"/>
        </w:trPr>
        <w:tc>
          <w:tcPr>
            <w:tcW w:w="2315" w:type="dxa"/>
            <w:tcBorders>
              <w:top w:val="single" w:sz="4" w:space="0" w:color="000000"/>
              <w:left w:val="single" w:sz="4" w:space="0" w:color="000000"/>
              <w:bottom w:val="single" w:sz="4" w:space="0" w:color="000000"/>
              <w:right w:val="single" w:sz="4" w:space="0" w:color="000000"/>
            </w:tcBorders>
            <w:tcMar>
              <w:right w:w="48" w:type="dxa"/>
            </w:tcMar>
          </w:tcPr>
          <w:p w14:paraId="6C55B2BF" w14:textId="77777777" w:rsidR="00173C4D" w:rsidRDefault="00000000">
            <w:pPr>
              <w:pStyle w:val="af4"/>
              <w:widowControl w:val="0"/>
              <w:rPr>
                <w:color w:val="3B4151"/>
              </w:rPr>
            </w:pPr>
            <w:r>
              <w:rPr>
                <w:color w:val="3B4151"/>
              </w:rPr>
              <w:lastRenderedPageBreak/>
              <w:t>jurisdictionTypeId</w:t>
            </w:r>
          </w:p>
        </w:tc>
        <w:tc>
          <w:tcPr>
            <w:tcW w:w="6893" w:type="dxa"/>
            <w:tcBorders>
              <w:top w:val="single" w:sz="4" w:space="0" w:color="000000"/>
              <w:left w:val="single" w:sz="4" w:space="0" w:color="000000"/>
              <w:bottom w:val="single" w:sz="4" w:space="0" w:color="000000"/>
              <w:right w:val="single" w:sz="4" w:space="0" w:color="000000"/>
            </w:tcBorders>
            <w:tcMar>
              <w:left w:w="0" w:type="dxa"/>
            </w:tcMar>
          </w:tcPr>
          <w:p w14:paraId="2EB73A74" w14:textId="77777777" w:rsidR="00173C4D" w:rsidRDefault="00000000">
            <w:pPr>
              <w:pStyle w:val="af4"/>
              <w:widowControl w:val="0"/>
            </w:pPr>
            <w:r>
              <w:rPr>
                <w:color w:val="5555AA"/>
              </w:rPr>
              <w:t>number</w:t>
            </w:r>
            <w:r>
              <w:rPr>
                <w:i/>
                <w:iCs/>
                <w:color w:val="6B6B6B"/>
              </w:rPr>
              <w:br/>
              <w:t>title: ID юрисдикції</w:t>
            </w:r>
          </w:p>
          <w:p w14:paraId="464A51BA" w14:textId="77777777" w:rsidR="00173C4D" w:rsidRDefault="00000000">
            <w:pPr>
              <w:pStyle w:val="af4"/>
              <w:widowControl w:val="0"/>
            </w:pPr>
            <w:r>
              <w:t>ID об’єкту з довідника “</w:t>
            </w:r>
            <w:r>
              <w:fldChar w:fldCharType="begin"/>
            </w:r>
            <w:r>
              <w:instrText xml:space="preserve"> REF _Ref63175818 \h </w:instrText>
            </w:r>
            <w:r>
              <w:fldChar w:fldCharType="separate"/>
            </w:r>
            <w:r>
              <w:t>Юрисдикція суду (JurisdictionType)</w:t>
            </w:r>
            <w:r>
              <w:fldChar w:fldCharType="end"/>
            </w:r>
            <w:r>
              <w:t xml:space="preserve">”, метод для отримання </w:t>
            </w:r>
            <w:hyperlink r:id="rId57" w:anchor="/Dictionaries/getOneBaseJurisdictionTypeControllerJurisdictionType" w:history="1">
              <w:r>
                <w:rPr>
                  <w:rStyle w:val="a3"/>
                </w:rPr>
                <w:t>GET /api/v1/dictionaries/jurisdiction-type/{jurisdictionTypeId}</w:t>
              </w:r>
            </w:hyperlink>
          </w:p>
        </w:tc>
      </w:tr>
      <w:tr w:rsidR="00173C4D" w14:paraId="7BA2A982" w14:textId="77777777">
        <w:trPr>
          <w:trHeight w:val="1408"/>
        </w:trPr>
        <w:tc>
          <w:tcPr>
            <w:tcW w:w="2315" w:type="dxa"/>
            <w:tcBorders>
              <w:top w:val="single" w:sz="4" w:space="0" w:color="000000"/>
              <w:left w:val="single" w:sz="4" w:space="0" w:color="000000"/>
              <w:bottom w:val="single" w:sz="4" w:space="0" w:color="000000"/>
              <w:right w:val="single" w:sz="4" w:space="0" w:color="000000"/>
            </w:tcBorders>
            <w:tcMar>
              <w:right w:w="48" w:type="dxa"/>
            </w:tcMar>
          </w:tcPr>
          <w:p w14:paraId="00C3C47C" w14:textId="77777777" w:rsidR="00173C4D" w:rsidRDefault="00000000">
            <w:pPr>
              <w:pStyle w:val="af4"/>
              <w:widowControl w:val="0"/>
              <w:rPr>
                <w:color w:val="3B4151"/>
              </w:rPr>
            </w:pPr>
            <w:r>
              <w:rPr>
                <w:color w:val="3B4151"/>
              </w:rPr>
              <w:t>jurisdictionType</w:t>
            </w:r>
          </w:p>
        </w:tc>
        <w:tc>
          <w:tcPr>
            <w:tcW w:w="6893" w:type="dxa"/>
            <w:tcBorders>
              <w:top w:val="single" w:sz="4" w:space="0" w:color="000000"/>
              <w:left w:val="single" w:sz="4" w:space="0" w:color="000000"/>
              <w:bottom w:val="single" w:sz="4" w:space="0" w:color="000000"/>
              <w:right w:val="single" w:sz="4" w:space="0" w:color="000000"/>
            </w:tcBorders>
            <w:tcMar>
              <w:left w:w="0" w:type="dxa"/>
            </w:tcMar>
          </w:tcPr>
          <w:p w14:paraId="715583A3" w14:textId="77777777" w:rsidR="00173C4D" w:rsidRDefault="00000000">
            <w:pPr>
              <w:pStyle w:val="af4"/>
              <w:widowControl w:val="0"/>
              <w:rPr>
                <w:color w:val="5555AA"/>
              </w:rPr>
            </w:pPr>
            <w:r>
              <w:rPr>
                <w:color w:val="5555AA"/>
              </w:rPr>
              <w:t>Object</w:t>
            </w:r>
          </w:p>
          <w:p w14:paraId="78A80610" w14:textId="77777777" w:rsidR="00173C4D" w:rsidRDefault="00000000">
            <w:pPr>
              <w:pStyle w:val="af4"/>
              <w:widowControl w:val="0"/>
              <w:rPr>
                <w:i/>
                <w:iCs/>
                <w:color w:val="6B6B6B"/>
              </w:rPr>
            </w:pPr>
            <w:r>
              <w:rPr>
                <w:i/>
                <w:iCs/>
                <w:color w:val="6B6B6B"/>
              </w:rPr>
              <w:t>title: Юрисдикція</w:t>
            </w:r>
          </w:p>
          <w:p w14:paraId="60FD974F" w14:textId="77777777" w:rsidR="00173C4D" w:rsidRDefault="00000000">
            <w:pPr>
              <w:pStyle w:val="af4"/>
              <w:widowControl w:val="0"/>
            </w:pPr>
            <w:r>
              <w:rPr>
                <w:color w:val="3B4151"/>
              </w:rPr>
              <w:t xml:space="preserve">Об'єкт </w:t>
            </w:r>
            <w:r>
              <w:t>з довідника “</w:t>
            </w:r>
            <w:r>
              <w:fldChar w:fldCharType="begin"/>
            </w:r>
            <w:r>
              <w:instrText xml:space="preserve"> REF _Ref63175818 \h </w:instrText>
            </w:r>
            <w:r>
              <w:fldChar w:fldCharType="separate"/>
            </w:r>
            <w:r>
              <w:t>Юрисдикція суду (JurisdictionType)</w:t>
            </w:r>
            <w:r>
              <w:fldChar w:fldCharType="end"/>
            </w:r>
            <w:r>
              <w:t xml:space="preserve">”, </w:t>
            </w:r>
            <w:r>
              <w:rPr>
                <w:color w:val="3B4151"/>
              </w:rPr>
              <w:t>по замовчанню в результати запиту не включається, для включення в результат запиту потрібно додати в запит ?join=jurisdictionType</w:t>
            </w:r>
          </w:p>
        </w:tc>
      </w:tr>
    </w:tbl>
    <w:p w14:paraId="2A4DCB13" w14:textId="77777777" w:rsidR="00173C4D" w:rsidRDefault="00173C4D"/>
    <w:p w14:paraId="057472A5" w14:textId="77777777" w:rsidR="00173C4D" w:rsidRDefault="00000000">
      <w:pPr>
        <w:pStyle w:val="4"/>
        <w:ind w:hanging="864"/>
      </w:pPr>
      <w:bookmarkStart w:id="190" w:name="__RefHeading___Toc95198_3070442554"/>
      <w:bookmarkStart w:id="191" w:name="_Toc156992717"/>
      <w:bookmarkEnd w:id="190"/>
      <w:r>
        <w:t>Отримання об’єкту по ідентифікатору</w:t>
      </w:r>
      <w:bookmarkEnd w:id="191"/>
    </w:p>
    <w:p w14:paraId="5F5ED624" w14:textId="77777777" w:rsidR="00173C4D" w:rsidRDefault="00000000">
      <w:pPr>
        <w:ind w:firstLine="720"/>
        <w:jc w:val="left"/>
      </w:pPr>
      <w:r>
        <w:t xml:space="preserve">Метод </w:t>
      </w:r>
      <w:hyperlink r:id="rId58" w:anchor="/Dictionaries/getOneBaseJusticeTypeControllerJusticeType" w:history="1">
        <w:r>
          <w:rPr>
            <w:rStyle w:val="a3"/>
          </w:rPr>
          <w:t>GET /api/v1/dictionaries/justice-type/{id}</w:t>
        </w:r>
      </w:hyperlink>
    </w:p>
    <w:p w14:paraId="544A17BE" w14:textId="77777777" w:rsidR="00173C4D" w:rsidRDefault="00000000">
      <w:pPr>
        <w:ind w:firstLine="720"/>
        <w:jc w:val="left"/>
      </w:pPr>
      <w:r>
        <w:t xml:space="preserve">Повертає об’єкт типу  </w:t>
      </w:r>
      <w:r>
        <w:fldChar w:fldCharType="begin"/>
      </w:r>
      <w:r>
        <w:instrText xml:space="preserve"> REF _Ref63177476 \h </w:instrText>
      </w:r>
      <w:r>
        <w:fldChar w:fldCharType="separate"/>
      </w:r>
      <w:r>
        <w:t>Вид судочинства (JusticeType)</w:t>
      </w:r>
      <w:r>
        <w:fldChar w:fldCharType="end"/>
      </w:r>
      <w:r>
        <w:t xml:space="preserve"> зі структурою п.</w:t>
      </w:r>
      <w:r>
        <w:fldChar w:fldCharType="begin"/>
      </w:r>
      <w:r>
        <w:instrText xml:space="preserve"> REF _Ref63177493 \r \h </w:instrText>
      </w:r>
      <w:r>
        <w:fldChar w:fldCharType="separate"/>
      </w:r>
      <w:r>
        <w:t>3.3.12.1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397DA6BF" w14:textId="77777777" w:rsidR="00173C4D" w:rsidRDefault="00000000">
      <w:pPr>
        <w:pStyle w:val="4"/>
        <w:ind w:hanging="864"/>
        <w:jc w:val="left"/>
      </w:pPr>
      <w:bookmarkStart w:id="192" w:name="__RefHeading___Toc95200_3070442554"/>
      <w:bookmarkStart w:id="193" w:name="_Toc156992718"/>
      <w:bookmarkEnd w:id="192"/>
      <w:r>
        <w:t>Отримання списку об’єктів</w:t>
      </w:r>
      <w:bookmarkEnd w:id="193"/>
    </w:p>
    <w:p w14:paraId="2472B53F" w14:textId="77777777" w:rsidR="00173C4D" w:rsidRDefault="00000000">
      <w:pPr>
        <w:ind w:firstLine="720"/>
        <w:jc w:val="left"/>
      </w:pPr>
      <w:r>
        <w:t xml:space="preserve">Метод </w:t>
      </w:r>
      <w:hyperlink r:id="rId59" w:anchor="/Dictionaries/getManyBaseJusticeTypeControllerJusticeType" w:history="1">
        <w:r>
          <w:rPr>
            <w:rStyle w:val="a3"/>
          </w:rPr>
          <w:t>GET /api/v1/dictionaries/justice-type</w:t>
        </w:r>
      </w:hyperlink>
    </w:p>
    <w:p w14:paraId="5F9FECC7" w14:textId="77777777" w:rsidR="00173C4D" w:rsidRDefault="00000000">
      <w:pPr>
        <w:ind w:firstLine="720"/>
        <w:jc w:val="left"/>
      </w:pPr>
      <w:r>
        <w:t xml:space="preserve">Повертає список об’єктів типу </w:t>
      </w:r>
      <w:r>
        <w:fldChar w:fldCharType="begin"/>
      </w:r>
      <w:r>
        <w:instrText xml:space="preserve"> REF _Ref63177476 \h </w:instrText>
      </w:r>
      <w:r>
        <w:fldChar w:fldCharType="separate"/>
      </w:r>
      <w:r>
        <w:t>Вид судочинства (JusticeType)</w:t>
      </w:r>
      <w:r>
        <w:fldChar w:fldCharType="end"/>
      </w:r>
      <w:r>
        <w:t xml:space="preserve"> зі структурою п.</w:t>
      </w:r>
      <w:r>
        <w:fldChar w:fldCharType="begin"/>
      </w:r>
      <w:r>
        <w:instrText xml:space="preserve"> REF _Ref63177493 \r \h </w:instrText>
      </w:r>
      <w:r>
        <w:fldChar w:fldCharType="separate"/>
      </w:r>
      <w:r>
        <w:t>3.3.12.1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154B85A8" w14:textId="77777777" w:rsidR="00173C4D" w:rsidRDefault="00173C4D"/>
    <w:p w14:paraId="0D533F13" w14:textId="77777777" w:rsidR="00173C4D" w:rsidRDefault="00000000">
      <w:pPr>
        <w:pStyle w:val="3"/>
      </w:pPr>
      <w:bookmarkStart w:id="194" w:name="__RefHeading___Toc95202_3070442554"/>
      <w:bookmarkStart w:id="195" w:name="_Ref63175953"/>
      <w:bookmarkStart w:id="196" w:name="_Toc156992719"/>
      <w:bookmarkEnd w:id="194"/>
      <w:r>
        <w:t>Результат розгляду провадження (ProcResult)</w:t>
      </w:r>
      <w:bookmarkEnd w:id="195"/>
      <w:bookmarkEnd w:id="196"/>
    </w:p>
    <w:p w14:paraId="4DA7627D" w14:textId="77777777" w:rsidR="00173C4D" w:rsidRDefault="00000000">
      <w:r>
        <w:t>Результат розгляду провадження по справі</w:t>
      </w:r>
    </w:p>
    <w:p w14:paraId="297A4428" w14:textId="77777777" w:rsidR="00173C4D" w:rsidRDefault="00000000">
      <w:pPr>
        <w:pStyle w:val="4"/>
        <w:ind w:hanging="864"/>
      </w:pPr>
      <w:bookmarkStart w:id="197" w:name="__RefHeading___Toc95204_3070442554"/>
      <w:bookmarkStart w:id="198" w:name="_Ref63175973"/>
      <w:bookmarkStart w:id="199" w:name="_Toc156992720"/>
      <w:bookmarkEnd w:id="197"/>
      <w:r>
        <w:t>Структура (#/schemas/ProcResult)</w:t>
      </w:r>
      <w:bookmarkEnd w:id="198"/>
      <w:bookmarkEnd w:id="199"/>
    </w:p>
    <w:tbl>
      <w:tblPr>
        <w:tblW w:w="9351" w:type="dxa"/>
        <w:tblInd w:w="485" w:type="dxa"/>
        <w:tblLayout w:type="fixed"/>
        <w:tblCellMar>
          <w:left w:w="480" w:type="dxa"/>
          <w:right w:w="5" w:type="dxa"/>
        </w:tblCellMar>
        <w:tblLook w:val="0000" w:firstRow="0" w:lastRow="0" w:firstColumn="0" w:lastColumn="0" w:noHBand="0" w:noVBand="0"/>
      </w:tblPr>
      <w:tblGrid>
        <w:gridCol w:w="1773"/>
        <w:gridCol w:w="7578"/>
      </w:tblGrid>
      <w:tr w:rsidR="00173C4D" w14:paraId="2465906D" w14:textId="77777777">
        <w:trPr>
          <w:trHeight w:val="548"/>
        </w:trPr>
        <w:tc>
          <w:tcPr>
            <w:tcW w:w="1773" w:type="dxa"/>
            <w:tcBorders>
              <w:top w:val="single" w:sz="4" w:space="0" w:color="000000"/>
              <w:left w:val="single" w:sz="4" w:space="0" w:color="000000"/>
              <w:bottom w:val="single" w:sz="4" w:space="0" w:color="000000"/>
              <w:right w:val="single" w:sz="4" w:space="0" w:color="000000"/>
            </w:tcBorders>
            <w:shd w:val="clear" w:color="auto" w:fill="F2F2F2"/>
          </w:tcPr>
          <w:p w14:paraId="529577D7" w14:textId="77777777" w:rsidR="00173C4D" w:rsidRDefault="00000000">
            <w:pPr>
              <w:pStyle w:val="af4"/>
              <w:widowControl w:val="0"/>
              <w:jc w:val="center"/>
              <w:rPr>
                <w:rFonts w:cs="Times New Roman"/>
                <w:b/>
                <w:szCs w:val="24"/>
              </w:rPr>
            </w:pPr>
            <w:r>
              <w:rPr>
                <w:rFonts w:cs="Times New Roman"/>
                <w:b/>
                <w:szCs w:val="24"/>
              </w:rPr>
              <w:t>Атрибут</w:t>
            </w:r>
          </w:p>
        </w:tc>
        <w:tc>
          <w:tcPr>
            <w:tcW w:w="7577"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4B234D9E" w14:textId="77777777" w:rsidR="00173C4D" w:rsidRDefault="00000000">
            <w:pPr>
              <w:pStyle w:val="af4"/>
              <w:widowControl w:val="0"/>
              <w:jc w:val="center"/>
              <w:rPr>
                <w:b/>
              </w:rPr>
            </w:pPr>
            <w:r>
              <w:rPr>
                <w:b/>
              </w:rPr>
              <w:t>Опис</w:t>
            </w:r>
          </w:p>
        </w:tc>
      </w:tr>
      <w:tr w:rsidR="00173C4D" w14:paraId="2F031097" w14:textId="77777777">
        <w:trPr>
          <w:trHeight w:val="996"/>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676259E5" w14:textId="77777777" w:rsidR="00173C4D" w:rsidRDefault="00000000">
            <w:pPr>
              <w:pStyle w:val="af4"/>
              <w:widowControl w:val="0"/>
              <w:rPr>
                <w:color w:val="3B4151"/>
              </w:rPr>
            </w:pPr>
            <w:r>
              <w:rPr>
                <w:color w:val="3B4151"/>
              </w:rPr>
              <w:t>id</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431F9E27"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61906CCC" w14:textId="77777777">
        <w:trPr>
          <w:trHeight w:val="1086"/>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23A04334" w14:textId="77777777" w:rsidR="00173C4D" w:rsidRDefault="00000000">
            <w:pPr>
              <w:pStyle w:val="af4"/>
              <w:widowControl w:val="0"/>
              <w:rPr>
                <w:color w:val="3B4151"/>
              </w:rPr>
            </w:pPr>
            <w:r>
              <w:rPr>
                <w:color w:val="3B4151"/>
              </w:rPr>
              <w:t>createdAt</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563EED44"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47213F91" w14:textId="77777777" w:rsidR="00173C4D" w:rsidRDefault="00000000">
            <w:pPr>
              <w:pStyle w:val="af4"/>
              <w:widowControl w:val="0"/>
              <w:rPr>
                <w:color w:val="3B4151"/>
              </w:rPr>
            </w:pPr>
            <w:r>
              <w:rPr>
                <w:color w:val="3B4151"/>
              </w:rPr>
              <w:t>Дата створення запису</w:t>
            </w:r>
          </w:p>
        </w:tc>
      </w:tr>
      <w:tr w:rsidR="00173C4D" w14:paraId="46096F70" w14:textId="77777777">
        <w:trPr>
          <w:trHeight w:val="1086"/>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7CAAC71D" w14:textId="77777777" w:rsidR="00173C4D" w:rsidRDefault="00000000">
            <w:pPr>
              <w:pStyle w:val="af4"/>
              <w:widowControl w:val="0"/>
              <w:rPr>
                <w:color w:val="3B4151"/>
              </w:rPr>
            </w:pPr>
            <w:r>
              <w:rPr>
                <w:color w:val="3B4151"/>
              </w:rPr>
              <w:t>updatedAt</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3EA5B126"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7589E454" w14:textId="77777777" w:rsidR="00173C4D" w:rsidRDefault="00000000">
            <w:pPr>
              <w:pStyle w:val="af4"/>
              <w:widowControl w:val="0"/>
              <w:rPr>
                <w:color w:val="3B4151"/>
              </w:rPr>
            </w:pPr>
            <w:r>
              <w:rPr>
                <w:color w:val="3B4151"/>
              </w:rPr>
              <w:t>Дата останнього оновлення запису</w:t>
            </w:r>
          </w:p>
        </w:tc>
      </w:tr>
      <w:tr w:rsidR="00173C4D" w14:paraId="3327D750" w14:textId="77777777">
        <w:trPr>
          <w:trHeight w:val="1505"/>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7304FE84" w14:textId="77777777" w:rsidR="00173C4D" w:rsidRDefault="00000000">
            <w:pPr>
              <w:pStyle w:val="af4"/>
              <w:widowControl w:val="0"/>
              <w:rPr>
                <w:color w:val="3B4151"/>
              </w:rPr>
            </w:pPr>
            <w:r>
              <w:rPr>
                <w:color w:val="3B4151"/>
              </w:rPr>
              <w:t>code</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21A4FE33"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51B8A1E6" w14:textId="77777777" w:rsidR="00173C4D" w:rsidRDefault="00000000">
            <w:pPr>
              <w:pStyle w:val="af4"/>
              <w:widowControl w:val="0"/>
              <w:rPr>
                <w:color w:val="3B4151"/>
              </w:rPr>
            </w:pPr>
            <w:r>
              <w:rPr>
                <w:color w:val="3B4151"/>
              </w:rPr>
              <w:t>Код запису в довіднику</w:t>
            </w:r>
          </w:p>
        </w:tc>
      </w:tr>
      <w:tr w:rsidR="00173C4D" w14:paraId="50EB73B4" w14:textId="77777777">
        <w:trPr>
          <w:trHeight w:val="638"/>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1A7BDAFA" w14:textId="77777777" w:rsidR="00173C4D" w:rsidRDefault="00000000">
            <w:pPr>
              <w:pStyle w:val="af4"/>
              <w:widowControl w:val="0"/>
              <w:rPr>
                <w:color w:val="3B4151"/>
              </w:rPr>
            </w:pPr>
            <w:r>
              <w:rPr>
                <w:color w:val="3B4151"/>
              </w:rPr>
              <w:t>name</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1C8C642A"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bl>
    <w:p w14:paraId="73C28F10" w14:textId="77777777" w:rsidR="00173C4D" w:rsidRDefault="00173C4D"/>
    <w:p w14:paraId="09F74E61" w14:textId="77777777" w:rsidR="00173C4D" w:rsidRDefault="00000000">
      <w:pPr>
        <w:pStyle w:val="4"/>
        <w:ind w:hanging="864"/>
      </w:pPr>
      <w:bookmarkStart w:id="200" w:name="__RefHeading___Toc95206_3070442554"/>
      <w:bookmarkStart w:id="201" w:name="_Toc156992721"/>
      <w:bookmarkEnd w:id="200"/>
      <w:r>
        <w:lastRenderedPageBreak/>
        <w:t>Отримання об’єкту по ідентифікатору</w:t>
      </w:r>
      <w:bookmarkEnd w:id="201"/>
    </w:p>
    <w:p w14:paraId="6F869290" w14:textId="77777777" w:rsidR="00173C4D" w:rsidRDefault="00000000">
      <w:pPr>
        <w:ind w:firstLine="720"/>
        <w:jc w:val="left"/>
      </w:pPr>
      <w:r>
        <w:t xml:space="preserve">Метод </w:t>
      </w:r>
      <w:hyperlink r:id="rId60" w:anchor="/Dictionaries/getOneBaseProcResultControllerProcResult" w:history="1">
        <w:r>
          <w:rPr>
            <w:rStyle w:val="a3"/>
          </w:rPr>
          <w:t>GET /api/v1/dictionaries/proc-result/{id}</w:t>
        </w:r>
      </w:hyperlink>
    </w:p>
    <w:p w14:paraId="18B1886A" w14:textId="77777777" w:rsidR="00173C4D" w:rsidRDefault="00000000">
      <w:pPr>
        <w:ind w:firstLine="720"/>
        <w:jc w:val="left"/>
      </w:pPr>
      <w:r>
        <w:t xml:space="preserve">Повертає об’єкт типу </w:t>
      </w:r>
      <w:r>
        <w:fldChar w:fldCharType="begin"/>
      </w:r>
      <w:r>
        <w:instrText xml:space="preserve"> REF _Ref63175953 \h </w:instrText>
      </w:r>
      <w:r>
        <w:fldChar w:fldCharType="separate"/>
      </w:r>
      <w:r>
        <w:t>Результат розгляду провадження (ProcResult)</w:t>
      </w:r>
      <w:r>
        <w:fldChar w:fldCharType="end"/>
      </w:r>
      <w:r>
        <w:t xml:space="preserve"> зі структурою п.</w:t>
      </w:r>
      <w:r>
        <w:fldChar w:fldCharType="begin"/>
      </w:r>
      <w:r>
        <w:instrText xml:space="preserve"> REF _Ref63175973 \r \h </w:instrText>
      </w:r>
      <w:r>
        <w:fldChar w:fldCharType="separate"/>
      </w:r>
      <w:r>
        <w:t>3.3.13.1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6DCB05C6" w14:textId="77777777" w:rsidR="00173C4D" w:rsidRDefault="00000000">
      <w:pPr>
        <w:pStyle w:val="4"/>
        <w:ind w:hanging="864"/>
        <w:jc w:val="left"/>
      </w:pPr>
      <w:bookmarkStart w:id="202" w:name="__RefHeading___Toc95208_3070442554"/>
      <w:bookmarkStart w:id="203" w:name="_Toc156992722"/>
      <w:bookmarkEnd w:id="202"/>
      <w:r>
        <w:t>Отримання списку об’єктів</w:t>
      </w:r>
      <w:bookmarkEnd w:id="203"/>
    </w:p>
    <w:p w14:paraId="20A970C5" w14:textId="77777777" w:rsidR="00173C4D" w:rsidRDefault="00000000">
      <w:pPr>
        <w:ind w:firstLine="720"/>
        <w:jc w:val="left"/>
      </w:pPr>
      <w:r>
        <w:t xml:space="preserve">Метод </w:t>
      </w:r>
      <w:hyperlink r:id="rId61" w:anchor="/Dictionaries/getManyBaseProcResultControllerProcResult" w:history="1">
        <w:r>
          <w:rPr>
            <w:rStyle w:val="a3"/>
          </w:rPr>
          <w:t>GET /api/v1/dictionaries/proc-result</w:t>
        </w:r>
      </w:hyperlink>
    </w:p>
    <w:p w14:paraId="1F580884" w14:textId="77777777" w:rsidR="00173C4D" w:rsidRDefault="00000000">
      <w:pPr>
        <w:ind w:firstLine="720"/>
        <w:jc w:val="left"/>
      </w:pPr>
      <w:r>
        <w:t xml:space="preserve">Повертає список об’єктів типу </w:t>
      </w:r>
      <w:r>
        <w:fldChar w:fldCharType="begin"/>
      </w:r>
      <w:r>
        <w:instrText xml:space="preserve"> REF _Ref63175953 \h </w:instrText>
      </w:r>
      <w:r>
        <w:fldChar w:fldCharType="separate"/>
      </w:r>
      <w:r>
        <w:t>Результат розгляду провадження (ProcResult)</w:t>
      </w:r>
      <w:r>
        <w:fldChar w:fldCharType="end"/>
      </w:r>
      <w:r>
        <w:t xml:space="preserve"> зі структурою п.</w:t>
      </w:r>
      <w:r>
        <w:fldChar w:fldCharType="begin"/>
      </w:r>
      <w:r>
        <w:instrText xml:space="preserve"> REF _Ref63175973 \r \h </w:instrText>
      </w:r>
      <w:r>
        <w:fldChar w:fldCharType="separate"/>
      </w:r>
      <w:r>
        <w:t>3.3.13.1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0F4B665B" w14:textId="77777777" w:rsidR="00173C4D" w:rsidRDefault="00173C4D"/>
    <w:p w14:paraId="5AA25F96" w14:textId="77777777" w:rsidR="00173C4D" w:rsidRDefault="00000000">
      <w:pPr>
        <w:pStyle w:val="3"/>
      </w:pPr>
      <w:bookmarkStart w:id="204" w:name="__RefHeading___Toc95210_3070442554"/>
      <w:bookmarkStart w:id="205" w:name="_Ref63177196"/>
      <w:bookmarkStart w:id="206" w:name="_Toc156992723"/>
      <w:bookmarkEnd w:id="204"/>
      <w:r>
        <w:t>Стадія розгляду провадження (ProcStage)</w:t>
      </w:r>
      <w:bookmarkEnd w:id="205"/>
      <w:bookmarkEnd w:id="206"/>
    </w:p>
    <w:p w14:paraId="2239F5FB" w14:textId="77777777" w:rsidR="00173C4D" w:rsidRDefault="00000000">
      <w:r>
        <w:t>Стадія розгляду провадження по справі</w:t>
      </w:r>
    </w:p>
    <w:p w14:paraId="249E54A9" w14:textId="77777777" w:rsidR="00173C4D" w:rsidRDefault="00000000">
      <w:pPr>
        <w:pStyle w:val="4"/>
        <w:ind w:hanging="864"/>
      </w:pPr>
      <w:bookmarkStart w:id="207" w:name="__RefHeading___Toc95212_3070442554"/>
      <w:bookmarkStart w:id="208" w:name="_Ref63177235"/>
      <w:bookmarkStart w:id="209" w:name="_Toc156992724"/>
      <w:bookmarkEnd w:id="207"/>
      <w:r>
        <w:t>Структура (#/schemas/ProcStage)</w:t>
      </w:r>
      <w:bookmarkEnd w:id="208"/>
      <w:bookmarkEnd w:id="209"/>
    </w:p>
    <w:tbl>
      <w:tblPr>
        <w:tblW w:w="9351" w:type="dxa"/>
        <w:tblInd w:w="485" w:type="dxa"/>
        <w:tblLayout w:type="fixed"/>
        <w:tblCellMar>
          <w:left w:w="480" w:type="dxa"/>
          <w:right w:w="5" w:type="dxa"/>
        </w:tblCellMar>
        <w:tblLook w:val="0000" w:firstRow="0" w:lastRow="0" w:firstColumn="0" w:lastColumn="0" w:noHBand="0" w:noVBand="0"/>
      </w:tblPr>
      <w:tblGrid>
        <w:gridCol w:w="1773"/>
        <w:gridCol w:w="7578"/>
      </w:tblGrid>
      <w:tr w:rsidR="00173C4D" w14:paraId="7B486402" w14:textId="77777777">
        <w:trPr>
          <w:trHeight w:val="487"/>
        </w:trPr>
        <w:tc>
          <w:tcPr>
            <w:tcW w:w="1773" w:type="dxa"/>
            <w:tcBorders>
              <w:top w:val="single" w:sz="4" w:space="0" w:color="000000"/>
              <w:left w:val="single" w:sz="4" w:space="0" w:color="000000"/>
              <w:bottom w:val="single" w:sz="4" w:space="0" w:color="000000"/>
              <w:right w:val="single" w:sz="4" w:space="0" w:color="000000"/>
            </w:tcBorders>
            <w:shd w:val="clear" w:color="auto" w:fill="F2F2F2"/>
          </w:tcPr>
          <w:p w14:paraId="69228CE4" w14:textId="77777777" w:rsidR="00173C4D" w:rsidRDefault="00000000">
            <w:pPr>
              <w:pStyle w:val="af4"/>
              <w:widowControl w:val="0"/>
              <w:jc w:val="center"/>
              <w:rPr>
                <w:rFonts w:cs="Times New Roman"/>
                <w:b/>
                <w:szCs w:val="24"/>
              </w:rPr>
            </w:pPr>
            <w:r>
              <w:rPr>
                <w:rFonts w:cs="Times New Roman"/>
                <w:b/>
                <w:szCs w:val="24"/>
              </w:rPr>
              <w:t>Атрибут</w:t>
            </w:r>
          </w:p>
        </w:tc>
        <w:tc>
          <w:tcPr>
            <w:tcW w:w="7577"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6D83FB30" w14:textId="77777777" w:rsidR="00173C4D" w:rsidRDefault="00000000">
            <w:pPr>
              <w:pStyle w:val="af4"/>
              <w:widowControl w:val="0"/>
              <w:jc w:val="center"/>
              <w:rPr>
                <w:b/>
              </w:rPr>
            </w:pPr>
            <w:r>
              <w:rPr>
                <w:b/>
              </w:rPr>
              <w:t>Опис</w:t>
            </w:r>
          </w:p>
        </w:tc>
      </w:tr>
      <w:tr w:rsidR="00173C4D" w14:paraId="35B037CD" w14:textId="77777777">
        <w:trPr>
          <w:trHeight w:val="974"/>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23319F6F" w14:textId="77777777" w:rsidR="00173C4D" w:rsidRDefault="00000000">
            <w:pPr>
              <w:pStyle w:val="af4"/>
              <w:widowControl w:val="0"/>
              <w:rPr>
                <w:color w:val="3B4151"/>
              </w:rPr>
            </w:pPr>
            <w:r>
              <w:rPr>
                <w:color w:val="3B4151"/>
              </w:rPr>
              <w:t>id</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41BE1ECB"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5CDA5F4E" w14:textId="77777777">
        <w:trPr>
          <w:trHeight w:val="1102"/>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44597615" w14:textId="77777777" w:rsidR="00173C4D" w:rsidRDefault="00000000">
            <w:pPr>
              <w:pStyle w:val="af4"/>
              <w:widowControl w:val="0"/>
              <w:rPr>
                <w:color w:val="3B4151"/>
              </w:rPr>
            </w:pPr>
            <w:r>
              <w:rPr>
                <w:color w:val="3B4151"/>
              </w:rPr>
              <w:t>createdAt</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3713EFD4"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12E45695" w14:textId="77777777" w:rsidR="00173C4D" w:rsidRDefault="00000000">
            <w:pPr>
              <w:pStyle w:val="af4"/>
              <w:widowControl w:val="0"/>
              <w:rPr>
                <w:color w:val="3B4151"/>
              </w:rPr>
            </w:pPr>
            <w:r>
              <w:rPr>
                <w:color w:val="3B4151"/>
              </w:rPr>
              <w:t>Дата створення запису</w:t>
            </w:r>
          </w:p>
        </w:tc>
      </w:tr>
      <w:tr w:rsidR="00173C4D" w14:paraId="2AE90ECF" w14:textId="77777777">
        <w:trPr>
          <w:trHeight w:val="1102"/>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4087109F" w14:textId="77777777" w:rsidR="00173C4D" w:rsidRDefault="00000000">
            <w:pPr>
              <w:pStyle w:val="af4"/>
              <w:widowControl w:val="0"/>
              <w:rPr>
                <w:color w:val="3B4151"/>
              </w:rPr>
            </w:pPr>
            <w:r>
              <w:rPr>
                <w:color w:val="3B4151"/>
              </w:rPr>
              <w:t>updatedAt</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18958313"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3AD2252D" w14:textId="77777777" w:rsidR="00173C4D" w:rsidRDefault="00000000">
            <w:pPr>
              <w:pStyle w:val="af4"/>
              <w:widowControl w:val="0"/>
              <w:rPr>
                <w:color w:val="3B4151"/>
              </w:rPr>
            </w:pPr>
            <w:r>
              <w:rPr>
                <w:color w:val="3B4151"/>
              </w:rPr>
              <w:t>Дата останнього оновлення запису</w:t>
            </w:r>
          </w:p>
        </w:tc>
      </w:tr>
      <w:tr w:rsidR="00173C4D" w14:paraId="1A663790" w14:textId="77777777">
        <w:trPr>
          <w:trHeight w:val="1528"/>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49E9DE69" w14:textId="77777777" w:rsidR="00173C4D" w:rsidRDefault="00000000">
            <w:pPr>
              <w:pStyle w:val="af4"/>
              <w:widowControl w:val="0"/>
              <w:rPr>
                <w:color w:val="3B4151"/>
              </w:rPr>
            </w:pPr>
            <w:r>
              <w:rPr>
                <w:color w:val="3B4151"/>
              </w:rPr>
              <w:t>code</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2C06395D"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05D368C0" w14:textId="77777777" w:rsidR="00173C4D" w:rsidRDefault="00000000">
            <w:pPr>
              <w:pStyle w:val="af4"/>
              <w:widowControl w:val="0"/>
              <w:rPr>
                <w:color w:val="3B4151"/>
              </w:rPr>
            </w:pPr>
            <w:r>
              <w:rPr>
                <w:color w:val="3B4151"/>
              </w:rPr>
              <w:t>Код запису в довіднику</w:t>
            </w:r>
          </w:p>
        </w:tc>
      </w:tr>
      <w:tr w:rsidR="00173C4D" w14:paraId="0E7B6794" w14:textId="77777777">
        <w:trPr>
          <w:trHeight w:val="648"/>
        </w:trPr>
        <w:tc>
          <w:tcPr>
            <w:tcW w:w="1773" w:type="dxa"/>
            <w:tcBorders>
              <w:top w:val="single" w:sz="4" w:space="0" w:color="000000"/>
              <w:left w:val="single" w:sz="4" w:space="0" w:color="000000"/>
              <w:bottom w:val="single" w:sz="4" w:space="0" w:color="000000"/>
              <w:right w:val="single" w:sz="4" w:space="0" w:color="000000"/>
            </w:tcBorders>
            <w:tcMar>
              <w:right w:w="48" w:type="dxa"/>
            </w:tcMar>
          </w:tcPr>
          <w:p w14:paraId="5E6E506C" w14:textId="77777777" w:rsidR="00173C4D" w:rsidRDefault="00000000">
            <w:pPr>
              <w:pStyle w:val="af4"/>
              <w:widowControl w:val="0"/>
              <w:rPr>
                <w:color w:val="3B4151"/>
              </w:rPr>
            </w:pPr>
            <w:r>
              <w:rPr>
                <w:color w:val="3B4151"/>
              </w:rPr>
              <w:t>name</w:t>
            </w:r>
          </w:p>
        </w:tc>
        <w:tc>
          <w:tcPr>
            <w:tcW w:w="7577" w:type="dxa"/>
            <w:tcBorders>
              <w:top w:val="single" w:sz="4" w:space="0" w:color="000000"/>
              <w:left w:val="single" w:sz="4" w:space="0" w:color="000000"/>
              <w:bottom w:val="single" w:sz="4" w:space="0" w:color="000000"/>
              <w:right w:val="single" w:sz="4" w:space="0" w:color="000000"/>
            </w:tcBorders>
            <w:tcMar>
              <w:left w:w="0" w:type="dxa"/>
            </w:tcMar>
          </w:tcPr>
          <w:p w14:paraId="49103984"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bl>
    <w:p w14:paraId="2F415E73" w14:textId="77777777" w:rsidR="00173C4D" w:rsidRDefault="00173C4D"/>
    <w:p w14:paraId="79D138C4" w14:textId="77777777" w:rsidR="00173C4D" w:rsidRDefault="00000000">
      <w:pPr>
        <w:pStyle w:val="4"/>
        <w:ind w:hanging="864"/>
      </w:pPr>
      <w:bookmarkStart w:id="210" w:name="__RefHeading___Toc95214_3070442554"/>
      <w:bookmarkStart w:id="211" w:name="_Toc156992725"/>
      <w:bookmarkEnd w:id="210"/>
      <w:r>
        <w:t>Отримання об’єкту по ідентифікатору</w:t>
      </w:r>
      <w:bookmarkEnd w:id="211"/>
    </w:p>
    <w:p w14:paraId="6A7BB2FB" w14:textId="77777777" w:rsidR="00173C4D" w:rsidRDefault="00000000">
      <w:pPr>
        <w:ind w:firstLine="720"/>
        <w:jc w:val="left"/>
      </w:pPr>
      <w:r>
        <w:t xml:space="preserve">Метод </w:t>
      </w:r>
      <w:hyperlink r:id="rId62" w:anchor="/Dictionaries/getOneBaseProcStageControllerProcStage" w:history="1">
        <w:r>
          <w:rPr>
            <w:rStyle w:val="a3"/>
          </w:rPr>
          <w:t>GET /api/v1/dictionaries/proc-stage/{id}</w:t>
        </w:r>
      </w:hyperlink>
    </w:p>
    <w:p w14:paraId="268E4A16" w14:textId="77777777" w:rsidR="00173C4D" w:rsidRDefault="00000000">
      <w:pPr>
        <w:ind w:firstLine="720"/>
        <w:jc w:val="left"/>
      </w:pPr>
      <w:r>
        <w:t xml:space="preserve">Повертає об’єкт типу  </w:t>
      </w:r>
      <w:r>
        <w:fldChar w:fldCharType="begin"/>
      </w:r>
      <w:r>
        <w:instrText xml:space="preserve"> REF _Ref63177196 \h </w:instrText>
      </w:r>
      <w:r>
        <w:fldChar w:fldCharType="separate"/>
      </w:r>
      <w:r>
        <w:t>Стадія розгляду провадження (ProcStage)</w:t>
      </w:r>
      <w:r>
        <w:fldChar w:fldCharType="end"/>
      </w:r>
      <w:r>
        <w:t xml:space="preserve"> зі структурою п.</w:t>
      </w:r>
      <w:r>
        <w:fldChar w:fldCharType="begin"/>
      </w:r>
      <w:r>
        <w:instrText xml:space="preserve"> REF _Ref63177235 \r \h </w:instrText>
      </w:r>
      <w:r>
        <w:fldChar w:fldCharType="separate"/>
      </w:r>
      <w:r>
        <w:t>3.3.14.1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3BBCEDFB" w14:textId="77777777" w:rsidR="00173C4D" w:rsidRDefault="00000000">
      <w:pPr>
        <w:pStyle w:val="4"/>
        <w:ind w:hanging="864"/>
        <w:jc w:val="left"/>
      </w:pPr>
      <w:bookmarkStart w:id="212" w:name="__RefHeading___Toc95216_3070442554"/>
      <w:bookmarkStart w:id="213" w:name="_Toc156992726"/>
      <w:bookmarkEnd w:id="212"/>
      <w:r>
        <w:t>Отримання списку об’єктів</w:t>
      </w:r>
      <w:bookmarkEnd w:id="213"/>
    </w:p>
    <w:p w14:paraId="5A0294AB" w14:textId="77777777" w:rsidR="00173C4D" w:rsidRDefault="00000000">
      <w:pPr>
        <w:ind w:firstLine="720"/>
        <w:jc w:val="left"/>
      </w:pPr>
      <w:r>
        <w:t xml:space="preserve">Метод </w:t>
      </w:r>
      <w:hyperlink r:id="rId63" w:anchor="/Dictionaries/getManyBaseProcStageControllerProcStage" w:history="1">
        <w:r>
          <w:rPr>
            <w:rStyle w:val="a3"/>
          </w:rPr>
          <w:t>GET /api/v1/dictionaries/proc-stage</w:t>
        </w:r>
      </w:hyperlink>
    </w:p>
    <w:p w14:paraId="300E3FD6" w14:textId="77777777" w:rsidR="00173C4D" w:rsidRDefault="00000000">
      <w:pPr>
        <w:ind w:firstLine="720"/>
        <w:jc w:val="left"/>
      </w:pPr>
      <w:r>
        <w:t xml:space="preserve">Повертає список об’єктів типу </w:t>
      </w:r>
      <w:r>
        <w:fldChar w:fldCharType="begin"/>
      </w:r>
      <w:r>
        <w:instrText xml:space="preserve"> REF _Ref63177196 \h </w:instrText>
      </w:r>
      <w:r>
        <w:fldChar w:fldCharType="separate"/>
      </w:r>
      <w:r>
        <w:t>Стадія розгляду провадження (ProcStage)</w:t>
      </w:r>
      <w:r>
        <w:fldChar w:fldCharType="end"/>
      </w:r>
      <w:r>
        <w:t xml:space="preserve"> зі структурою п.</w:t>
      </w:r>
      <w:r>
        <w:fldChar w:fldCharType="begin"/>
      </w:r>
      <w:r>
        <w:instrText xml:space="preserve"> REF _Ref63177235 \r \h </w:instrText>
      </w:r>
      <w:r>
        <w:fldChar w:fldCharType="separate"/>
      </w:r>
      <w:r>
        <w:t>3.3.14.1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2DB3B4CF" w14:textId="77777777" w:rsidR="00173C4D" w:rsidRDefault="00173C4D"/>
    <w:p w14:paraId="622C2849" w14:textId="77777777" w:rsidR="00173C4D" w:rsidRDefault="00000000">
      <w:pPr>
        <w:pStyle w:val="3"/>
      </w:pPr>
      <w:bookmarkStart w:id="214" w:name="__RefHeading___Toc95218_3070442554"/>
      <w:bookmarkStart w:id="215" w:name="_Ref63177330"/>
      <w:bookmarkStart w:id="216" w:name="_Toc156992727"/>
      <w:bookmarkEnd w:id="214"/>
      <w:r>
        <w:lastRenderedPageBreak/>
        <w:t>Стан розгляду провадження (ProcStatus)</w:t>
      </w:r>
      <w:bookmarkEnd w:id="215"/>
      <w:bookmarkEnd w:id="216"/>
    </w:p>
    <w:p w14:paraId="53127679" w14:textId="77777777" w:rsidR="00173C4D" w:rsidRDefault="00000000">
      <w:r>
        <w:t>Стан розгляду провадження по справі</w:t>
      </w:r>
    </w:p>
    <w:p w14:paraId="0657E6C3" w14:textId="77777777" w:rsidR="00173C4D" w:rsidRDefault="00000000">
      <w:pPr>
        <w:pStyle w:val="4"/>
        <w:ind w:hanging="864"/>
      </w:pPr>
      <w:bookmarkStart w:id="217" w:name="__RefHeading___Toc95220_3070442554"/>
      <w:bookmarkStart w:id="218" w:name="_Ref63177352"/>
      <w:bookmarkStart w:id="219" w:name="_Toc156992728"/>
      <w:bookmarkEnd w:id="217"/>
      <w:r>
        <w:t>Структура (#/schemas/ProcStatus)</w:t>
      </w:r>
      <w:bookmarkEnd w:id="218"/>
      <w:bookmarkEnd w:id="219"/>
    </w:p>
    <w:tbl>
      <w:tblPr>
        <w:tblW w:w="9351" w:type="dxa"/>
        <w:tblInd w:w="485" w:type="dxa"/>
        <w:tblLayout w:type="fixed"/>
        <w:tblCellMar>
          <w:left w:w="480" w:type="dxa"/>
          <w:right w:w="5" w:type="dxa"/>
        </w:tblCellMar>
        <w:tblLook w:val="0000" w:firstRow="0" w:lastRow="0" w:firstColumn="0" w:lastColumn="0" w:noHBand="0" w:noVBand="0"/>
      </w:tblPr>
      <w:tblGrid>
        <w:gridCol w:w="1953"/>
        <w:gridCol w:w="7398"/>
      </w:tblGrid>
      <w:tr w:rsidR="00173C4D" w14:paraId="65C20FD0" w14:textId="77777777">
        <w:trPr>
          <w:trHeight w:val="398"/>
        </w:trPr>
        <w:tc>
          <w:tcPr>
            <w:tcW w:w="1953" w:type="dxa"/>
            <w:tcBorders>
              <w:top w:val="single" w:sz="4" w:space="0" w:color="000000"/>
              <w:left w:val="single" w:sz="4" w:space="0" w:color="000000"/>
              <w:bottom w:val="single" w:sz="4" w:space="0" w:color="000000"/>
              <w:right w:val="single" w:sz="4" w:space="0" w:color="000000"/>
            </w:tcBorders>
            <w:shd w:val="clear" w:color="auto" w:fill="F2F2F2"/>
          </w:tcPr>
          <w:p w14:paraId="753C8268" w14:textId="77777777" w:rsidR="00173C4D" w:rsidRDefault="00000000">
            <w:pPr>
              <w:pStyle w:val="af4"/>
              <w:widowControl w:val="0"/>
              <w:jc w:val="center"/>
              <w:rPr>
                <w:rFonts w:cs="Times New Roman"/>
                <w:b/>
                <w:szCs w:val="24"/>
              </w:rPr>
            </w:pPr>
            <w:r>
              <w:rPr>
                <w:rFonts w:cs="Times New Roman"/>
                <w:b/>
                <w:szCs w:val="24"/>
              </w:rPr>
              <w:t>Атрибут</w:t>
            </w:r>
          </w:p>
        </w:tc>
        <w:tc>
          <w:tcPr>
            <w:tcW w:w="7397"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2D63B922" w14:textId="77777777" w:rsidR="00173C4D" w:rsidRDefault="00000000">
            <w:pPr>
              <w:pStyle w:val="af4"/>
              <w:widowControl w:val="0"/>
              <w:jc w:val="center"/>
              <w:rPr>
                <w:b/>
              </w:rPr>
            </w:pPr>
            <w:r>
              <w:rPr>
                <w:b/>
              </w:rPr>
              <w:t>Опис</w:t>
            </w:r>
          </w:p>
        </w:tc>
      </w:tr>
      <w:tr w:rsidR="00173C4D" w14:paraId="15F7884C" w14:textId="77777777">
        <w:trPr>
          <w:trHeight w:val="850"/>
        </w:trPr>
        <w:tc>
          <w:tcPr>
            <w:tcW w:w="1953" w:type="dxa"/>
            <w:tcBorders>
              <w:top w:val="single" w:sz="4" w:space="0" w:color="000000"/>
              <w:left w:val="single" w:sz="4" w:space="0" w:color="000000"/>
              <w:bottom w:val="single" w:sz="4" w:space="0" w:color="000000"/>
              <w:right w:val="single" w:sz="4" w:space="0" w:color="000000"/>
            </w:tcBorders>
            <w:tcMar>
              <w:right w:w="48" w:type="dxa"/>
            </w:tcMar>
          </w:tcPr>
          <w:p w14:paraId="60E57CD2" w14:textId="77777777" w:rsidR="00173C4D" w:rsidRDefault="00000000">
            <w:pPr>
              <w:pStyle w:val="af4"/>
              <w:widowControl w:val="0"/>
              <w:rPr>
                <w:color w:val="3B4151"/>
              </w:rPr>
            </w:pPr>
            <w:r>
              <w:rPr>
                <w:color w:val="3B4151"/>
              </w:rPr>
              <w:t>id</w:t>
            </w:r>
          </w:p>
        </w:tc>
        <w:tc>
          <w:tcPr>
            <w:tcW w:w="7397" w:type="dxa"/>
            <w:tcBorders>
              <w:top w:val="single" w:sz="4" w:space="0" w:color="000000"/>
              <w:left w:val="single" w:sz="4" w:space="0" w:color="000000"/>
              <w:bottom w:val="single" w:sz="4" w:space="0" w:color="000000"/>
              <w:right w:val="single" w:sz="4" w:space="0" w:color="000000"/>
            </w:tcBorders>
            <w:tcMar>
              <w:left w:w="0" w:type="dxa"/>
            </w:tcMar>
          </w:tcPr>
          <w:p w14:paraId="5EF27175"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135AC37F" w14:textId="77777777">
        <w:trPr>
          <w:trHeight w:val="1076"/>
        </w:trPr>
        <w:tc>
          <w:tcPr>
            <w:tcW w:w="1953" w:type="dxa"/>
            <w:tcBorders>
              <w:top w:val="single" w:sz="4" w:space="0" w:color="000000"/>
              <w:left w:val="single" w:sz="4" w:space="0" w:color="000000"/>
              <w:bottom w:val="single" w:sz="4" w:space="0" w:color="000000"/>
              <w:right w:val="single" w:sz="4" w:space="0" w:color="000000"/>
            </w:tcBorders>
            <w:tcMar>
              <w:right w:w="48" w:type="dxa"/>
            </w:tcMar>
          </w:tcPr>
          <w:p w14:paraId="54348993" w14:textId="77777777" w:rsidR="00173C4D" w:rsidRDefault="00000000">
            <w:pPr>
              <w:pStyle w:val="af4"/>
              <w:widowControl w:val="0"/>
              <w:rPr>
                <w:color w:val="3B4151"/>
              </w:rPr>
            </w:pPr>
            <w:r>
              <w:rPr>
                <w:color w:val="3B4151"/>
              </w:rPr>
              <w:t>createdAt</w:t>
            </w:r>
          </w:p>
        </w:tc>
        <w:tc>
          <w:tcPr>
            <w:tcW w:w="7397" w:type="dxa"/>
            <w:tcBorders>
              <w:top w:val="single" w:sz="4" w:space="0" w:color="000000"/>
              <w:left w:val="single" w:sz="4" w:space="0" w:color="000000"/>
              <w:bottom w:val="single" w:sz="4" w:space="0" w:color="000000"/>
              <w:right w:val="single" w:sz="4" w:space="0" w:color="000000"/>
            </w:tcBorders>
            <w:tcMar>
              <w:left w:w="0" w:type="dxa"/>
            </w:tcMar>
          </w:tcPr>
          <w:p w14:paraId="7E8EAE8E"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42CB7BD7" w14:textId="77777777" w:rsidR="00173C4D" w:rsidRDefault="00000000">
            <w:pPr>
              <w:pStyle w:val="af4"/>
              <w:widowControl w:val="0"/>
              <w:rPr>
                <w:color w:val="3B4151"/>
              </w:rPr>
            </w:pPr>
            <w:r>
              <w:rPr>
                <w:color w:val="3B4151"/>
              </w:rPr>
              <w:t>Дата створення запису</w:t>
            </w:r>
          </w:p>
        </w:tc>
      </w:tr>
      <w:tr w:rsidR="00173C4D" w14:paraId="19A9CCD1" w14:textId="77777777">
        <w:trPr>
          <w:trHeight w:val="1076"/>
        </w:trPr>
        <w:tc>
          <w:tcPr>
            <w:tcW w:w="1953" w:type="dxa"/>
            <w:tcBorders>
              <w:top w:val="single" w:sz="4" w:space="0" w:color="000000"/>
              <w:left w:val="single" w:sz="4" w:space="0" w:color="000000"/>
              <w:bottom w:val="single" w:sz="4" w:space="0" w:color="000000"/>
              <w:right w:val="single" w:sz="4" w:space="0" w:color="000000"/>
            </w:tcBorders>
            <w:tcMar>
              <w:right w:w="48" w:type="dxa"/>
            </w:tcMar>
          </w:tcPr>
          <w:p w14:paraId="1C0A9131" w14:textId="77777777" w:rsidR="00173C4D" w:rsidRDefault="00000000">
            <w:pPr>
              <w:pStyle w:val="af4"/>
              <w:widowControl w:val="0"/>
              <w:rPr>
                <w:color w:val="3B4151"/>
              </w:rPr>
            </w:pPr>
            <w:r>
              <w:rPr>
                <w:color w:val="3B4151"/>
              </w:rPr>
              <w:t>updatedAt</w:t>
            </w:r>
          </w:p>
        </w:tc>
        <w:tc>
          <w:tcPr>
            <w:tcW w:w="7397" w:type="dxa"/>
            <w:tcBorders>
              <w:top w:val="single" w:sz="4" w:space="0" w:color="000000"/>
              <w:left w:val="single" w:sz="4" w:space="0" w:color="000000"/>
              <w:bottom w:val="single" w:sz="4" w:space="0" w:color="000000"/>
              <w:right w:val="single" w:sz="4" w:space="0" w:color="000000"/>
            </w:tcBorders>
            <w:tcMar>
              <w:left w:w="0" w:type="dxa"/>
            </w:tcMar>
          </w:tcPr>
          <w:p w14:paraId="5C70C52A"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6D48B738" w14:textId="77777777" w:rsidR="00173C4D" w:rsidRDefault="00000000">
            <w:pPr>
              <w:pStyle w:val="af4"/>
              <w:widowControl w:val="0"/>
              <w:rPr>
                <w:color w:val="3B4151"/>
              </w:rPr>
            </w:pPr>
            <w:r>
              <w:rPr>
                <w:color w:val="3B4151"/>
              </w:rPr>
              <w:t>Дата останнього оновлення запису</w:t>
            </w:r>
          </w:p>
        </w:tc>
      </w:tr>
      <w:tr w:rsidR="00173C4D" w14:paraId="4EAF21F3" w14:textId="77777777">
        <w:trPr>
          <w:trHeight w:val="1491"/>
        </w:trPr>
        <w:tc>
          <w:tcPr>
            <w:tcW w:w="1953" w:type="dxa"/>
            <w:tcBorders>
              <w:top w:val="single" w:sz="4" w:space="0" w:color="000000"/>
              <w:left w:val="single" w:sz="4" w:space="0" w:color="000000"/>
              <w:bottom w:val="single" w:sz="4" w:space="0" w:color="000000"/>
              <w:right w:val="single" w:sz="4" w:space="0" w:color="000000"/>
            </w:tcBorders>
            <w:tcMar>
              <w:right w:w="48" w:type="dxa"/>
            </w:tcMar>
          </w:tcPr>
          <w:p w14:paraId="22232FF1" w14:textId="77777777" w:rsidR="00173C4D" w:rsidRDefault="00000000">
            <w:pPr>
              <w:pStyle w:val="af4"/>
              <w:widowControl w:val="0"/>
              <w:rPr>
                <w:color w:val="3B4151"/>
              </w:rPr>
            </w:pPr>
            <w:r>
              <w:rPr>
                <w:color w:val="3B4151"/>
              </w:rPr>
              <w:t>code</w:t>
            </w:r>
          </w:p>
        </w:tc>
        <w:tc>
          <w:tcPr>
            <w:tcW w:w="7397" w:type="dxa"/>
            <w:tcBorders>
              <w:top w:val="single" w:sz="4" w:space="0" w:color="000000"/>
              <w:left w:val="single" w:sz="4" w:space="0" w:color="000000"/>
              <w:bottom w:val="single" w:sz="4" w:space="0" w:color="000000"/>
              <w:right w:val="single" w:sz="4" w:space="0" w:color="000000"/>
            </w:tcBorders>
            <w:tcMar>
              <w:left w:w="0" w:type="dxa"/>
            </w:tcMar>
          </w:tcPr>
          <w:p w14:paraId="3AF2E500"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13481089" w14:textId="77777777" w:rsidR="00173C4D" w:rsidRDefault="00000000">
            <w:pPr>
              <w:pStyle w:val="af4"/>
              <w:widowControl w:val="0"/>
              <w:rPr>
                <w:color w:val="3B4151"/>
              </w:rPr>
            </w:pPr>
            <w:r>
              <w:rPr>
                <w:color w:val="3B4151"/>
              </w:rPr>
              <w:t>Код запису в довіднику</w:t>
            </w:r>
          </w:p>
        </w:tc>
      </w:tr>
      <w:tr w:rsidR="00173C4D" w14:paraId="40A19945" w14:textId="77777777">
        <w:trPr>
          <w:trHeight w:val="632"/>
        </w:trPr>
        <w:tc>
          <w:tcPr>
            <w:tcW w:w="1953" w:type="dxa"/>
            <w:tcBorders>
              <w:top w:val="single" w:sz="4" w:space="0" w:color="000000"/>
              <w:left w:val="single" w:sz="4" w:space="0" w:color="000000"/>
              <w:bottom w:val="single" w:sz="4" w:space="0" w:color="000000"/>
              <w:right w:val="single" w:sz="4" w:space="0" w:color="000000"/>
            </w:tcBorders>
            <w:tcMar>
              <w:right w:w="48" w:type="dxa"/>
            </w:tcMar>
          </w:tcPr>
          <w:p w14:paraId="2FB63A60" w14:textId="77777777" w:rsidR="00173C4D" w:rsidRDefault="00000000">
            <w:pPr>
              <w:pStyle w:val="af4"/>
              <w:widowControl w:val="0"/>
              <w:rPr>
                <w:color w:val="3B4151"/>
              </w:rPr>
            </w:pPr>
            <w:r>
              <w:rPr>
                <w:color w:val="3B4151"/>
              </w:rPr>
              <w:t>Name</w:t>
            </w:r>
          </w:p>
        </w:tc>
        <w:tc>
          <w:tcPr>
            <w:tcW w:w="7397" w:type="dxa"/>
            <w:tcBorders>
              <w:top w:val="single" w:sz="4" w:space="0" w:color="000000"/>
              <w:left w:val="single" w:sz="4" w:space="0" w:color="000000"/>
              <w:bottom w:val="single" w:sz="4" w:space="0" w:color="000000"/>
              <w:right w:val="single" w:sz="4" w:space="0" w:color="000000"/>
            </w:tcBorders>
            <w:tcMar>
              <w:left w:w="0" w:type="dxa"/>
            </w:tcMar>
          </w:tcPr>
          <w:p w14:paraId="7CEA3935"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r w:rsidR="00173C4D" w14:paraId="641E867A" w14:textId="77777777">
        <w:trPr>
          <w:trHeight w:val="1284"/>
        </w:trPr>
        <w:tc>
          <w:tcPr>
            <w:tcW w:w="1953" w:type="dxa"/>
            <w:tcBorders>
              <w:top w:val="single" w:sz="4" w:space="0" w:color="000000"/>
              <w:left w:val="single" w:sz="4" w:space="0" w:color="000000"/>
              <w:bottom w:val="single" w:sz="4" w:space="0" w:color="000000"/>
              <w:right w:val="single" w:sz="4" w:space="0" w:color="000000"/>
            </w:tcBorders>
            <w:tcMar>
              <w:right w:w="48" w:type="dxa"/>
            </w:tcMar>
          </w:tcPr>
          <w:p w14:paraId="1281BF04" w14:textId="77777777" w:rsidR="00173C4D" w:rsidRDefault="00000000">
            <w:pPr>
              <w:pStyle w:val="af4"/>
              <w:widowControl w:val="0"/>
            </w:pPr>
            <w:r>
              <w:t>procStageId</w:t>
            </w:r>
          </w:p>
        </w:tc>
        <w:tc>
          <w:tcPr>
            <w:tcW w:w="7397" w:type="dxa"/>
            <w:tcBorders>
              <w:top w:val="single" w:sz="4" w:space="0" w:color="000000"/>
              <w:left w:val="single" w:sz="4" w:space="0" w:color="000000"/>
              <w:bottom w:val="single" w:sz="4" w:space="0" w:color="000000"/>
              <w:right w:val="single" w:sz="4" w:space="0" w:color="000000"/>
            </w:tcBorders>
            <w:tcMar>
              <w:left w:w="0" w:type="dxa"/>
            </w:tcMar>
          </w:tcPr>
          <w:p w14:paraId="1689B2DB" w14:textId="77777777" w:rsidR="00173C4D" w:rsidRDefault="00000000">
            <w:pPr>
              <w:pStyle w:val="af4"/>
              <w:widowControl w:val="0"/>
            </w:pPr>
            <w:r>
              <w:rPr>
                <w:color w:val="5555AA"/>
              </w:rPr>
              <w:t>number</w:t>
            </w:r>
            <w:r>
              <w:rPr>
                <w:i/>
                <w:iCs/>
                <w:color w:val="6B6B6B"/>
              </w:rPr>
              <w:br/>
              <w:t>title: ID стадії</w:t>
            </w:r>
          </w:p>
          <w:p w14:paraId="3B9F2A17" w14:textId="77777777" w:rsidR="00173C4D" w:rsidRDefault="00000000">
            <w:pPr>
              <w:pStyle w:val="af4"/>
              <w:widowControl w:val="0"/>
            </w:pPr>
            <w:r>
              <w:t>ID об’єкту типу “</w:t>
            </w:r>
            <w:r>
              <w:fldChar w:fldCharType="begin"/>
            </w:r>
            <w:r>
              <w:instrText xml:space="preserve"> REF _Ref63177196 \h </w:instrText>
            </w:r>
            <w:r>
              <w:fldChar w:fldCharType="separate"/>
            </w:r>
            <w:r>
              <w:t>Стадія розгляду провадження (ProcStage)</w:t>
            </w:r>
            <w:r>
              <w:fldChar w:fldCharType="end"/>
            </w:r>
            <w:r>
              <w:t xml:space="preserve">”, метод для отримання </w:t>
            </w:r>
            <w:hyperlink r:id="rId64" w:anchor="/Dictionaries/getOneBaseProcStageControllerProcStage" w:history="1">
              <w:r>
                <w:rPr>
                  <w:rStyle w:val="a3"/>
                </w:rPr>
                <w:t>GET /api/v1/dictionaries/proc-stage/{procStageId}</w:t>
              </w:r>
            </w:hyperlink>
          </w:p>
        </w:tc>
      </w:tr>
      <w:tr w:rsidR="00173C4D" w14:paraId="385BDE3A" w14:textId="77777777">
        <w:trPr>
          <w:trHeight w:val="1560"/>
        </w:trPr>
        <w:tc>
          <w:tcPr>
            <w:tcW w:w="1953" w:type="dxa"/>
            <w:tcBorders>
              <w:top w:val="single" w:sz="4" w:space="0" w:color="000000"/>
              <w:left w:val="single" w:sz="4" w:space="0" w:color="000000"/>
              <w:bottom w:val="single" w:sz="4" w:space="0" w:color="000000"/>
              <w:right w:val="single" w:sz="4" w:space="0" w:color="000000"/>
            </w:tcBorders>
            <w:tcMar>
              <w:right w:w="48" w:type="dxa"/>
            </w:tcMar>
          </w:tcPr>
          <w:p w14:paraId="0219D329" w14:textId="77777777" w:rsidR="00173C4D" w:rsidRDefault="00000000">
            <w:pPr>
              <w:pStyle w:val="af4"/>
              <w:widowControl w:val="0"/>
            </w:pPr>
            <w:r>
              <w:t>procStage</w:t>
            </w:r>
          </w:p>
        </w:tc>
        <w:tc>
          <w:tcPr>
            <w:tcW w:w="7397" w:type="dxa"/>
            <w:tcBorders>
              <w:top w:val="single" w:sz="4" w:space="0" w:color="000000"/>
              <w:left w:val="single" w:sz="4" w:space="0" w:color="000000"/>
              <w:bottom w:val="single" w:sz="4" w:space="0" w:color="000000"/>
              <w:right w:val="single" w:sz="4" w:space="0" w:color="000000"/>
            </w:tcBorders>
            <w:tcMar>
              <w:left w:w="0" w:type="dxa"/>
            </w:tcMar>
          </w:tcPr>
          <w:p w14:paraId="33C68165" w14:textId="77777777" w:rsidR="00173C4D" w:rsidRDefault="00000000">
            <w:pPr>
              <w:pStyle w:val="af4"/>
              <w:widowControl w:val="0"/>
              <w:rPr>
                <w:color w:val="5555AA"/>
              </w:rPr>
            </w:pPr>
            <w:r>
              <w:rPr>
                <w:color w:val="5555AA"/>
              </w:rPr>
              <w:t>Object</w:t>
            </w:r>
          </w:p>
          <w:p w14:paraId="615ECDB1" w14:textId="77777777" w:rsidR="00173C4D" w:rsidRDefault="00000000">
            <w:pPr>
              <w:pStyle w:val="af4"/>
              <w:widowControl w:val="0"/>
              <w:rPr>
                <w:i/>
                <w:iCs/>
                <w:color w:val="6B6B6B"/>
              </w:rPr>
            </w:pPr>
            <w:r>
              <w:rPr>
                <w:i/>
                <w:iCs/>
                <w:color w:val="6B6B6B"/>
              </w:rPr>
              <w:t>title: Стадія</w:t>
            </w:r>
          </w:p>
          <w:p w14:paraId="0D05F385" w14:textId="77777777" w:rsidR="00173C4D" w:rsidRDefault="00000000">
            <w:pPr>
              <w:pStyle w:val="af4"/>
              <w:widowControl w:val="0"/>
            </w:pPr>
            <w:r>
              <w:rPr>
                <w:color w:val="3B4151"/>
              </w:rPr>
              <w:t xml:space="preserve">Об'єкт </w:t>
            </w:r>
            <w:r>
              <w:t>з довідника “</w:t>
            </w:r>
            <w:r>
              <w:fldChar w:fldCharType="begin"/>
            </w:r>
            <w:r>
              <w:instrText xml:space="preserve"> REF _Ref63177196 \h </w:instrText>
            </w:r>
            <w:r>
              <w:fldChar w:fldCharType="separate"/>
            </w:r>
            <w:r>
              <w:t>Стадія розгляду провадження (ProcStage)</w:t>
            </w:r>
            <w:r>
              <w:fldChar w:fldCharType="end"/>
            </w:r>
            <w:r>
              <w:t xml:space="preserve">”, </w:t>
            </w:r>
            <w:r>
              <w:rPr>
                <w:color w:val="3B4151"/>
              </w:rPr>
              <w:t>по замовчанню в результати запиту не включається, для включення в результат запиту потрібно додати в запит ?join=</w:t>
            </w:r>
            <w:r>
              <w:t>procStage</w:t>
            </w:r>
          </w:p>
        </w:tc>
      </w:tr>
    </w:tbl>
    <w:p w14:paraId="376937A7" w14:textId="77777777" w:rsidR="00173C4D" w:rsidRDefault="00173C4D"/>
    <w:p w14:paraId="5A88E0AD" w14:textId="77777777" w:rsidR="00173C4D" w:rsidRDefault="00000000">
      <w:pPr>
        <w:pStyle w:val="4"/>
        <w:ind w:hanging="864"/>
      </w:pPr>
      <w:bookmarkStart w:id="220" w:name="__RefHeading___Toc95222_3070442554"/>
      <w:bookmarkStart w:id="221" w:name="_Toc156992729"/>
      <w:bookmarkEnd w:id="220"/>
      <w:r>
        <w:t>Отримання об’єкту по ідентифікатору</w:t>
      </w:r>
      <w:bookmarkEnd w:id="221"/>
    </w:p>
    <w:p w14:paraId="502032F9" w14:textId="77777777" w:rsidR="00173C4D" w:rsidRDefault="00000000">
      <w:pPr>
        <w:ind w:firstLine="720"/>
        <w:jc w:val="left"/>
      </w:pPr>
      <w:r>
        <w:t xml:space="preserve">Метод </w:t>
      </w:r>
      <w:hyperlink r:id="rId65" w:anchor="/Dictionaries/getOneBaseProcStatusControllerProcStatus" w:history="1">
        <w:r>
          <w:rPr>
            <w:rStyle w:val="a3"/>
          </w:rPr>
          <w:t>GET /api/v1/dictionaries/proc-status/{id}</w:t>
        </w:r>
      </w:hyperlink>
    </w:p>
    <w:p w14:paraId="7E506A65" w14:textId="77777777" w:rsidR="00173C4D" w:rsidRDefault="00000000">
      <w:pPr>
        <w:ind w:firstLine="720"/>
        <w:jc w:val="left"/>
      </w:pPr>
      <w:r>
        <w:t xml:space="preserve">Повертає об’єкт типу  </w:t>
      </w:r>
      <w:r>
        <w:fldChar w:fldCharType="begin"/>
      </w:r>
      <w:r>
        <w:instrText xml:space="preserve"> REF _Ref63177330 \h </w:instrText>
      </w:r>
      <w:r>
        <w:fldChar w:fldCharType="separate"/>
      </w:r>
      <w:r>
        <w:t>Стан розгляду провадження (ProcStatus)</w:t>
      </w:r>
      <w:r>
        <w:fldChar w:fldCharType="end"/>
      </w:r>
      <w:r>
        <w:t xml:space="preserve"> зі структурою п.</w:t>
      </w:r>
      <w:r>
        <w:fldChar w:fldCharType="begin"/>
      </w:r>
      <w:r>
        <w:instrText xml:space="preserve"> REF _Ref63177352 \r \h </w:instrText>
      </w:r>
      <w:r>
        <w:fldChar w:fldCharType="separate"/>
      </w:r>
      <w:r>
        <w:t>3.3.15.1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6E0EB321" w14:textId="77777777" w:rsidR="00173C4D" w:rsidRDefault="00000000">
      <w:pPr>
        <w:pStyle w:val="4"/>
        <w:ind w:hanging="864"/>
        <w:jc w:val="left"/>
      </w:pPr>
      <w:bookmarkStart w:id="222" w:name="__RefHeading___Toc95224_3070442554"/>
      <w:bookmarkStart w:id="223" w:name="_Toc156992730"/>
      <w:bookmarkEnd w:id="222"/>
      <w:r>
        <w:t>Отримання списку об’єктів</w:t>
      </w:r>
      <w:bookmarkEnd w:id="223"/>
    </w:p>
    <w:p w14:paraId="44FADE5E" w14:textId="77777777" w:rsidR="00173C4D" w:rsidRDefault="00000000">
      <w:pPr>
        <w:ind w:firstLine="720"/>
        <w:jc w:val="left"/>
      </w:pPr>
      <w:r>
        <w:t xml:space="preserve">Метод </w:t>
      </w:r>
      <w:hyperlink r:id="rId66" w:anchor="/Dictionaries/getManyBaseProcStatusControllerProcStatus" w:history="1">
        <w:r>
          <w:rPr>
            <w:rStyle w:val="a3"/>
          </w:rPr>
          <w:t>GET /api/v1/dictionaries/proc-status</w:t>
        </w:r>
      </w:hyperlink>
    </w:p>
    <w:p w14:paraId="67318CD8" w14:textId="77777777" w:rsidR="00173C4D" w:rsidRDefault="00000000">
      <w:pPr>
        <w:ind w:firstLine="720"/>
        <w:jc w:val="left"/>
      </w:pPr>
      <w:r>
        <w:t xml:space="preserve">Повертає список об’єктів типу </w:t>
      </w:r>
      <w:r>
        <w:fldChar w:fldCharType="begin"/>
      </w:r>
      <w:r>
        <w:instrText xml:space="preserve"> REF _Ref63177330 \h </w:instrText>
      </w:r>
      <w:r>
        <w:fldChar w:fldCharType="separate"/>
      </w:r>
      <w:r>
        <w:t>Стан розгляду провадження (ProcStatus)</w:t>
      </w:r>
      <w:r>
        <w:fldChar w:fldCharType="end"/>
      </w:r>
      <w:r>
        <w:t xml:space="preserve"> зі структурою п.</w:t>
      </w:r>
      <w:r>
        <w:fldChar w:fldCharType="begin"/>
      </w:r>
      <w:r>
        <w:instrText xml:space="preserve"> REF _Ref63177352 \r \h </w:instrText>
      </w:r>
      <w:r>
        <w:fldChar w:fldCharType="separate"/>
      </w:r>
      <w:r>
        <w:t>3.3.15.1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72F52C5B" w14:textId="77777777" w:rsidR="00173C4D" w:rsidRDefault="00173C4D"/>
    <w:p w14:paraId="42B3A2DC" w14:textId="77777777" w:rsidR="00173C4D" w:rsidRDefault="00000000">
      <w:pPr>
        <w:pStyle w:val="3"/>
      </w:pPr>
      <w:bookmarkStart w:id="224" w:name="__RefHeading___Toc95226_3070442554"/>
      <w:bookmarkStart w:id="225" w:name="_Регіон_(Region)"/>
      <w:bookmarkStart w:id="226" w:name="_Toc156992731"/>
      <w:bookmarkStart w:id="227" w:name="_Ref63177574"/>
      <w:bookmarkEnd w:id="224"/>
      <w:bookmarkEnd w:id="225"/>
      <w:r>
        <w:t>Регіон (Region)</w:t>
      </w:r>
      <w:bookmarkEnd w:id="226"/>
      <w:bookmarkEnd w:id="227"/>
    </w:p>
    <w:p w14:paraId="007B98E2" w14:textId="77777777" w:rsidR="00173C4D" w:rsidRDefault="00000000">
      <w:r>
        <w:t>Регіон судової установи</w:t>
      </w:r>
    </w:p>
    <w:p w14:paraId="20A4CA1B" w14:textId="77777777" w:rsidR="00173C4D" w:rsidRDefault="00000000">
      <w:pPr>
        <w:pStyle w:val="4"/>
        <w:ind w:hanging="864"/>
      </w:pPr>
      <w:bookmarkStart w:id="228" w:name="__RefHeading___Toc95228_3070442554"/>
      <w:bookmarkStart w:id="229" w:name="_Ref63177604"/>
      <w:bookmarkStart w:id="230" w:name="_Toc156992732"/>
      <w:bookmarkEnd w:id="228"/>
      <w:r>
        <w:lastRenderedPageBreak/>
        <w:t>Структура (#/schemas/Region)</w:t>
      </w:r>
      <w:bookmarkEnd w:id="229"/>
      <w:bookmarkEnd w:id="230"/>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64AC3918" w14:textId="77777777">
        <w:tc>
          <w:tcPr>
            <w:tcW w:w="2607" w:type="dxa"/>
            <w:tcBorders>
              <w:top w:val="single" w:sz="4" w:space="0" w:color="000000"/>
              <w:left w:val="single" w:sz="4" w:space="0" w:color="000000"/>
              <w:bottom w:val="single" w:sz="4" w:space="0" w:color="000000"/>
              <w:right w:val="single" w:sz="4" w:space="0" w:color="000000"/>
            </w:tcBorders>
          </w:tcPr>
          <w:p w14:paraId="6CEA2388" w14:textId="77777777" w:rsidR="00173C4D" w:rsidRDefault="00000000">
            <w:pPr>
              <w:pStyle w:val="af4"/>
              <w:widowControl w:val="0"/>
              <w:jc w:val="center"/>
              <w:rPr>
                <w:rFonts w:cs="Times New Roman"/>
                <w:b/>
                <w:szCs w:val="24"/>
              </w:rPr>
            </w:pPr>
            <w:r>
              <w:rPr>
                <w:rFonts w:cs="Times New Roman"/>
                <w:b/>
                <w:szCs w:val="24"/>
              </w:rPr>
              <w:t>Атрибут</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6D6206D0" w14:textId="77777777" w:rsidR="00173C4D" w:rsidRDefault="00000000">
            <w:pPr>
              <w:pStyle w:val="af4"/>
              <w:widowControl w:val="0"/>
              <w:jc w:val="center"/>
              <w:rPr>
                <w:b/>
              </w:rPr>
            </w:pPr>
            <w:r>
              <w:rPr>
                <w:b/>
              </w:rPr>
              <w:t>Опис</w:t>
            </w:r>
          </w:p>
        </w:tc>
      </w:tr>
      <w:tr w:rsidR="00173C4D" w14:paraId="7085EDE9"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E173E56" w14:textId="77777777" w:rsidR="00173C4D" w:rsidRDefault="00000000">
            <w:pPr>
              <w:pStyle w:val="af4"/>
              <w:widowControl w:val="0"/>
              <w:rPr>
                <w:color w:val="3B4151"/>
              </w:rPr>
            </w:pPr>
            <w:r>
              <w:rPr>
                <w:color w:val="3B4151"/>
              </w:rPr>
              <w:t>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CBF434F"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3629442B"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D04F708" w14:textId="77777777" w:rsidR="00173C4D" w:rsidRDefault="00000000">
            <w:pPr>
              <w:pStyle w:val="af4"/>
              <w:widowControl w:val="0"/>
              <w:rPr>
                <w:color w:val="3B4151"/>
              </w:rPr>
            </w:pPr>
            <w:r>
              <w:rPr>
                <w:color w:val="3B4151"/>
              </w:rPr>
              <w:t>createdAt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2285E39F"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057A0BF4" w14:textId="77777777" w:rsidR="00173C4D" w:rsidRDefault="00000000">
            <w:pPr>
              <w:pStyle w:val="af4"/>
              <w:widowControl w:val="0"/>
              <w:rPr>
                <w:color w:val="3B4151"/>
              </w:rPr>
            </w:pPr>
            <w:r>
              <w:rPr>
                <w:color w:val="3B4151"/>
              </w:rPr>
              <w:t>Дата створення запису</w:t>
            </w:r>
          </w:p>
        </w:tc>
      </w:tr>
      <w:tr w:rsidR="00173C4D" w14:paraId="1190F35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828E5C2" w14:textId="77777777" w:rsidR="00173C4D" w:rsidRDefault="00000000">
            <w:pPr>
              <w:pStyle w:val="af4"/>
              <w:widowControl w:val="0"/>
              <w:rPr>
                <w:color w:val="3B4151"/>
              </w:rPr>
            </w:pPr>
            <w:r>
              <w:rPr>
                <w:color w:val="3B4151"/>
              </w:rPr>
              <w:t>updatedAt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4032FE7"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09515E07" w14:textId="77777777" w:rsidR="00173C4D" w:rsidRDefault="00000000">
            <w:pPr>
              <w:pStyle w:val="af4"/>
              <w:widowControl w:val="0"/>
              <w:rPr>
                <w:color w:val="3B4151"/>
              </w:rPr>
            </w:pPr>
            <w:r>
              <w:rPr>
                <w:color w:val="3B4151"/>
              </w:rPr>
              <w:t>Дата останнього оновлення запису</w:t>
            </w:r>
          </w:p>
        </w:tc>
      </w:tr>
      <w:tr w:rsidR="00173C4D" w14:paraId="1B21E701"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0D4C879" w14:textId="77777777" w:rsidR="00173C4D" w:rsidRDefault="00000000">
            <w:pPr>
              <w:pStyle w:val="af4"/>
              <w:widowControl w:val="0"/>
              <w:rPr>
                <w:color w:val="3B4151"/>
              </w:rPr>
            </w:pPr>
            <w:r>
              <w:rPr>
                <w:color w:val="3B4151"/>
              </w:rPr>
              <w:t>isActive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7E1B7856" w14:textId="77777777" w:rsidR="00173C4D" w:rsidRDefault="00000000">
            <w:pPr>
              <w:pStyle w:val="af4"/>
              <w:widowControl w:val="0"/>
            </w:pPr>
            <w:r>
              <w:rPr>
                <w:color w:val="5555AA"/>
              </w:rPr>
              <w:t>boolean</w:t>
            </w:r>
            <w:r>
              <w:rPr>
                <w:i/>
                <w:iCs/>
                <w:color w:val="6B6B6B"/>
              </w:rPr>
              <w:br/>
              <w:t>title: Активний</w:t>
            </w:r>
          </w:p>
          <w:p w14:paraId="7EE465CA" w14:textId="77777777" w:rsidR="00173C4D" w:rsidRDefault="00000000">
            <w:pPr>
              <w:pStyle w:val="af4"/>
              <w:widowControl w:val="0"/>
              <w:rPr>
                <w:color w:val="3B4151"/>
              </w:rPr>
            </w:pPr>
            <w:r>
              <w:rPr>
                <w:color w:val="3B4151"/>
              </w:rPr>
              <w:t>Ознака активного запису (false-запис не активний, не може бути використаний при створенні нових об'єктів, true-запис активний)</w:t>
            </w:r>
          </w:p>
        </w:tc>
      </w:tr>
      <w:tr w:rsidR="00173C4D" w14:paraId="3FA80C5A"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7EA7C523" w14:textId="77777777" w:rsidR="00173C4D" w:rsidRDefault="00000000">
            <w:pPr>
              <w:pStyle w:val="af4"/>
              <w:widowControl w:val="0"/>
              <w:rPr>
                <w:color w:val="3B4151"/>
              </w:rPr>
            </w:pPr>
            <w:r>
              <w:rPr>
                <w:color w:val="3B4151"/>
              </w:rPr>
              <w:t>code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542BD44"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6C637C64" w14:textId="77777777" w:rsidR="00173C4D" w:rsidRDefault="00000000">
            <w:pPr>
              <w:pStyle w:val="af4"/>
              <w:widowControl w:val="0"/>
              <w:rPr>
                <w:color w:val="3B4151"/>
              </w:rPr>
            </w:pPr>
            <w:r>
              <w:rPr>
                <w:color w:val="3B4151"/>
              </w:rPr>
              <w:t>Код запису в довіднику</w:t>
            </w:r>
          </w:p>
        </w:tc>
      </w:tr>
      <w:tr w:rsidR="00173C4D" w14:paraId="47F87461"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CEEB4A2" w14:textId="77777777" w:rsidR="00173C4D" w:rsidRDefault="00000000">
            <w:pPr>
              <w:pStyle w:val="af4"/>
              <w:widowControl w:val="0"/>
              <w:rPr>
                <w:color w:val="3B4151"/>
              </w:rPr>
            </w:pPr>
            <w:r>
              <w:rPr>
                <w:color w:val="3B4151"/>
              </w:rPr>
              <w:t>name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5C947FD2"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bl>
    <w:p w14:paraId="219585F5" w14:textId="77777777" w:rsidR="00173C4D" w:rsidRDefault="00173C4D"/>
    <w:p w14:paraId="0040BDE2" w14:textId="77777777" w:rsidR="00173C4D" w:rsidRDefault="00000000">
      <w:pPr>
        <w:pStyle w:val="4"/>
        <w:ind w:hanging="864"/>
      </w:pPr>
      <w:bookmarkStart w:id="231" w:name="__RefHeading___Toc95230_3070442554"/>
      <w:bookmarkStart w:id="232" w:name="_Toc156992733"/>
      <w:bookmarkEnd w:id="231"/>
      <w:r>
        <w:t>Отримання об’єкту по ідентифікатору</w:t>
      </w:r>
      <w:bookmarkEnd w:id="232"/>
    </w:p>
    <w:p w14:paraId="4EC12B37" w14:textId="77777777" w:rsidR="00173C4D" w:rsidRDefault="00000000">
      <w:pPr>
        <w:ind w:firstLine="720"/>
        <w:jc w:val="left"/>
      </w:pPr>
      <w:r>
        <w:t xml:space="preserve">Метод </w:t>
      </w:r>
      <w:hyperlink r:id="rId67" w:anchor="/Dictionaries/getOneBaseRegionControllerRegion" w:history="1">
        <w:r>
          <w:rPr>
            <w:rStyle w:val="a3"/>
          </w:rPr>
          <w:t>GET /api/v1/dictionaries/region/{id}</w:t>
        </w:r>
      </w:hyperlink>
    </w:p>
    <w:p w14:paraId="63A3CBF3" w14:textId="77777777" w:rsidR="00173C4D" w:rsidRDefault="00000000">
      <w:pPr>
        <w:ind w:firstLine="720"/>
        <w:jc w:val="left"/>
      </w:pPr>
      <w:r>
        <w:t xml:space="preserve">Повертає об’єкт типу  </w:t>
      </w:r>
      <w:r>
        <w:fldChar w:fldCharType="begin"/>
      </w:r>
      <w:r>
        <w:instrText xml:space="preserve"> REF _Ref63177574 \h </w:instrText>
      </w:r>
      <w:r>
        <w:fldChar w:fldCharType="separate"/>
      </w:r>
      <w:r>
        <w:t>Регіон (Region)</w:t>
      </w:r>
      <w:r>
        <w:fldChar w:fldCharType="end"/>
      </w:r>
      <w:r>
        <w:t xml:space="preserve"> зі структурою п.</w:t>
      </w:r>
      <w:r>
        <w:fldChar w:fldCharType="begin"/>
      </w:r>
      <w:r>
        <w:instrText xml:space="preserve"> REF _Ref63177604 \r \h </w:instrText>
      </w:r>
      <w:r>
        <w:fldChar w:fldCharType="separate"/>
      </w:r>
      <w:r>
        <w:t>3.3.16.1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1DD411E1" w14:textId="77777777" w:rsidR="00173C4D" w:rsidRDefault="00000000">
      <w:pPr>
        <w:pStyle w:val="4"/>
        <w:ind w:hanging="864"/>
        <w:jc w:val="left"/>
      </w:pPr>
      <w:bookmarkStart w:id="233" w:name="__RefHeading___Toc95232_3070442554"/>
      <w:bookmarkStart w:id="234" w:name="_Toc156992734"/>
      <w:bookmarkEnd w:id="233"/>
      <w:r>
        <w:t>Отримання списку об’єктів</w:t>
      </w:r>
      <w:bookmarkEnd w:id="234"/>
    </w:p>
    <w:p w14:paraId="6BBEAE17" w14:textId="77777777" w:rsidR="00173C4D" w:rsidRDefault="00000000">
      <w:pPr>
        <w:ind w:firstLine="720"/>
        <w:jc w:val="left"/>
      </w:pPr>
      <w:r>
        <w:t xml:space="preserve">Метод </w:t>
      </w:r>
      <w:hyperlink r:id="rId68" w:anchor="/Dictionaries/getManyBaseRegionControllerRegion" w:history="1">
        <w:r>
          <w:rPr>
            <w:rStyle w:val="a3"/>
          </w:rPr>
          <w:t>GET /api/v1/dictionaries/region</w:t>
        </w:r>
      </w:hyperlink>
    </w:p>
    <w:p w14:paraId="0D29A1E5" w14:textId="77777777" w:rsidR="00173C4D" w:rsidRDefault="00000000">
      <w:pPr>
        <w:ind w:firstLine="720"/>
        <w:jc w:val="left"/>
      </w:pPr>
      <w:r>
        <w:t xml:space="preserve">Повертає список об’єктів типу </w:t>
      </w:r>
      <w:r>
        <w:fldChar w:fldCharType="begin"/>
      </w:r>
      <w:r>
        <w:instrText xml:space="preserve"> REF _Ref63177574 \h </w:instrText>
      </w:r>
      <w:r>
        <w:fldChar w:fldCharType="separate"/>
      </w:r>
      <w:r>
        <w:t>Регіон (Region)</w:t>
      </w:r>
      <w:r>
        <w:fldChar w:fldCharType="end"/>
      </w:r>
      <w:r>
        <w:t xml:space="preserve"> зі структурою п.</w:t>
      </w:r>
      <w:r>
        <w:fldChar w:fldCharType="begin"/>
      </w:r>
      <w:r>
        <w:instrText xml:space="preserve"> REF _Ref63177604 \r \h </w:instrText>
      </w:r>
      <w:r>
        <w:fldChar w:fldCharType="separate"/>
      </w:r>
      <w:r>
        <w:t>3.3.16.1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11347349" w14:textId="77777777" w:rsidR="00173C4D" w:rsidRDefault="00173C4D"/>
    <w:p w14:paraId="243767A0" w14:textId="77777777" w:rsidR="00173C4D" w:rsidRDefault="00000000">
      <w:pPr>
        <w:pStyle w:val="2"/>
      </w:pPr>
      <w:bookmarkStart w:id="235" w:name="__RefHeading___Toc95234_3070442554"/>
      <w:bookmarkStart w:id="236" w:name="_Toc156992735"/>
      <w:bookmarkStart w:id="237" w:name="_Ref158397189"/>
      <w:bookmarkEnd w:id="235"/>
      <w:r>
        <w:t>Модуль «Документи та стан розгляду справ»</w:t>
      </w:r>
      <w:bookmarkEnd w:id="236"/>
      <w:bookmarkEnd w:id="237"/>
    </w:p>
    <w:p w14:paraId="7C8F3020" w14:textId="77777777" w:rsidR="00173C4D" w:rsidRDefault="00000000">
      <w:pPr>
        <w:ind w:firstLine="360"/>
      </w:pPr>
      <w:hyperlink r:id="rId69" w:anchor="/Data" w:history="1">
        <w:r>
          <w:rPr>
            <w:rStyle w:val="a3"/>
          </w:rPr>
          <w:t>Модуль «Документи та стан розгляду справ»</w:t>
        </w:r>
      </w:hyperlink>
      <w:r>
        <w:t xml:space="preserve"> реалізує наступні функції:</w:t>
      </w:r>
    </w:p>
    <w:p w14:paraId="1C363503" w14:textId="77777777" w:rsidR="00173C4D" w:rsidRDefault="00000000">
      <w:pPr>
        <w:pStyle w:val="af5"/>
        <w:numPr>
          <w:ilvl w:val="0"/>
          <w:numId w:val="4"/>
        </w:numPr>
        <w:jc w:val="left"/>
      </w:pPr>
      <w:r>
        <w:t xml:space="preserve">Отримання метаданих процесуальних та інших документів які зареєстровані та/або виготовлені в суді. </w:t>
      </w:r>
    </w:p>
    <w:p w14:paraId="669C7174" w14:textId="77777777" w:rsidR="00173C4D" w:rsidRDefault="00000000">
      <w:pPr>
        <w:pStyle w:val="af5"/>
        <w:numPr>
          <w:ilvl w:val="0"/>
          <w:numId w:val="4"/>
        </w:numPr>
        <w:jc w:val="left"/>
      </w:pPr>
      <w:r>
        <w:t>Отримання даних справ та проваджень по справі (реєстраційні дані, учасники провадження, судді та ін.)</w:t>
      </w:r>
    </w:p>
    <w:p w14:paraId="1AB96647" w14:textId="77777777" w:rsidR="00173C4D" w:rsidRDefault="00000000">
      <w:pPr>
        <w:pStyle w:val="af5"/>
        <w:numPr>
          <w:ilvl w:val="0"/>
          <w:numId w:val="4"/>
        </w:numPr>
        <w:jc w:val="left"/>
      </w:pPr>
      <w:r>
        <w:t>Отримання інформації про судові засідання.</w:t>
      </w:r>
    </w:p>
    <w:p w14:paraId="5595844A" w14:textId="77777777" w:rsidR="00173C4D" w:rsidRDefault="00000000">
      <w:pPr>
        <w:pStyle w:val="3"/>
      </w:pPr>
      <w:bookmarkStart w:id="238" w:name="__RefHeading___Toc95236_3070442554"/>
      <w:bookmarkStart w:id="239" w:name="_Toc156992736"/>
      <w:bookmarkEnd w:id="238"/>
      <w:r>
        <w:lastRenderedPageBreak/>
        <w:t>Структура даних</w:t>
      </w:r>
      <w:bookmarkEnd w:id="239"/>
    </w:p>
    <w:p w14:paraId="6400E432" w14:textId="77777777" w:rsidR="00173C4D" w:rsidRDefault="00000000">
      <w:r>
        <w:rPr>
          <w:noProof/>
        </w:rPr>
        <w:drawing>
          <wp:inline distT="0" distB="0" distL="0" distR="0" wp14:anchorId="18F1F4E2" wp14:editId="154C519A">
            <wp:extent cx="5940425" cy="64274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0"/>
                    <a:stretch>
                      <a:fillRect/>
                    </a:stretch>
                  </pic:blipFill>
                  <pic:spPr bwMode="auto">
                    <a:xfrm>
                      <a:off x="0" y="0"/>
                      <a:ext cx="5940425" cy="6427470"/>
                    </a:xfrm>
                    <a:prstGeom prst="rect">
                      <a:avLst/>
                    </a:prstGeom>
                  </pic:spPr>
                </pic:pic>
              </a:graphicData>
            </a:graphic>
          </wp:inline>
        </w:drawing>
      </w:r>
    </w:p>
    <w:p w14:paraId="113F3FCA" w14:textId="77777777" w:rsidR="00173C4D" w:rsidRDefault="00000000">
      <w:pPr>
        <w:pStyle w:val="4"/>
        <w:ind w:hanging="864"/>
      </w:pPr>
      <w:bookmarkStart w:id="240" w:name="__RefHeading___Toc95238_3070442554"/>
      <w:bookmarkStart w:id="241" w:name="_Ref63622731"/>
      <w:bookmarkStart w:id="242" w:name="_Toc156992737"/>
      <w:bookmarkStart w:id="243" w:name="_Ref63815758"/>
      <w:bookmarkStart w:id="244" w:name="_Ref63815749"/>
      <w:bookmarkStart w:id="245" w:name="_Ref63808730"/>
      <w:bookmarkStart w:id="246" w:name="_Ref63808705"/>
      <w:bookmarkEnd w:id="240"/>
      <w:r>
        <w:t>Базова структура документу (DocumentDto)</w:t>
      </w:r>
      <w:bookmarkEnd w:id="241"/>
      <w:bookmarkEnd w:id="242"/>
      <w:bookmarkEnd w:id="243"/>
      <w:bookmarkEnd w:id="244"/>
      <w:bookmarkEnd w:id="245"/>
      <w:bookmarkEnd w:id="246"/>
    </w:p>
    <w:p w14:paraId="427ED1E5" w14:textId="77777777" w:rsidR="00173C4D" w:rsidRDefault="00000000">
      <w:r>
        <w:t>Базова структура документу, що використовується для Судових документів, Документів сторін, Заяв, та ін.</w:t>
      </w:r>
    </w:p>
    <w:tbl>
      <w:tblPr>
        <w:tblW w:w="8784" w:type="dxa"/>
        <w:tblInd w:w="485" w:type="dxa"/>
        <w:tblLayout w:type="fixed"/>
        <w:tblCellMar>
          <w:left w:w="480" w:type="dxa"/>
          <w:right w:w="48" w:type="dxa"/>
        </w:tblCellMar>
        <w:tblLook w:val="0000" w:firstRow="0" w:lastRow="0" w:firstColumn="0" w:lastColumn="0" w:noHBand="0" w:noVBand="0"/>
      </w:tblPr>
      <w:tblGrid>
        <w:gridCol w:w="1834"/>
        <w:gridCol w:w="6950"/>
      </w:tblGrid>
      <w:tr w:rsidR="00173C4D" w14:paraId="0E19BBEF" w14:textId="77777777">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164709CC" w14:textId="77777777" w:rsidR="00173C4D" w:rsidRDefault="00000000">
            <w:pPr>
              <w:widowControl w:val="0"/>
              <w:spacing w:after="0" w:line="240" w:lineRule="auto"/>
              <w:jc w:val="center"/>
              <w:rPr>
                <w:rFonts w:cs="Times New Roman"/>
                <w:b/>
                <w:szCs w:val="24"/>
              </w:rPr>
            </w:pPr>
            <w:r>
              <w:rPr>
                <w:rFonts w:cs="Times New Roman"/>
                <w:b/>
                <w:szCs w:val="24"/>
              </w:rPr>
              <w:t>Атрибут</w:t>
            </w:r>
          </w:p>
        </w:tc>
        <w:tc>
          <w:tcPr>
            <w:tcW w:w="6949"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3E4F9527" w14:textId="77777777" w:rsidR="00173C4D" w:rsidRDefault="00000000">
            <w:pPr>
              <w:widowControl w:val="0"/>
              <w:spacing w:after="0" w:line="240" w:lineRule="auto"/>
              <w:jc w:val="center"/>
              <w:rPr>
                <w:b/>
              </w:rPr>
            </w:pPr>
            <w:r>
              <w:rPr>
                <w:b/>
              </w:rPr>
              <w:t>Опис</w:t>
            </w:r>
          </w:p>
        </w:tc>
      </w:tr>
      <w:tr w:rsidR="00173C4D" w14:paraId="1F0C43AF" w14:textId="77777777">
        <w:tc>
          <w:tcPr>
            <w:tcW w:w="1834" w:type="dxa"/>
            <w:tcBorders>
              <w:top w:val="single" w:sz="4" w:space="0" w:color="000000"/>
              <w:left w:val="single" w:sz="4" w:space="0" w:color="000000"/>
              <w:bottom w:val="single" w:sz="4" w:space="0" w:color="000000"/>
              <w:right w:val="single" w:sz="4" w:space="0" w:color="000000"/>
            </w:tcBorders>
          </w:tcPr>
          <w:p w14:paraId="0C4B6D3C" w14:textId="77777777" w:rsidR="00173C4D" w:rsidRDefault="00000000">
            <w:pPr>
              <w:widowControl w:val="0"/>
              <w:spacing w:after="0" w:line="240" w:lineRule="auto"/>
            </w:pPr>
            <w:r>
              <w:rPr>
                <w:rFonts w:eastAsia="Times New Roman" w:cs="Times New Roman"/>
                <w:bCs/>
                <w:color w:val="3B4151"/>
                <w:szCs w:val="24"/>
                <w:lang w:eastAsia="uk-UA"/>
              </w:rPr>
              <w:t>id</w:t>
            </w:r>
            <w:r>
              <w:rPr>
                <w:rFonts w:eastAsia="Times New Roman" w:cs="Times New Roman"/>
                <w:bCs/>
                <w:color w:val="FF0000"/>
                <w:szCs w:val="24"/>
                <w:lang w:eastAsia="uk-UA"/>
              </w:rPr>
              <w:t>*</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A4D1F"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w:t>
            </w:r>
            <w:r>
              <w:rPr>
                <w:rFonts w:eastAsia="Times New Roman" w:cs="Times New Roman"/>
                <w:bCs/>
                <w:i/>
                <w:iCs/>
                <w:color w:val="6B6B6B"/>
                <w:szCs w:val="24"/>
                <w:lang w:eastAsia="uk-UA"/>
              </w:rPr>
              <w:br/>
              <w:t>pattern: ^[a-zA-Z0-9-]</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42</w:t>
            </w:r>
          </w:p>
          <w:p w14:paraId="545D6C30"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Ідентифікатор об’єкту</w:t>
            </w:r>
          </w:p>
        </w:tc>
      </w:tr>
      <w:tr w:rsidR="00173C4D" w14:paraId="35F186A3" w14:textId="77777777">
        <w:tc>
          <w:tcPr>
            <w:tcW w:w="1834" w:type="dxa"/>
            <w:tcBorders>
              <w:top w:val="single" w:sz="4" w:space="0" w:color="000000"/>
              <w:left w:val="single" w:sz="4" w:space="0" w:color="000000"/>
              <w:bottom w:val="single" w:sz="4" w:space="0" w:color="000000"/>
              <w:right w:val="single" w:sz="4" w:space="0" w:color="000000"/>
            </w:tcBorders>
          </w:tcPr>
          <w:p w14:paraId="348D46AC"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attachments</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D13DF" w14:textId="77777777" w:rsidR="00173C4D" w:rsidRDefault="00000000">
            <w:pPr>
              <w:pStyle w:val="af4"/>
              <w:widowControl w:val="0"/>
              <w:rPr>
                <w:color w:val="5555AA"/>
              </w:rPr>
            </w:pPr>
            <w:r>
              <w:rPr>
                <w:color w:val="5555AA"/>
              </w:rPr>
              <w:t>array</w:t>
            </w:r>
          </w:p>
          <w:p w14:paraId="7E500E40" w14:textId="77777777" w:rsidR="00173C4D" w:rsidRDefault="00000000">
            <w:pPr>
              <w:pStyle w:val="af4"/>
              <w:widowControl w:val="0"/>
              <w:rPr>
                <w:i/>
                <w:iCs/>
                <w:color w:val="4472C4"/>
              </w:rPr>
            </w:pPr>
            <w:r>
              <w:rPr>
                <w:i/>
                <w:iCs/>
                <w:color w:val="4472C4"/>
              </w:rPr>
              <w:lastRenderedPageBreak/>
              <w:t>item: object</w:t>
            </w:r>
          </w:p>
          <w:p w14:paraId="603FAEF3" w14:textId="77777777" w:rsidR="00173C4D" w:rsidRDefault="00000000">
            <w:pPr>
              <w:pStyle w:val="af4"/>
              <w:widowControl w:val="0"/>
              <w:rPr>
                <w:i/>
                <w:iCs/>
                <w:color w:val="6B6B6B"/>
              </w:rPr>
            </w:pPr>
            <w:r>
              <w:rPr>
                <w:i/>
                <w:iCs/>
                <w:color w:val="6B6B6B"/>
              </w:rPr>
              <w:t>title: Додатки</w:t>
            </w:r>
          </w:p>
          <w:p w14:paraId="06278A4E" w14:textId="77777777" w:rsidR="00173C4D" w:rsidRDefault="00000000">
            <w:pPr>
              <w:widowControl w:val="0"/>
              <w:spacing w:after="0" w:line="240" w:lineRule="auto"/>
            </w:pPr>
            <w:r>
              <w:rPr>
                <w:rFonts w:eastAsia="Times New Roman" w:cs="Times New Roman"/>
                <w:bCs/>
                <w:color w:val="3B4151"/>
                <w:szCs w:val="24"/>
                <w:lang w:eastAsia="uk-UA"/>
              </w:rPr>
              <w:t>Масив метаданих файлів додатків до документу зі структурою «</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_Ref63212616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Дані файлів оригіналу документу та вкладень до нього (DocumentFileDto)</w:t>
            </w:r>
            <w:r>
              <w:rPr>
                <w:rFonts w:eastAsia="Times New Roman" w:cs="Times New Roman"/>
                <w:bCs/>
                <w:color w:val="3B4151"/>
                <w:szCs w:val="24"/>
                <w:lang w:eastAsia="uk-UA"/>
              </w:rPr>
              <w:fldChar w:fldCharType="end"/>
            </w:r>
            <w:r>
              <w:rPr>
                <w:rFonts w:eastAsia="Times New Roman" w:cs="Times New Roman"/>
                <w:bCs/>
                <w:color w:val="3B4151"/>
                <w:szCs w:val="24"/>
                <w:lang w:eastAsia="uk-UA"/>
              </w:rPr>
              <w:t xml:space="preserve">», </w:t>
            </w:r>
            <w:r>
              <w:rPr>
                <w:color w:val="3B4151"/>
              </w:rPr>
              <w:t>по замовчанню в результати запиту не включається, для включення в результат запиту потрібно додати в запит ?join=attachments</w:t>
            </w:r>
            <w:r>
              <w:rPr>
                <w:rFonts w:eastAsia="Times New Roman" w:cs="Times New Roman"/>
                <w:bCs/>
                <w:color w:val="3B4151"/>
                <w:szCs w:val="24"/>
                <w:lang w:eastAsia="uk-UA"/>
              </w:rPr>
              <w:t xml:space="preserve"> </w:t>
            </w:r>
          </w:p>
        </w:tc>
      </w:tr>
      <w:tr w:rsidR="00173C4D" w14:paraId="272AA6BA" w14:textId="77777777">
        <w:tc>
          <w:tcPr>
            <w:tcW w:w="1834" w:type="dxa"/>
            <w:tcBorders>
              <w:top w:val="single" w:sz="4" w:space="0" w:color="000000"/>
              <w:left w:val="single" w:sz="4" w:space="0" w:color="000000"/>
              <w:bottom w:val="single" w:sz="4" w:space="0" w:color="000000"/>
              <w:right w:val="single" w:sz="4" w:space="0" w:color="000000"/>
            </w:tcBorders>
          </w:tcPr>
          <w:p w14:paraId="0DC6ECD1"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case</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7B9FC" w14:textId="77777777" w:rsidR="00173C4D" w:rsidRDefault="00000000">
            <w:pPr>
              <w:pStyle w:val="af4"/>
              <w:widowControl w:val="0"/>
              <w:rPr>
                <w:color w:val="5555AA"/>
              </w:rPr>
            </w:pPr>
            <w:r>
              <w:rPr>
                <w:color w:val="5555AA"/>
              </w:rPr>
              <w:t>object</w:t>
            </w:r>
          </w:p>
          <w:p w14:paraId="4326CAE5" w14:textId="77777777" w:rsidR="00173C4D" w:rsidRDefault="00000000">
            <w:pPr>
              <w:pStyle w:val="af4"/>
              <w:widowControl w:val="0"/>
              <w:rPr>
                <w:i/>
                <w:iCs/>
                <w:color w:val="6B6B6B"/>
              </w:rPr>
            </w:pPr>
            <w:r>
              <w:rPr>
                <w:i/>
                <w:iCs/>
                <w:color w:val="6B6B6B"/>
              </w:rPr>
              <w:t>title: Справа</w:t>
            </w:r>
          </w:p>
          <w:p w14:paraId="42427E92" w14:textId="77777777" w:rsidR="00173C4D" w:rsidRDefault="00000000">
            <w:pPr>
              <w:pStyle w:val="4"/>
              <w:widowControl w:val="0"/>
              <w:ind w:hanging="864"/>
              <w:rPr>
                <w:color w:val="3B4151"/>
              </w:rPr>
            </w:pPr>
            <w:bookmarkStart w:id="247" w:name="__RefHeading___Toc95240_3070442554"/>
            <w:bookmarkStart w:id="248" w:name="_Toc156992738"/>
            <w:bookmarkEnd w:id="247"/>
            <w:r>
              <w:rPr>
                <w:color w:val="3B4151"/>
              </w:rPr>
              <w:t>Справа, до якої належить документ. Об'єкт "</w:t>
            </w:r>
            <w:bookmarkEnd w:id="248"/>
          </w:p>
          <w:p w14:paraId="0BFE768B" w14:textId="77777777" w:rsidR="00173C4D" w:rsidRDefault="00173C4D">
            <w:pPr>
              <w:widowControl w:val="0"/>
            </w:pPr>
          </w:p>
          <w:p w14:paraId="3C165B42" w14:textId="77777777" w:rsidR="00173C4D" w:rsidRDefault="00173C4D">
            <w:pPr>
              <w:widowControl w:val="0"/>
            </w:pPr>
          </w:p>
          <w:tbl>
            <w:tblPr>
              <w:tblW w:w="8784" w:type="dxa"/>
              <w:tblLayout w:type="fixed"/>
              <w:tblCellMar>
                <w:left w:w="480" w:type="dxa"/>
                <w:right w:w="48" w:type="dxa"/>
              </w:tblCellMar>
              <w:tblLook w:val="0000" w:firstRow="0" w:lastRow="0" w:firstColumn="0" w:lastColumn="0" w:noHBand="0" w:noVBand="0"/>
            </w:tblPr>
            <w:tblGrid>
              <w:gridCol w:w="2607"/>
              <w:gridCol w:w="6177"/>
            </w:tblGrid>
            <w:tr w:rsidR="00173C4D" w14:paraId="62E1F477"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40B7C59F"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65254C03" w14:textId="77777777" w:rsidR="00173C4D" w:rsidRDefault="00173C4D">
                  <w:pPr>
                    <w:pStyle w:val="af4"/>
                    <w:widowControl w:val="0"/>
                    <w:rPr>
                      <w:color w:val="5555AA"/>
                    </w:rPr>
                  </w:pPr>
                </w:p>
              </w:tc>
            </w:tr>
            <w:tr w:rsidR="00173C4D" w14:paraId="1CD7A0EF" w14:textId="77777777">
              <w:tc>
                <w:tcPr>
                  <w:tcW w:w="2607" w:type="dxa"/>
                  <w:tcBorders>
                    <w:top w:val="single" w:sz="4" w:space="0" w:color="000000"/>
                    <w:left w:val="single" w:sz="4" w:space="0" w:color="000000"/>
                    <w:bottom w:val="single" w:sz="4" w:space="0" w:color="000000"/>
                    <w:right w:val="single" w:sz="4" w:space="0" w:color="000000"/>
                  </w:tcBorders>
                </w:tcPr>
                <w:p w14:paraId="116C7038"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9D8E8" w14:textId="77777777" w:rsidR="00173C4D" w:rsidRDefault="00173C4D">
                  <w:pPr>
                    <w:pStyle w:val="af4"/>
                    <w:widowControl w:val="0"/>
                    <w:rPr>
                      <w:color w:val="5555AA"/>
                    </w:rPr>
                  </w:pPr>
                </w:p>
                <w:p w14:paraId="62A2F779" w14:textId="77777777" w:rsidR="00173C4D" w:rsidRDefault="00173C4D">
                  <w:pPr>
                    <w:pStyle w:val="af4"/>
                    <w:widowControl w:val="0"/>
                    <w:rPr>
                      <w:rFonts w:cs="Times New Roman"/>
                      <w:szCs w:val="24"/>
                    </w:rPr>
                  </w:pPr>
                </w:p>
                <w:p w14:paraId="20FCC9D4" w14:textId="77777777" w:rsidR="00173C4D" w:rsidRDefault="00173C4D">
                  <w:pPr>
                    <w:pStyle w:val="af4"/>
                    <w:widowControl w:val="0"/>
                    <w:rPr>
                      <w:rFonts w:cs="Times New Roman"/>
                      <w:szCs w:val="24"/>
                    </w:rPr>
                  </w:pPr>
                </w:p>
              </w:tc>
            </w:tr>
            <w:tr w:rsidR="00173C4D" w14:paraId="5DAD6219" w14:textId="77777777">
              <w:tc>
                <w:tcPr>
                  <w:tcW w:w="2607" w:type="dxa"/>
                  <w:tcBorders>
                    <w:top w:val="single" w:sz="4" w:space="0" w:color="000000"/>
                    <w:left w:val="single" w:sz="4" w:space="0" w:color="000000"/>
                    <w:bottom w:val="single" w:sz="4" w:space="0" w:color="000000"/>
                    <w:right w:val="single" w:sz="4" w:space="0" w:color="000000"/>
                  </w:tcBorders>
                </w:tcPr>
                <w:p w14:paraId="1745BF47"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7C116" w14:textId="77777777" w:rsidR="00173C4D" w:rsidRDefault="00173C4D">
                  <w:pPr>
                    <w:pStyle w:val="af4"/>
                    <w:widowControl w:val="0"/>
                    <w:rPr>
                      <w:color w:val="5555AA"/>
                    </w:rPr>
                  </w:pPr>
                </w:p>
                <w:p w14:paraId="2F474EF9" w14:textId="77777777" w:rsidR="00173C4D" w:rsidRDefault="00173C4D">
                  <w:pPr>
                    <w:pStyle w:val="af4"/>
                    <w:widowControl w:val="0"/>
                    <w:rPr>
                      <w:color w:val="5555AA"/>
                    </w:rPr>
                  </w:pPr>
                </w:p>
              </w:tc>
            </w:tr>
          </w:tbl>
          <w:p w14:paraId="5F994966" w14:textId="77777777" w:rsidR="00173C4D" w:rsidRDefault="00173C4D">
            <w:pPr>
              <w:widowControl w:val="0"/>
            </w:pPr>
          </w:p>
          <w:p w14:paraId="16A1B29C" w14:textId="77777777" w:rsidR="00173C4D" w:rsidRDefault="00173C4D">
            <w:pPr>
              <w:pStyle w:val="4"/>
              <w:widowControl w:val="0"/>
              <w:ind w:hanging="864"/>
            </w:pPr>
            <w:bookmarkStart w:id="249" w:name="_Toc156992739"/>
            <w:bookmarkEnd w:id="249"/>
          </w:p>
          <w:p w14:paraId="544DDB5E" w14:textId="77777777" w:rsidR="00173C4D" w:rsidRDefault="00173C4D">
            <w:pPr>
              <w:widowControl w:val="0"/>
              <w:rPr>
                <w:rFonts w:cs="Times New Roman"/>
                <w:color w:val="505050"/>
                <w:szCs w:val="24"/>
              </w:rPr>
            </w:pPr>
          </w:p>
          <w:tbl>
            <w:tblPr>
              <w:tblW w:w="8784" w:type="dxa"/>
              <w:tblLayout w:type="fixed"/>
              <w:tblCellMar>
                <w:left w:w="480" w:type="dxa"/>
                <w:right w:w="48" w:type="dxa"/>
              </w:tblCellMar>
              <w:tblLook w:val="0000" w:firstRow="0" w:lastRow="0" w:firstColumn="0" w:lastColumn="0" w:noHBand="0" w:noVBand="0"/>
            </w:tblPr>
            <w:tblGrid>
              <w:gridCol w:w="1723"/>
              <w:gridCol w:w="7061"/>
            </w:tblGrid>
            <w:tr w:rsidR="00173C4D" w14:paraId="3FD3D16C"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49E5970A"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07E03812" w14:textId="77777777" w:rsidR="00173C4D" w:rsidRDefault="00173C4D">
                  <w:pPr>
                    <w:widowControl w:val="0"/>
                    <w:rPr>
                      <w:rFonts w:cs="Times New Roman"/>
                      <w:bCs/>
                      <w:color w:val="5555AA"/>
                      <w:szCs w:val="24"/>
                    </w:rPr>
                  </w:pPr>
                </w:p>
              </w:tc>
            </w:tr>
            <w:tr w:rsidR="00173C4D" w14:paraId="44DFF089"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3C15EFA1"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6D3B3" w14:textId="77777777" w:rsidR="00173C4D" w:rsidRDefault="00173C4D">
                  <w:pPr>
                    <w:widowControl w:val="0"/>
                    <w:spacing w:after="0" w:line="240" w:lineRule="auto"/>
                    <w:rPr>
                      <w:rFonts w:eastAsia="Times New Roman" w:cs="Times New Roman"/>
                      <w:szCs w:val="24"/>
                      <w:lang w:eastAsia="uk-UA"/>
                    </w:rPr>
                  </w:pPr>
                </w:p>
                <w:p w14:paraId="25443632" w14:textId="77777777" w:rsidR="00173C4D" w:rsidRDefault="00173C4D">
                  <w:pPr>
                    <w:pStyle w:val="af4"/>
                    <w:widowControl w:val="0"/>
                    <w:rPr>
                      <w:rFonts w:cs="Times New Roman"/>
                      <w:szCs w:val="24"/>
                    </w:rPr>
                  </w:pPr>
                </w:p>
              </w:tc>
            </w:tr>
            <w:tr w:rsidR="00173C4D" w14:paraId="6BE92293"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E1B7F79"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63EA4" w14:textId="77777777" w:rsidR="00173C4D" w:rsidRDefault="00173C4D">
                  <w:pPr>
                    <w:widowControl w:val="0"/>
                    <w:spacing w:after="0" w:line="240" w:lineRule="auto"/>
                    <w:jc w:val="left"/>
                    <w:rPr>
                      <w:rFonts w:eastAsia="Times New Roman" w:cs="Times New Roman"/>
                      <w:szCs w:val="24"/>
                      <w:lang w:eastAsia="uk-UA"/>
                    </w:rPr>
                  </w:pPr>
                </w:p>
                <w:p w14:paraId="04CDF2D2" w14:textId="77777777" w:rsidR="00173C4D" w:rsidRDefault="00173C4D">
                  <w:pPr>
                    <w:pStyle w:val="af4"/>
                    <w:widowControl w:val="0"/>
                    <w:rPr>
                      <w:rFonts w:cs="Times New Roman"/>
                      <w:szCs w:val="24"/>
                    </w:rPr>
                  </w:pPr>
                </w:p>
              </w:tc>
            </w:tr>
            <w:tr w:rsidR="00173C4D" w14:paraId="579735B4"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9E05BC2"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D1324" w14:textId="77777777" w:rsidR="00173C4D" w:rsidRDefault="00173C4D">
                  <w:pPr>
                    <w:widowControl w:val="0"/>
                    <w:spacing w:after="0" w:line="240" w:lineRule="auto"/>
                    <w:rPr>
                      <w:rFonts w:eastAsia="Times New Roman" w:cs="Times New Roman"/>
                      <w:szCs w:val="24"/>
                      <w:lang w:eastAsia="uk-UA"/>
                    </w:rPr>
                  </w:pPr>
                </w:p>
                <w:p w14:paraId="5F443AF8" w14:textId="77777777" w:rsidR="00173C4D" w:rsidRDefault="00173C4D">
                  <w:pPr>
                    <w:pStyle w:val="af4"/>
                    <w:widowControl w:val="0"/>
                    <w:rPr>
                      <w:rFonts w:cs="Times New Roman"/>
                      <w:szCs w:val="24"/>
                    </w:rPr>
                  </w:pPr>
                </w:p>
              </w:tc>
            </w:tr>
            <w:tr w:rsidR="00173C4D" w14:paraId="04451447"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EF40CA9"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69A2B" w14:textId="77777777" w:rsidR="00173C4D" w:rsidRDefault="00173C4D">
                  <w:pPr>
                    <w:widowControl w:val="0"/>
                    <w:spacing w:after="0" w:line="240" w:lineRule="auto"/>
                    <w:jc w:val="left"/>
                    <w:rPr>
                      <w:rFonts w:eastAsia="Times New Roman" w:cs="Times New Roman"/>
                      <w:szCs w:val="24"/>
                      <w:lang w:eastAsia="uk-UA"/>
                    </w:rPr>
                  </w:pPr>
                </w:p>
                <w:p w14:paraId="53A5373D" w14:textId="77777777" w:rsidR="00173C4D" w:rsidRDefault="00173C4D">
                  <w:pPr>
                    <w:pStyle w:val="af4"/>
                    <w:widowControl w:val="0"/>
                    <w:rPr>
                      <w:rFonts w:cs="Times New Roman"/>
                      <w:szCs w:val="24"/>
                    </w:rPr>
                  </w:pPr>
                </w:p>
              </w:tc>
            </w:tr>
            <w:tr w:rsidR="00173C4D" w14:paraId="39902268"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9279798"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F9E14"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7F609177"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984D203"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99BF3" w14:textId="77777777" w:rsidR="00173C4D" w:rsidRDefault="00173C4D">
                  <w:pPr>
                    <w:widowControl w:val="0"/>
                    <w:spacing w:after="0" w:line="240" w:lineRule="auto"/>
                    <w:rPr>
                      <w:rFonts w:eastAsia="Times New Roman" w:cs="Times New Roman"/>
                      <w:bCs/>
                      <w:color w:val="5555AA"/>
                      <w:szCs w:val="24"/>
                      <w:lang w:eastAsia="uk-UA"/>
                    </w:rPr>
                  </w:pPr>
                </w:p>
              </w:tc>
            </w:tr>
          </w:tbl>
          <w:p w14:paraId="36B97A6B" w14:textId="77777777" w:rsidR="00173C4D" w:rsidRDefault="00173C4D">
            <w:pPr>
              <w:widowControl w:val="0"/>
            </w:pPr>
          </w:p>
          <w:p w14:paraId="049A1BD6" w14:textId="77777777" w:rsidR="00173C4D" w:rsidRDefault="00000000">
            <w:pPr>
              <w:widowControl w:val="0"/>
              <w:spacing w:after="0" w:line="240" w:lineRule="auto"/>
            </w:pPr>
            <w:r>
              <w:rPr>
                <w:color w:val="3B4151"/>
              </w:rPr>
              <w:fldChar w:fldCharType="begin"/>
            </w:r>
            <w:r>
              <w:rPr>
                <w:color w:val="3B4151"/>
              </w:rPr>
              <w:instrText xml:space="preserve"> REF _Ref63237373 \h </w:instrText>
            </w:r>
            <w:r>
              <w:rPr>
                <w:color w:val="3B4151"/>
              </w:rPr>
            </w:r>
            <w:r>
              <w:rPr>
                <w:color w:val="3B4151"/>
              </w:rPr>
              <w:fldChar w:fldCharType="separate"/>
            </w:r>
            <w:r>
              <w:rPr>
                <w:color w:val="3B4151"/>
              </w:rPr>
              <w:t>Справа (Case)</w:t>
            </w:r>
            <w:r>
              <w:rPr>
                <w:color w:val="3B4151"/>
              </w:rPr>
              <w:fldChar w:fldCharType="end"/>
            </w:r>
            <w:r>
              <w:rPr>
                <w:color w:val="3B4151"/>
              </w:rPr>
              <w:t xml:space="preserve">", по замовчанню в результати запиту не включається, </w:t>
            </w:r>
            <w:r>
              <w:rPr>
                <w:color w:val="3B4151"/>
              </w:rPr>
              <w:lastRenderedPageBreak/>
              <w:t>для включення в результат запиту потрібно додати в запит ?join=case</w:t>
            </w:r>
          </w:p>
        </w:tc>
      </w:tr>
      <w:tr w:rsidR="00173C4D" w14:paraId="355ADABD" w14:textId="77777777">
        <w:tc>
          <w:tcPr>
            <w:tcW w:w="1834" w:type="dxa"/>
            <w:tcBorders>
              <w:top w:val="single" w:sz="4" w:space="0" w:color="000000"/>
              <w:left w:val="single" w:sz="4" w:space="0" w:color="000000"/>
              <w:bottom w:val="single" w:sz="4" w:space="0" w:color="000000"/>
              <w:right w:val="single" w:sz="4" w:space="0" w:color="000000"/>
            </w:tcBorders>
          </w:tcPr>
          <w:p w14:paraId="2A4AFA13"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caseId</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86FD7"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справи</w:t>
            </w:r>
          </w:p>
          <w:p w14:paraId="569742C7" w14:textId="77777777" w:rsidR="00173C4D" w:rsidRDefault="00000000">
            <w:pPr>
              <w:widowControl w:val="0"/>
              <w:spacing w:after="0" w:line="240" w:lineRule="auto"/>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03E9A490" w14:textId="223ACD2E" w:rsidR="00173C4D" w:rsidRDefault="00000000">
            <w:pPr>
              <w:widowControl w:val="0"/>
              <w:spacing w:before="240" w:after="240" w:line="240" w:lineRule="auto"/>
            </w:pPr>
            <w:r>
              <w:rPr>
                <w:rFonts w:eastAsia="Times New Roman" w:cs="Times New Roman"/>
                <w:bCs/>
                <w:color w:val="3B4151"/>
                <w:szCs w:val="24"/>
                <w:lang w:eastAsia="uk-UA"/>
              </w:rPr>
              <w:t>ID об'єкту "Справа", метод для отримання </w:t>
            </w:r>
            <w:hyperlink r:id="rId71">
              <w:r>
                <w:rPr>
                  <w:rFonts w:eastAsia="Times New Roman" w:cs="Times New Roman"/>
                  <w:bCs/>
                  <w:color w:val="0000FF"/>
                  <w:szCs w:val="24"/>
                  <w:u w:val="single"/>
                  <w:lang w:eastAsia="uk-UA"/>
                </w:rPr>
                <w:t>GET /api/v1/data/case/{caseId}</w:t>
              </w:r>
            </w:hyperlink>
          </w:p>
        </w:tc>
      </w:tr>
      <w:tr w:rsidR="00173C4D" w14:paraId="2F671D51" w14:textId="77777777">
        <w:tc>
          <w:tcPr>
            <w:tcW w:w="1834" w:type="dxa"/>
            <w:tcBorders>
              <w:top w:val="single" w:sz="4" w:space="0" w:color="000000"/>
              <w:left w:val="single" w:sz="4" w:space="0" w:color="000000"/>
              <w:bottom w:val="single" w:sz="4" w:space="0" w:color="000000"/>
              <w:right w:val="single" w:sz="4" w:space="0" w:color="000000"/>
            </w:tcBorders>
          </w:tcPr>
          <w:p w14:paraId="798667DD"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caseNum</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B7602"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Номер справи</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250</w:t>
            </w:r>
          </w:p>
          <w:p w14:paraId="4DFAF3C8"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Номер справи</w:t>
            </w:r>
          </w:p>
        </w:tc>
      </w:tr>
      <w:tr w:rsidR="00173C4D" w14:paraId="763927F4" w14:textId="77777777">
        <w:tc>
          <w:tcPr>
            <w:tcW w:w="1834" w:type="dxa"/>
            <w:tcBorders>
              <w:top w:val="single" w:sz="4" w:space="0" w:color="000000"/>
              <w:left w:val="single" w:sz="4" w:space="0" w:color="000000"/>
              <w:bottom w:val="single" w:sz="4" w:space="0" w:color="000000"/>
              <w:right w:val="single" w:sz="4" w:space="0" w:color="000000"/>
            </w:tcBorders>
          </w:tcPr>
          <w:p w14:paraId="21DC8837"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court</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26D04" w14:textId="77777777" w:rsidR="00173C4D" w:rsidRDefault="00000000">
            <w:pPr>
              <w:pStyle w:val="af4"/>
              <w:widowControl w:val="0"/>
              <w:rPr>
                <w:color w:val="5555AA"/>
              </w:rPr>
            </w:pPr>
            <w:r>
              <w:rPr>
                <w:color w:val="5555AA"/>
              </w:rPr>
              <w:t>object</w:t>
            </w:r>
          </w:p>
          <w:p w14:paraId="6EFCED6B" w14:textId="77777777" w:rsidR="00173C4D" w:rsidRDefault="00000000">
            <w:pPr>
              <w:pStyle w:val="af4"/>
              <w:widowControl w:val="0"/>
              <w:rPr>
                <w:i/>
                <w:iCs/>
                <w:color w:val="6B6B6B"/>
              </w:rPr>
            </w:pPr>
            <w:r>
              <w:rPr>
                <w:i/>
                <w:iCs/>
                <w:color w:val="6B6B6B"/>
              </w:rPr>
              <w:t>title: Суд</w:t>
            </w:r>
          </w:p>
          <w:p w14:paraId="782D2032" w14:textId="77777777" w:rsidR="00173C4D" w:rsidRDefault="00000000">
            <w:pPr>
              <w:widowControl w:val="0"/>
              <w:spacing w:after="0" w:line="240" w:lineRule="auto"/>
            </w:pPr>
            <w:r>
              <w:rPr>
                <w:color w:val="3B4151"/>
              </w:rPr>
              <w:t>Суд або установи судової влади в який подається документ, або в якому видано. Об'єкт з довідника "</w:t>
            </w:r>
            <w:r>
              <w:rPr>
                <w:color w:val="3B4151"/>
              </w:rPr>
              <w:fldChar w:fldCharType="begin"/>
            </w:r>
            <w:r>
              <w:rPr>
                <w:color w:val="3B4151"/>
              </w:rPr>
              <w:instrText xml:space="preserve"> REF _Ref63174607 \h </w:instrText>
            </w:r>
            <w:r>
              <w:rPr>
                <w:color w:val="3B4151"/>
              </w:rPr>
            </w:r>
            <w:r>
              <w:rPr>
                <w:color w:val="3B4151"/>
              </w:rPr>
              <w:fldChar w:fldCharType="separate"/>
            </w:r>
            <w:r>
              <w:rPr>
                <w:color w:val="3B4151"/>
              </w:rPr>
              <w:t>Суд (Court)</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?join=court</w:t>
            </w:r>
          </w:p>
        </w:tc>
      </w:tr>
      <w:tr w:rsidR="00173C4D" w14:paraId="2CEC54EB" w14:textId="77777777">
        <w:tc>
          <w:tcPr>
            <w:tcW w:w="1834" w:type="dxa"/>
            <w:tcBorders>
              <w:top w:val="single" w:sz="4" w:space="0" w:color="000000"/>
              <w:left w:val="single" w:sz="4" w:space="0" w:color="000000"/>
              <w:bottom w:val="single" w:sz="4" w:space="0" w:color="000000"/>
              <w:right w:val="single" w:sz="4" w:space="0" w:color="000000"/>
            </w:tcBorders>
          </w:tcPr>
          <w:p w14:paraId="09BEBD58"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courtCode</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29CA0"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Код суду</w:t>
            </w:r>
            <w:r>
              <w:rPr>
                <w:rFonts w:eastAsia="Times New Roman" w:cs="Times New Roman"/>
                <w:bCs/>
                <w:i/>
                <w:iCs/>
                <w:color w:val="6B6B6B"/>
                <w:szCs w:val="24"/>
                <w:lang w:eastAsia="uk-UA"/>
              </w:rPr>
              <w:br/>
              <w:t>minLength: 3</w:t>
            </w:r>
            <w:r>
              <w:rPr>
                <w:rFonts w:eastAsia="Times New Roman" w:cs="Times New Roman"/>
                <w:bCs/>
                <w:i/>
                <w:iCs/>
                <w:color w:val="6B6B6B"/>
                <w:szCs w:val="24"/>
                <w:lang w:eastAsia="uk-UA"/>
              </w:rPr>
              <w:br/>
              <w:t>maxLength: 5</w:t>
            </w:r>
          </w:p>
          <w:p w14:paraId="48EFA727"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Код суду в Єдиному державному реєстрі судових рішень (ЄДРСР)</w:t>
            </w:r>
          </w:p>
        </w:tc>
      </w:tr>
      <w:tr w:rsidR="00173C4D" w14:paraId="6C1D3AF9" w14:textId="77777777">
        <w:tc>
          <w:tcPr>
            <w:tcW w:w="1834" w:type="dxa"/>
            <w:tcBorders>
              <w:top w:val="single" w:sz="4" w:space="0" w:color="000000"/>
              <w:left w:val="single" w:sz="4" w:space="0" w:color="000000"/>
              <w:bottom w:val="single" w:sz="4" w:space="0" w:color="000000"/>
              <w:right w:val="single" w:sz="4" w:space="0" w:color="000000"/>
            </w:tcBorders>
          </w:tcPr>
          <w:p w14:paraId="0182755F" w14:textId="77777777" w:rsidR="00173C4D" w:rsidRDefault="00000000">
            <w:pPr>
              <w:widowControl w:val="0"/>
              <w:spacing w:after="0" w:line="240" w:lineRule="auto"/>
            </w:pPr>
            <w:r>
              <w:rPr>
                <w:rFonts w:eastAsia="Times New Roman" w:cs="Times New Roman"/>
                <w:bCs/>
                <w:color w:val="3B4151"/>
                <w:szCs w:val="24"/>
                <w:lang w:eastAsia="uk-UA"/>
              </w:rPr>
              <w:t>courtId</w:t>
            </w:r>
            <w:r>
              <w:rPr>
                <w:rFonts w:eastAsia="Times New Roman" w:cs="Times New Roman"/>
                <w:bCs/>
                <w:color w:val="FF0000"/>
                <w:szCs w:val="24"/>
                <w:lang w:eastAsia="uk-UA"/>
              </w:rPr>
              <w:t>*</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D6142" w14:textId="77777777" w:rsidR="00173C4D" w:rsidRDefault="00000000">
            <w:pPr>
              <w:widowControl w:val="0"/>
              <w:spacing w:after="0" w:line="240" w:lineRule="auto"/>
            </w:pPr>
            <w:r>
              <w:rPr>
                <w:rStyle w:val="prop-type"/>
                <w:color w:val="5555AA"/>
              </w:rPr>
              <w:t>number</w:t>
            </w:r>
            <w:r>
              <w:rPr>
                <w:rFonts w:eastAsia="Times New Roman" w:cs="Times New Roman"/>
                <w:bCs/>
                <w:i/>
                <w:iCs/>
                <w:color w:val="6B6B6B"/>
                <w:szCs w:val="24"/>
                <w:lang w:eastAsia="uk-UA"/>
              </w:rPr>
              <w:br/>
              <w:t>title: ID суду</w:t>
            </w:r>
          </w:p>
          <w:p w14:paraId="3BE8C6BE" w14:textId="5A067B7F" w:rsidR="00173C4D" w:rsidRDefault="00000000">
            <w:pPr>
              <w:widowControl w:val="0"/>
              <w:spacing w:before="240" w:after="240" w:line="240" w:lineRule="auto"/>
            </w:pPr>
            <w:r>
              <w:rPr>
                <w:rFonts w:eastAsia="Times New Roman" w:cs="Times New Roman"/>
                <w:bCs/>
                <w:color w:val="3B4151"/>
                <w:szCs w:val="24"/>
                <w:lang w:eastAsia="uk-UA"/>
              </w:rPr>
              <w:t>ID об'єкту з довідника "Суд", суд або установа судової влади в який подається документ, або в якому видано, метод для отримання </w:t>
            </w:r>
            <w:hyperlink r:id="rId72">
              <w:r>
                <w:rPr>
                  <w:rFonts w:eastAsia="Times New Roman" w:cs="Times New Roman"/>
                  <w:bCs/>
                  <w:color w:val="0000FF"/>
                  <w:szCs w:val="24"/>
                  <w:u w:val="single"/>
                  <w:lang w:eastAsia="uk-UA"/>
                </w:rPr>
                <w:t>GET /api/v1/dictionaries/court/{courtId}</w:t>
              </w:r>
            </w:hyperlink>
          </w:p>
        </w:tc>
      </w:tr>
      <w:tr w:rsidR="00173C4D" w14:paraId="3BBAEF43" w14:textId="77777777">
        <w:tc>
          <w:tcPr>
            <w:tcW w:w="1834" w:type="dxa"/>
            <w:tcBorders>
              <w:top w:val="single" w:sz="4" w:space="0" w:color="000000"/>
              <w:left w:val="single" w:sz="4" w:space="0" w:color="000000"/>
              <w:bottom w:val="single" w:sz="4" w:space="0" w:color="000000"/>
              <w:right w:val="single" w:sz="4" w:space="0" w:color="000000"/>
            </w:tcBorders>
          </w:tcPr>
          <w:p w14:paraId="386C5C24"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courtName</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7AA52"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Назва суду</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250</w:t>
            </w:r>
          </w:p>
          <w:p w14:paraId="16EDCC15" w14:textId="77777777" w:rsidR="00173C4D" w:rsidRDefault="00000000">
            <w:pPr>
              <w:widowControl w:val="0"/>
              <w:spacing w:before="240" w:after="240" w:line="240" w:lineRule="auto"/>
              <w:rPr>
                <w:rFonts w:eastAsia="Times New Roman" w:cs="Times New Roman"/>
                <w:bCs/>
                <w:color w:val="3B4151"/>
                <w:szCs w:val="24"/>
                <w:lang w:eastAsia="uk-UA"/>
              </w:rPr>
            </w:pPr>
            <w:bookmarkStart w:id="250" w:name="_Hlk125718336"/>
            <w:r>
              <w:rPr>
                <w:rFonts w:eastAsia="Times New Roman" w:cs="Times New Roman"/>
                <w:bCs/>
                <w:color w:val="3B4151"/>
                <w:szCs w:val="24"/>
                <w:lang w:eastAsia="uk-UA"/>
              </w:rPr>
              <w:t>Назва суду</w:t>
            </w:r>
            <w:bookmarkEnd w:id="250"/>
          </w:p>
        </w:tc>
      </w:tr>
      <w:tr w:rsidR="00173C4D" w14:paraId="5072A7F5" w14:textId="77777777">
        <w:tc>
          <w:tcPr>
            <w:tcW w:w="1834" w:type="dxa"/>
            <w:tcBorders>
              <w:top w:val="single" w:sz="4" w:space="0" w:color="000000"/>
              <w:left w:val="single" w:sz="4" w:space="0" w:color="000000"/>
              <w:bottom w:val="single" w:sz="4" w:space="0" w:color="000000"/>
              <w:right w:val="single" w:sz="4" w:space="0" w:color="000000"/>
            </w:tcBorders>
          </w:tcPr>
          <w:p w14:paraId="0D79A892"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createdAt</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4AA9B"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color w:val="606060"/>
                <w:szCs w:val="24"/>
                <w:lang w:eastAsia="uk-UA"/>
              </w:rPr>
              <w:t>($date-time)</w:t>
            </w:r>
            <w:r>
              <w:rPr>
                <w:rFonts w:eastAsia="Times New Roman" w:cs="Times New Roman"/>
                <w:bCs/>
                <w:i/>
                <w:iCs/>
                <w:color w:val="6B6B6B"/>
                <w:szCs w:val="24"/>
                <w:lang w:eastAsia="uk-UA"/>
              </w:rPr>
              <w:br/>
              <w:t>title: Створено</w:t>
            </w:r>
          </w:p>
          <w:p w14:paraId="5851AD4F"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Дата створення запису</w:t>
            </w:r>
          </w:p>
        </w:tc>
      </w:tr>
      <w:tr w:rsidR="00173C4D" w14:paraId="4C82AE2C" w14:textId="77777777">
        <w:tc>
          <w:tcPr>
            <w:tcW w:w="1834" w:type="dxa"/>
            <w:tcBorders>
              <w:top w:val="single" w:sz="4" w:space="0" w:color="000000"/>
              <w:left w:val="single" w:sz="4" w:space="0" w:color="000000"/>
              <w:bottom w:val="single" w:sz="4" w:space="0" w:color="000000"/>
              <w:right w:val="single" w:sz="4" w:space="0" w:color="000000"/>
            </w:tcBorders>
          </w:tcPr>
          <w:p w14:paraId="59A2504C"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criminalProcNum</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F5BD6"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Номер кримінального провадження</w:t>
            </w:r>
            <w:r>
              <w:rPr>
                <w:rFonts w:eastAsia="Times New Roman" w:cs="Times New Roman"/>
                <w:bCs/>
                <w:i/>
                <w:iCs/>
                <w:color w:val="6B6B6B"/>
                <w:szCs w:val="24"/>
                <w:lang w:eastAsia="uk-UA"/>
              </w:rPr>
              <w:br/>
              <w:t>minLength: 17</w:t>
            </w:r>
            <w:r>
              <w:rPr>
                <w:rFonts w:eastAsia="Times New Roman" w:cs="Times New Roman"/>
                <w:bCs/>
                <w:i/>
                <w:iCs/>
                <w:color w:val="6B6B6B"/>
                <w:szCs w:val="24"/>
                <w:lang w:eastAsia="uk-UA"/>
              </w:rPr>
              <w:br/>
            </w:r>
            <w:r>
              <w:rPr>
                <w:rFonts w:eastAsia="Times New Roman" w:cs="Times New Roman"/>
                <w:bCs/>
                <w:i/>
                <w:iCs/>
                <w:color w:val="6B6B6B"/>
                <w:szCs w:val="24"/>
                <w:lang w:eastAsia="uk-UA"/>
              </w:rPr>
              <w:lastRenderedPageBreak/>
              <w:t>maxLength: 17</w:t>
            </w:r>
            <w:r>
              <w:rPr>
                <w:rFonts w:eastAsia="Times New Roman" w:cs="Times New Roman"/>
                <w:bCs/>
                <w:i/>
                <w:iCs/>
                <w:color w:val="6B6B6B"/>
                <w:szCs w:val="24"/>
                <w:lang w:eastAsia="uk-UA"/>
              </w:rPr>
              <w:br/>
              <w:t>pattern: ^[0-9]</w:t>
            </w:r>
          </w:p>
          <w:p w14:paraId="73A2ED9E"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Номер кримінального провадження, по якому подано документ</w:t>
            </w:r>
          </w:p>
        </w:tc>
      </w:tr>
      <w:tr w:rsidR="00173C4D" w14:paraId="57BA7655" w14:textId="77777777">
        <w:tc>
          <w:tcPr>
            <w:tcW w:w="1834" w:type="dxa"/>
            <w:tcBorders>
              <w:top w:val="single" w:sz="4" w:space="0" w:color="000000"/>
              <w:left w:val="single" w:sz="4" w:space="0" w:color="000000"/>
              <w:bottom w:val="single" w:sz="4" w:space="0" w:color="000000"/>
              <w:right w:val="single" w:sz="4" w:space="0" w:color="000000"/>
            </w:tcBorders>
          </w:tcPr>
          <w:p w14:paraId="4C60BDDA" w14:textId="77777777" w:rsidR="00173C4D" w:rsidRDefault="00000000">
            <w:pPr>
              <w:widowControl w:val="0"/>
              <w:spacing w:after="0" w:line="240" w:lineRule="auto"/>
            </w:pPr>
            <w:r>
              <w:rPr>
                <w:rFonts w:eastAsia="Times New Roman" w:cs="Times New Roman"/>
                <w:bCs/>
                <w:color w:val="3B4151"/>
                <w:szCs w:val="24"/>
                <w:lang w:eastAsia="uk-UA"/>
              </w:rPr>
              <w:lastRenderedPageBreak/>
              <w:t>description</w:t>
            </w:r>
            <w:r>
              <w:rPr>
                <w:rFonts w:eastAsia="Times New Roman" w:cs="Times New Roman"/>
                <w:bCs/>
                <w:color w:val="FF0000"/>
                <w:szCs w:val="24"/>
                <w:lang w:eastAsia="uk-UA"/>
              </w:rPr>
              <w:t>*</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0354E"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Суть документу</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250</w:t>
            </w:r>
          </w:p>
          <w:p w14:paraId="23E9B466"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Про що документ (короткий зміст)</w:t>
            </w:r>
          </w:p>
        </w:tc>
      </w:tr>
      <w:tr w:rsidR="00173C4D" w14:paraId="647940AF" w14:textId="77777777">
        <w:tc>
          <w:tcPr>
            <w:tcW w:w="1834" w:type="dxa"/>
            <w:tcBorders>
              <w:top w:val="single" w:sz="4" w:space="0" w:color="000000"/>
              <w:left w:val="single" w:sz="4" w:space="0" w:color="000000"/>
              <w:bottom w:val="single" w:sz="4" w:space="0" w:color="000000"/>
              <w:right w:val="single" w:sz="4" w:space="0" w:color="000000"/>
            </w:tcBorders>
          </w:tcPr>
          <w:p w14:paraId="275A8D72"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docCategory</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11DD6" w14:textId="77777777" w:rsidR="00173C4D" w:rsidRDefault="00000000">
            <w:pPr>
              <w:pStyle w:val="af4"/>
              <w:widowControl w:val="0"/>
              <w:rPr>
                <w:color w:val="5555AA"/>
              </w:rPr>
            </w:pPr>
            <w:r>
              <w:rPr>
                <w:color w:val="5555AA"/>
              </w:rPr>
              <w:t>object</w:t>
            </w:r>
          </w:p>
          <w:p w14:paraId="58128943" w14:textId="77777777" w:rsidR="00173C4D" w:rsidRDefault="00000000">
            <w:pPr>
              <w:pStyle w:val="af4"/>
              <w:widowControl w:val="0"/>
              <w:rPr>
                <w:i/>
                <w:iCs/>
                <w:color w:val="6B6B6B"/>
              </w:rPr>
            </w:pPr>
            <w:r>
              <w:rPr>
                <w:i/>
                <w:iCs/>
                <w:color w:val="6B6B6B"/>
              </w:rPr>
              <w:t>title: Категорія</w:t>
            </w:r>
          </w:p>
          <w:p w14:paraId="5A28A61B" w14:textId="77777777" w:rsidR="00173C4D" w:rsidRDefault="00000000">
            <w:pPr>
              <w:pStyle w:val="af4"/>
              <w:widowControl w:val="0"/>
            </w:pPr>
            <w:r>
              <w:rPr>
                <w:color w:val="3B4151"/>
              </w:rPr>
              <w:t>Об'єкт з довідника «</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_Ref63175095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Категорія документу (DocCategory)</w:t>
            </w:r>
            <w:r>
              <w:rPr>
                <w:rFonts w:eastAsia="Times New Roman" w:cs="Times New Roman"/>
                <w:bCs/>
                <w:color w:val="3B4151"/>
                <w:szCs w:val="24"/>
                <w:lang w:eastAsia="uk-UA"/>
              </w:rPr>
              <w:fldChar w:fldCharType="end"/>
            </w:r>
            <w:r>
              <w:t>»</w:t>
            </w:r>
            <w:r>
              <w:rPr>
                <w:color w:val="3B4151"/>
              </w:rPr>
              <w:t>, по замовчанню в результати запиту не включається, для включення в результат запиту потрібно додати в запит ?join=</w:t>
            </w:r>
            <w:r>
              <w:rPr>
                <w:rFonts w:eastAsia="Times New Roman" w:cs="Times New Roman"/>
                <w:bCs/>
                <w:color w:val="3B4151"/>
                <w:szCs w:val="24"/>
                <w:lang w:eastAsia="uk-UA"/>
              </w:rPr>
              <w:t>docCategory</w:t>
            </w:r>
          </w:p>
        </w:tc>
      </w:tr>
      <w:tr w:rsidR="00173C4D" w14:paraId="4421A594" w14:textId="77777777">
        <w:tc>
          <w:tcPr>
            <w:tcW w:w="1834" w:type="dxa"/>
            <w:tcBorders>
              <w:top w:val="single" w:sz="4" w:space="0" w:color="000000"/>
              <w:left w:val="single" w:sz="4" w:space="0" w:color="000000"/>
              <w:bottom w:val="single" w:sz="4" w:space="0" w:color="000000"/>
              <w:right w:val="single" w:sz="4" w:space="0" w:color="000000"/>
            </w:tcBorders>
          </w:tcPr>
          <w:p w14:paraId="1AB3627A"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docCategoryId</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5A12F" w14:textId="77777777" w:rsidR="00173C4D" w:rsidRDefault="00000000">
            <w:pPr>
              <w:widowControl w:val="0"/>
              <w:spacing w:after="0" w:line="240" w:lineRule="auto"/>
            </w:pPr>
            <w:r>
              <w:rPr>
                <w:rStyle w:val="prop-type"/>
                <w:color w:val="5555AA"/>
              </w:rPr>
              <w:t>number</w:t>
            </w:r>
            <w:r>
              <w:rPr>
                <w:rFonts w:eastAsia="Times New Roman" w:cs="Times New Roman"/>
                <w:bCs/>
                <w:i/>
                <w:iCs/>
                <w:color w:val="6B6B6B"/>
                <w:szCs w:val="24"/>
                <w:lang w:eastAsia="uk-UA"/>
              </w:rPr>
              <w:br/>
              <w:t>title: ID категорії</w:t>
            </w:r>
          </w:p>
          <w:p w14:paraId="14957120" w14:textId="42F4A0B3" w:rsidR="00173C4D" w:rsidRDefault="00000000">
            <w:pPr>
              <w:widowControl w:val="0"/>
              <w:spacing w:before="240" w:after="240" w:line="240" w:lineRule="auto"/>
            </w:pPr>
            <w:r>
              <w:rPr>
                <w:rFonts w:eastAsia="Times New Roman" w:cs="Times New Roman"/>
                <w:bCs/>
                <w:color w:val="3B4151"/>
                <w:szCs w:val="24"/>
                <w:lang w:eastAsia="uk-UA"/>
              </w:rPr>
              <w:t>ID об'єкту з довідника "</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_Ref63175095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Категорія документу (DocCategory)</w:t>
            </w:r>
            <w:r>
              <w:rPr>
                <w:rFonts w:eastAsia="Times New Roman" w:cs="Times New Roman"/>
                <w:bCs/>
                <w:color w:val="3B4151"/>
                <w:szCs w:val="24"/>
                <w:lang w:eastAsia="uk-UA"/>
              </w:rPr>
              <w:fldChar w:fldCharType="end"/>
            </w:r>
            <w:r>
              <w:rPr>
                <w:rFonts w:eastAsia="Times New Roman" w:cs="Times New Roman"/>
                <w:bCs/>
                <w:color w:val="3B4151"/>
                <w:szCs w:val="24"/>
                <w:lang w:eastAsia="uk-UA"/>
              </w:rPr>
              <w:t>" з яким зареєстровано в АСДС, метод для отримання </w:t>
            </w:r>
            <w:hyperlink r:id="rId73">
              <w:r>
                <w:rPr>
                  <w:rFonts w:eastAsia="Times New Roman" w:cs="Times New Roman"/>
                  <w:bCs/>
                  <w:color w:val="0000FF"/>
                  <w:szCs w:val="24"/>
                  <w:u w:val="single"/>
                  <w:lang w:eastAsia="uk-UA"/>
                </w:rPr>
                <w:t>GET /api/v1/dictionaries/doc-category/{docCategoryId}</w:t>
              </w:r>
            </w:hyperlink>
          </w:p>
        </w:tc>
      </w:tr>
      <w:tr w:rsidR="00173C4D" w14:paraId="0ECA9D58" w14:textId="77777777">
        <w:tc>
          <w:tcPr>
            <w:tcW w:w="1834" w:type="dxa"/>
            <w:tcBorders>
              <w:top w:val="single" w:sz="4" w:space="0" w:color="000000"/>
              <w:left w:val="single" w:sz="4" w:space="0" w:color="000000"/>
              <w:bottom w:val="single" w:sz="4" w:space="0" w:color="000000"/>
              <w:right w:val="single" w:sz="4" w:space="0" w:color="000000"/>
            </w:tcBorders>
          </w:tcPr>
          <w:p w14:paraId="59D9E725" w14:textId="77777777" w:rsidR="00173C4D" w:rsidRDefault="00000000">
            <w:pPr>
              <w:widowControl w:val="0"/>
              <w:spacing w:after="0" w:line="240" w:lineRule="auto"/>
              <w:rPr>
                <w:rFonts w:eastAsia="Times New Roman" w:cs="Times New Roman"/>
                <w:bCs/>
                <w:color w:val="3B4151"/>
                <w:szCs w:val="24"/>
                <w:lang w:eastAsia="uk-UA"/>
              </w:rPr>
            </w:pPr>
            <w:bookmarkStart w:id="251" w:name="_Hlk125713158"/>
            <w:bookmarkEnd w:id="251"/>
            <w:r>
              <w:rPr>
                <w:rFonts w:eastAsia="Times New Roman" w:cs="Times New Roman"/>
                <w:bCs/>
                <w:color w:val="3B4151"/>
                <w:szCs w:val="24"/>
                <w:lang w:eastAsia="uk-UA"/>
              </w:rPr>
              <w:t>docState</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5621E" w14:textId="77777777" w:rsidR="00173C4D" w:rsidRDefault="00000000">
            <w:pPr>
              <w:pStyle w:val="af4"/>
              <w:widowControl w:val="0"/>
              <w:rPr>
                <w:color w:val="5555AA"/>
              </w:rPr>
            </w:pPr>
            <w:r>
              <w:rPr>
                <w:color w:val="5555AA"/>
              </w:rPr>
              <w:t>object</w:t>
            </w:r>
          </w:p>
          <w:p w14:paraId="7311CD0C" w14:textId="77777777" w:rsidR="00173C4D" w:rsidRDefault="00000000">
            <w:pPr>
              <w:pStyle w:val="af4"/>
              <w:widowControl w:val="0"/>
              <w:rPr>
                <w:i/>
                <w:iCs/>
                <w:color w:val="6B6B6B"/>
              </w:rPr>
            </w:pPr>
            <w:r>
              <w:rPr>
                <w:i/>
                <w:iCs/>
                <w:color w:val="6B6B6B"/>
              </w:rPr>
              <w:t>title: Стан</w:t>
            </w:r>
          </w:p>
          <w:p w14:paraId="0CF42F63" w14:textId="77777777" w:rsidR="00173C4D" w:rsidRDefault="00000000">
            <w:pPr>
              <w:widowControl w:val="0"/>
              <w:spacing w:before="240" w:after="240" w:line="240" w:lineRule="auto"/>
            </w:pPr>
            <w:r>
              <w:rPr>
                <w:color w:val="3B4151"/>
              </w:rPr>
              <w:t>Стан документу, об'єкт з довідника "</w:t>
            </w:r>
            <w:r>
              <w:rPr>
                <w:color w:val="3B4151"/>
              </w:rPr>
              <w:fldChar w:fldCharType="begin"/>
            </w:r>
            <w:r>
              <w:rPr>
                <w:color w:val="3B4151"/>
              </w:rPr>
              <w:instrText xml:space="preserve"> REF _Ref125713078 \h </w:instrText>
            </w:r>
            <w:r>
              <w:rPr>
                <w:color w:val="3B4151"/>
              </w:rPr>
            </w:r>
            <w:r>
              <w:rPr>
                <w:color w:val="3B4151"/>
              </w:rPr>
              <w:fldChar w:fldCharType="separate"/>
            </w:r>
            <w:r>
              <w:rPr>
                <w:color w:val="3B4151"/>
              </w:rPr>
              <w:t>Стан документу (DocState)</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?join=docState`</w:t>
            </w:r>
          </w:p>
        </w:tc>
      </w:tr>
      <w:tr w:rsidR="00173C4D" w14:paraId="446AE87F" w14:textId="77777777">
        <w:tc>
          <w:tcPr>
            <w:tcW w:w="1834" w:type="dxa"/>
            <w:tcBorders>
              <w:top w:val="single" w:sz="4" w:space="0" w:color="000000"/>
              <w:left w:val="single" w:sz="4" w:space="0" w:color="000000"/>
              <w:bottom w:val="single" w:sz="4" w:space="0" w:color="000000"/>
              <w:right w:val="single" w:sz="4" w:space="0" w:color="000000"/>
            </w:tcBorders>
          </w:tcPr>
          <w:p w14:paraId="0E02EB2D" w14:textId="77777777" w:rsidR="00173C4D" w:rsidRDefault="00000000">
            <w:pPr>
              <w:widowControl w:val="0"/>
              <w:spacing w:after="0" w:line="240" w:lineRule="auto"/>
              <w:rPr>
                <w:rFonts w:eastAsia="Times New Roman" w:cs="Times New Roman"/>
                <w:bCs/>
                <w:color w:val="3B4151"/>
                <w:szCs w:val="24"/>
                <w:lang w:eastAsia="uk-UA"/>
              </w:rPr>
            </w:pPr>
            <w:bookmarkStart w:id="252" w:name="_Hlk1257131581"/>
            <w:bookmarkStart w:id="253" w:name="_Hlk125713950"/>
            <w:bookmarkEnd w:id="252"/>
            <w:r>
              <w:rPr>
                <w:rFonts w:eastAsia="Times New Roman" w:cs="Times New Roman"/>
                <w:bCs/>
                <w:color w:val="3B4151"/>
                <w:szCs w:val="24"/>
                <w:lang w:eastAsia="uk-UA"/>
              </w:rPr>
              <w:t>docStateId</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4C549" w14:textId="77777777" w:rsidR="00173C4D" w:rsidRDefault="00000000">
            <w:pPr>
              <w:pStyle w:val="af4"/>
              <w:widowControl w:val="0"/>
              <w:rPr>
                <w:color w:val="5555AA"/>
              </w:rPr>
            </w:pPr>
            <w:r>
              <w:rPr>
                <w:color w:val="5555AA"/>
              </w:rPr>
              <w:t>number</w:t>
            </w:r>
          </w:p>
          <w:p w14:paraId="4F11543D" w14:textId="77777777" w:rsidR="00173C4D" w:rsidRDefault="00000000">
            <w:pPr>
              <w:pStyle w:val="af4"/>
              <w:widowControl w:val="0"/>
              <w:rPr>
                <w:i/>
                <w:iCs/>
                <w:color w:val="6B6B6B"/>
              </w:rPr>
            </w:pPr>
            <w:r>
              <w:rPr>
                <w:i/>
                <w:iCs/>
                <w:color w:val="6B6B6B"/>
              </w:rPr>
              <w:t>title: ID cтану</w:t>
            </w:r>
          </w:p>
          <w:p w14:paraId="66D99661" w14:textId="77777777" w:rsidR="00173C4D" w:rsidRDefault="00000000">
            <w:pPr>
              <w:widowControl w:val="0"/>
              <w:spacing w:before="240" w:after="240" w:line="240" w:lineRule="auto"/>
              <w:jc w:val="left"/>
            </w:pPr>
            <w:r>
              <w:rPr>
                <w:color w:val="3B4151"/>
              </w:rPr>
              <w:t>ID об'єкту з довідника "</w:t>
            </w:r>
            <w:r>
              <w:rPr>
                <w:color w:val="3B4151"/>
              </w:rPr>
              <w:fldChar w:fldCharType="begin"/>
            </w:r>
            <w:r>
              <w:rPr>
                <w:color w:val="3B4151"/>
              </w:rPr>
              <w:instrText xml:space="preserve"> REF _Ref125713078 \h </w:instrText>
            </w:r>
            <w:r>
              <w:rPr>
                <w:color w:val="3B4151"/>
              </w:rPr>
            </w:r>
            <w:r>
              <w:rPr>
                <w:color w:val="3B4151"/>
              </w:rPr>
              <w:fldChar w:fldCharType="separate"/>
            </w:r>
            <w:r>
              <w:rPr>
                <w:color w:val="3B4151"/>
              </w:rPr>
              <w:t>Стан документу (DocState)</w:t>
            </w:r>
            <w:r>
              <w:rPr>
                <w:color w:val="3B4151"/>
              </w:rPr>
              <w:fldChar w:fldCharType="end"/>
            </w:r>
            <w:r>
              <w:rPr>
                <w:color w:val="3B4151"/>
              </w:rPr>
              <w:t xml:space="preserve">", </w:t>
            </w:r>
            <w:r>
              <w:rPr>
                <w:rFonts w:eastAsia="Times New Roman" w:cs="Times New Roman"/>
                <w:bCs/>
                <w:color w:val="3B4151"/>
                <w:szCs w:val="24"/>
                <w:lang w:eastAsia="uk-UA"/>
              </w:rPr>
              <w:t>метод для отримання </w:t>
            </w:r>
            <w:r>
              <w:rPr>
                <w:rFonts w:eastAsia="Times New Roman" w:cs="Times New Roman"/>
                <w:bCs/>
                <w:color w:val="0000FF"/>
                <w:szCs w:val="24"/>
                <w:u w:val="single"/>
                <w:lang w:eastAsia="uk-UA"/>
              </w:rPr>
              <w:t>GET /api/v1/dictionaries/doc-state/{docStateId}</w:t>
            </w:r>
            <w:bookmarkEnd w:id="253"/>
          </w:p>
        </w:tc>
      </w:tr>
      <w:tr w:rsidR="00173C4D" w14:paraId="40BFC421" w14:textId="77777777">
        <w:tc>
          <w:tcPr>
            <w:tcW w:w="1834" w:type="dxa"/>
            <w:tcBorders>
              <w:top w:val="single" w:sz="4" w:space="0" w:color="000000"/>
              <w:left w:val="single" w:sz="4" w:space="0" w:color="000000"/>
              <w:bottom w:val="single" w:sz="4" w:space="0" w:color="000000"/>
              <w:right w:val="single" w:sz="4" w:space="0" w:color="000000"/>
            </w:tcBorders>
          </w:tcPr>
          <w:p w14:paraId="54662122"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docType</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1FCC0" w14:textId="77777777" w:rsidR="00173C4D" w:rsidRDefault="00000000">
            <w:pPr>
              <w:pStyle w:val="af4"/>
              <w:widowControl w:val="0"/>
              <w:rPr>
                <w:color w:val="5555AA"/>
              </w:rPr>
            </w:pPr>
            <w:r>
              <w:rPr>
                <w:color w:val="5555AA"/>
              </w:rPr>
              <w:t>object</w:t>
            </w:r>
          </w:p>
          <w:p w14:paraId="661A4510" w14:textId="77777777" w:rsidR="00173C4D" w:rsidRDefault="00000000">
            <w:pPr>
              <w:pStyle w:val="af4"/>
              <w:widowControl w:val="0"/>
              <w:rPr>
                <w:i/>
                <w:iCs/>
                <w:color w:val="6B6B6B"/>
              </w:rPr>
            </w:pPr>
            <w:r>
              <w:rPr>
                <w:i/>
                <w:iCs/>
                <w:color w:val="6B6B6B"/>
              </w:rPr>
              <w:t>title: Тип документу</w:t>
            </w:r>
          </w:p>
          <w:p w14:paraId="18D865A2" w14:textId="77777777" w:rsidR="00173C4D" w:rsidRDefault="00000000">
            <w:pPr>
              <w:widowControl w:val="0"/>
              <w:spacing w:after="0" w:line="240" w:lineRule="auto"/>
            </w:pPr>
            <w:r>
              <w:rPr>
                <w:color w:val="3B4151"/>
              </w:rPr>
              <w:t>Об'єкт з довідника «</w:t>
            </w:r>
            <w:r>
              <w:rPr>
                <w:color w:val="3B4151"/>
              </w:rPr>
              <w:fldChar w:fldCharType="begin"/>
            </w:r>
            <w:r>
              <w:rPr>
                <w:color w:val="3B4151"/>
              </w:rPr>
              <w:instrText xml:space="preserve"> REF _Ref63175191 \h </w:instrText>
            </w:r>
            <w:r>
              <w:rPr>
                <w:color w:val="3B4151"/>
              </w:rPr>
            </w:r>
            <w:r>
              <w:rPr>
                <w:color w:val="3B4151"/>
              </w:rPr>
              <w:fldChar w:fldCharType="separate"/>
            </w:r>
            <w:r>
              <w:rPr>
                <w:color w:val="3B4151"/>
              </w:rPr>
              <w:t>Тип документу (DocType)</w:t>
            </w:r>
            <w:r>
              <w:rPr>
                <w:color w:val="3B4151"/>
              </w:rPr>
              <w:fldChar w:fldCharType="end"/>
            </w:r>
            <w:r>
              <w:t>»</w:t>
            </w:r>
            <w:r>
              <w:rPr>
                <w:color w:val="3B4151"/>
              </w:rPr>
              <w:t>, по замовчанню в результати запиту не включається, для включення в результат запиту потрібно додати в запит ?join=</w:t>
            </w:r>
            <w:r>
              <w:rPr>
                <w:rFonts w:eastAsia="Times New Roman" w:cs="Times New Roman"/>
                <w:bCs/>
                <w:color w:val="3B4151"/>
                <w:szCs w:val="24"/>
                <w:lang w:eastAsia="uk-UA"/>
              </w:rPr>
              <w:t>docType</w:t>
            </w:r>
          </w:p>
        </w:tc>
      </w:tr>
      <w:tr w:rsidR="00173C4D" w14:paraId="73EFC3CD" w14:textId="77777777">
        <w:tc>
          <w:tcPr>
            <w:tcW w:w="1834" w:type="dxa"/>
            <w:tcBorders>
              <w:top w:val="single" w:sz="4" w:space="0" w:color="000000"/>
              <w:left w:val="single" w:sz="4" w:space="0" w:color="000000"/>
              <w:bottom w:val="single" w:sz="4" w:space="0" w:color="000000"/>
              <w:right w:val="single" w:sz="4" w:space="0" w:color="000000"/>
            </w:tcBorders>
          </w:tcPr>
          <w:p w14:paraId="17D3FC62"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docTypeId</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5FFA3" w14:textId="77777777" w:rsidR="00173C4D" w:rsidRDefault="00000000">
            <w:pPr>
              <w:pStyle w:val="af4"/>
              <w:widowControl w:val="0"/>
              <w:rPr>
                <w:color w:val="5555AA"/>
              </w:rPr>
            </w:pPr>
            <w:r>
              <w:rPr>
                <w:color w:val="5555AA"/>
              </w:rPr>
              <w:t>number</w:t>
            </w:r>
          </w:p>
          <w:p w14:paraId="41ACE75B" w14:textId="77777777" w:rsidR="00173C4D" w:rsidRDefault="00000000">
            <w:pPr>
              <w:pStyle w:val="af4"/>
              <w:widowControl w:val="0"/>
              <w:rPr>
                <w:i/>
                <w:iCs/>
                <w:color w:val="6B6B6B"/>
              </w:rPr>
            </w:pPr>
            <w:r>
              <w:rPr>
                <w:i/>
                <w:iCs/>
                <w:color w:val="6B6B6B"/>
              </w:rPr>
              <w:t>title: ID cтану</w:t>
            </w:r>
          </w:p>
          <w:p w14:paraId="2134716A" w14:textId="77777777" w:rsidR="00173C4D" w:rsidRDefault="00000000">
            <w:pPr>
              <w:widowControl w:val="0"/>
              <w:spacing w:before="240" w:after="240" w:line="240" w:lineRule="auto"/>
              <w:jc w:val="left"/>
            </w:pPr>
            <w:r>
              <w:rPr>
                <w:color w:val="3B4151"/>
              </w:rPr>
              <w:t>ID об'єкту з довідника "</w:t>
            </w:r>
            <w:r>
              <w:rPr>
                <w:color w:val="3B4151"/>
              </w:rPr>
              <w:fldChar w:fldCharType="begin"/>
            </w:r>
            <w:r>
              <w:rPr>
                <w:color w:val="3B4151"/>
              </w:rPr>
              <w:instrText xml:space="preserve"> REF _Ref63175191 \h </w:instrText>
            </w:r>
            <w:r>
              <w:rPr>
                <w:color w:val="3B4151"/>
              </w:rPr>
            </w:r>
            <w:r>
              <w:rPr>
                <w:color w:val="3B4151"/>
              </w:rPr>
              <w:fldChar w:fldCharType="separate"/>
            </w:r>
            <w:r>
              <w:rPr>
                <w:color w:val="3B4151"/>
              </w:rPr>
              <w:t>Тип документу (DocType)</w:t>
            </w:r>
            <w:r>
              <w:rPr>
                <w:color w:val="3B4151"/>
              </w:rPr>
              <w:fldChar w:fldCharType="end"/>
            </w:r>
            <w:r>
              <w:rPr>
                <w:color w:val="3B4151"/>
              </w:rPr>
              <w:t xml:space="preserve">", </w:t>
            </w:r>
            <w:r>
              <w:rPr>
                <w:rFonts w:eastAsia="Times New Roman" w:cs="Times New Roman"/>
                <w:bCs/>
                <w:color w:val="3B4151"/>
                <w:szCs w:val="24"/>
                <w:lang w:eastAsia="uk-UA"/>
              </w:rPr>
              <w:t>метод для отримання </w:t>
            </w:r>
            <w:r>
              <w:rPr>
                <w:rFonts w:eastAsia="Times New Roman" w:cs="Times New Roman"/>
                <w:bCs/>
                <w:color w:val="0000FF"/>
                <w:szCs w:val="24"/>
                <w:u w:val="single"/>
                <w:lang w:eastAsia="uk-UA"/>
              </w:rPr>
              <w:t>GET /api/v1/dictionaries/doc-type/{docTypeId}</w:t>
            </w:r>
          </w:p>
        </w:tc>
      </w:tr>
      <w:tr w:rsidR="00173C4D" w14:paraId="063C3E35" w14:textId="77777777">
        <w:tc>
          <w:tcPr>
            <w:tcW w:w="1834" w:type="dxa"/>
            <w:tcBorders>
              <w:top w:val="single" w:sz="4" w:space="0" w:color="000000"/>
              <w:left w:val="single" w:sz="4" w:space="0" w:color="000000"/>
              <w:bottom w:val="single" w:sz="4" w:space="0" w:color="000000"/>
              <w:right w:val="single" w:sz="4" w:space="0" w:color="000000"/>
            </w:tcBorders>
          </w:tcPr>
          <w:p w14:paraId="50377693"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issuer</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CBCD7"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Видавник</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250</w:t>
            </w:r>
          </w:p>
          <w:p w14:paraId="1B758356"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П.І.Б (назва для юридичних осіб) ким створено (випущено) документ</w:t>
            </w:r>
          </w:p>
        </w:tc>
      </w:tr>
      <w:tr w:rsidR="00173C4D" w14:paraId="7313BF18" w14:textId="77777777">
        <w:tc>
          <w:tcPr>
            <w:tcW w:w="1834" w:type="dxa"/>
            <w:tcBorders>
              <w:top w:val="single" w:sz="4" w:space="0" w:color="000000"/>
              <w:left w:val="single" w:sz="4" w:space="0" w:color="000000"/>
              <w:bottom w:val="single" w:sz="4" w:space="0" w:color="000000"/>
              <w:right w:val="single" w:sz="4" w:space="0" w:color="000000"/>
            </w:tcBorders>
          </w:tcPr>
          <w:p w14:paraId="502B2110"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issuerCode</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04A4A"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Код видавника</w:t>
            </w:r>
            <w:r>
              <w:rPr>
                <w:rFonts w:eastAsia="Times New Roman" w:cs="Times New Roman"/>
                <w:bCs/>
                <w:i/>
                <w:iCs/>
                <w:color w:val="6B6B6B"/>
                <w:szCs w:val="24"/>
                <w:lang w:eastAsia="uk-UA"/>
              </w:rPr>
              <w:br/>
              <w:t>minLength: 8</w:t>
            </w:r>
            <w:r>
              <w:rPr>
                <w:rFonts w:eastAsia="Times New Roman" w:cs="Times New Roman"/>
                <w:bCs/>
                <w:i/>
                <w:iCs/>
                <w:color w:val="6B6B6B"/>
                <w:szCs w:val="24"/>
                <w:lang w:eastAsia="uk-UA"/>
              </w:rPr>
              <w:br/>
              <w:t>maxLength: 20</w:t>
            </w:r>
          </w:p>
          <w:p w14:paraId="1D4ECCCE"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ІПН (серія-номер паспорту або ИД-карти) для фіз особи, ЄДРПО для юрособи</w:t>
            </w:r>
          </w:p>
        </w:tc>
      </w:tr>
      <w:tr w:rsidR="00173C4D" w14:paraId="050A4085" w14:textId="77777777">
        <w:tc>
          <w:tcPr>
            <w:tcW w:w="1834" w:type="dxa"/>
            <w:tcBorders>
              <w:top w:val="single" w:sz="4" w:space="0" w:color="000000"/>
              <w:left w:val="single" w:sz="4" w:space="0" w:color="000000"/>
              <w:bottom w:val="single" w:sz="4" w:space="0" w:color="000000"/>
              <w:right w:val="single" w:sz="4" w:space="0" w:color="000000"/>
            </w:tcBorders>
          </w:tcPr>
          <w:p w14:paraId="5796E7C4"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original</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62158" w14:textId="77777777" w:rsidR="00173C4D" w:rsidRDefault="00000000">
            <w:pPr>
              <w:pStyle w:val="af4"/>
              <w:widowControl w:val="0"/>
              <w:rPr>
                <w:color w:val="5555AA"/>
              </w:rPr>
            </w:pPr>
            <w:r>
              <w:rPr>
                <w:color w:val="5555AA"/>
              </w:rPr>
              <w:t>object</w:t>
            </w:r>
          </w:p>
          <w:p w14:paraId="447A1053" w14:textId="77777777" w:rsidR="00173C4D" w:rsidRDefault="00000000">
            <w:pPr>
              <w:pStyle w:val="af4"/>
              <w:widowControl w:val="0"/>
              <w:rPr>
                <w:i/>
                <w:iCs/>
                <w:color w:val="6B6B6B"/>
              </w:rPr>
            </w:pPr>
            <w:r>
              <w:rPr>
                <w:i/>
                <w:iCs/>
                <w:color w:val="6B6B6B"/>
              </w:rPr>
              <w:t>title: Оригінал</w:t>
            </w:r>
          </w:p>
          <w:p w14:paraId="19D11473" w14:textId="77777777" w:rsidR="00173C4D" w:rsidRDefault="00000000">
            <w:pPr>
              <w:widowControl w:val="0"/>
              <w:spacing w:after="0" w:line="240" w:lineRule="auto"/>
            </w:pPr>
            <w:r>
              <w:rPr>
                <w:rFonts w:eastAsia="Times New Roman" w:cs="Times New Roman"/>
                <w:bCs/>
                <w:color w:val="3B4151"/>
                <w:szCs w:val="24"/>
                <w:lang w:eastAsia="uk-UA"/>
              </w:rPr>
              <w:t>Метадані файлу оригіналу документу зі структурою «</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_Ref63212616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Дані файлів оригіналу документу та вкладень до нього (DocumentFileDto)</w:t>
            </w:r>
            <w:r>
              <w:rPr>
                <w:rFonts w:eastAsia="Times New Roman" w:cs="Times New Roman"/>
                <w:bCs/>
                <w:color w:val="3B4151"/>
                <w:szCs w:val="24"/>
                <w:lang w:eastAsia="uk-UA"/>
              </w:rPr>
              <w:fldChar w:fldCharType="end"/>
            </w:r>
            <w:r>
              <w:rPr>
                <w:rFonts w:eastAsia="Times New Roman" w:cs="Times New Roman"/>
                <w:bCs/>
                <w:color w:val="3B4151"/>
                <w:szCs w:val="24"/>
                <w:lang w:eastAsia="uk-UA"/>
              </w:rPr>
              <w:t xml:space="preserve">» </w:t>
            </w:r>
          </w:p>
        </w:tc>
      </w:tr>
      <w:tr w:rsidR="00173C4D" w14:paraId="0E21F5D2" w14:textId="77777777">
        <w:tc>
          <w:tcPr>
            <w:tcW w:w="1834" w:type="dxa"/>
            <w:tcBorders>
              <w:top w:val="single" w:sz="4" w:space="0" w:color="000000"/>
              <w:left w:val="single" w:sz="4" w:space="0" w:color="000000"/>
              <w:bottom w:val="single" w:sz="4" w:space="0" w:color="000000"/>
              <w:right w:val="single" w:sz="4" w:space="0" w:color="000000"/>
            </w:tcBorders>
          </w:tcPr>
          <w:p w14:paraId="7559DF64"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outDate</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BFE8F"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color w:val="606060"/>
                <w:szCs w:val="24"/>
                <w:lang w:eastAsia="uk-UA"/>
              </w:rPr>
              <w:t>($date-time)</w:t>
            </w:r>
            <w:r>
              <w:rPr>
                <w:rFonts w:eastAsia="Times New Roman" w:cs="Times New Roman"/>
                <w:bCs/>
                <w:i/>
                <w:iCs/>
                <w:color w:val="6B6B6B"/>
                <w:szCs w:val="24"/>
                <w:lang w:eastAsia="uk-UA"/>
              </w:rPr>
              <w:br/>
              <w:t>title: Вихідна дата</w:t>
            </w:r>
          </w:p>
          <w:p w14:paraId="79C177E8"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Вихідна дата та час документу (заповнюється організацією, якою випущено документ)</w:t>
            </w:r>
          </w:p>
        </w:tc>
      </w:tr>
      <w:tr w:rsidR="00173C4D" w14:paraId="54ECE0BD" w14:textId="77777777">
        <w:tc>
          <w:tcPr>
            <w:tcW w:w="1834" w:type="dxa"/>
            <w:tcBorders>
              <w:top w:val="single" w:sz="4" w:space="0" w:color="000000"/>
              <w:left w:val="single" w:sz="4" w:space="0" w:color="000000"/>
              <w:bottom w:val="single" w:sz="4" w:space="0" w:color="000000"/>
              <w:right w:val="single" w:sz="4" w:space="0" w:color="000000"/>
            </w:tcBorders>
          </w:tcPr>
          <w:p w14:paraId="47E03A8D"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outNum</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31515"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Вихідний номер</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250</w:t>
            </w:r>
          </w:p>
          <w:p w14:paraId="42BC82A6"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Вихідний номер документу (заповнюється організацією, якою випущено документ</w:t>
            </w:r>
          </w:p>
        </w:tc>
      </w:tr>
      <w:tr w:rsidR="00173C4D" w14:paraId="0F56FD57" w14:textId="77777777">
        <w:tc>
          <w:tcPr>
            <w:tcW w:w="1834" w:type="dxa"/>
            <w:tcBorders>
              <w:top w:val="single" w:sz="4" w:space="0" w:color="000000"/>
              <w:left w:val="single" w:sz="4" w:space="0" w:color="000000"/>
              <w:bottom w:val="single" w:sz="4" w:space="0" w:color="000000"/>
              <w:right w:val="single" w:sz="4" w:space="0" w:color="000000"/>
            </w:tcBorders>
          </w:tcPr>
          <w:p w14:paraId="1E7690FF"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parent</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5546A" w14:textId="77777777" w:rsidR="00173C4D" w:rsidRDefault="00000000">
            <w:pPr>
              <w:pStyle w:val="af4"/>
              <w:widowControl w:val="0"/>
              <w:rPr>
                <w:color w:val="5555AA"/>
              </w:rPr>
            </w:pPr>
            <w:r>
              <w:rPr>
                <w:color w:val="5555AA"/>
              </w:rPr>
              <w:t>object</w:t>
            </w:r>
          </w:p>
          <w:p w14:paraId="72A42ED0" w14:textId="77777777" w:rsidR="00173C4D" w:rsidRDefault="00000000">
            <w:pPr>
              <w:pStyle w:val="af4"/>
              <w:widowControl w:val="0"/>
              <w:rPr>
                <w:i/>
                <w:iCs/>
                <w:color w:val="6B6B6B"/>
              </w:rPr>
            </w:pPr>
            <w:r>
              <w:rPr>
                <w:i/>
                <w:iCs/>
                <w:color w:val="6B6B6B"/>
              </w:rPr>
              <w:t>title: Батьківський документ</w:t>
            </w:r>
          </w:p>
          <w:p w14:paraId="1FA4C645" w14:textId="77777777" w:rsidR="00173C4D" w:rsidRDefault="00000000">
            <w:pPr>
              <w:widowControl w:val="0"/>
              <w:spacing w:after="0" w:line="240" w:lineRule="auto"/>
              <w:rPr>
                <w:color w:val="3B4151"/>
              </w:rPr>
            </w:pPr>
            <w:r>
              <w:rPr>
                <w:color w:val="3B4151"/>
              </w:rPr>
              <w:t>Документ на підставі якого створено поточний документ. Об'єкт "", по замовчанню в результати запиту не включається, для включення в результат запиту потрібно додати в запит ?join=parent</w:t>
            </w:r>
          </w:p>
        </w:tc>
      </w:tr>
      <w:tr w:rsidR="00173C4D" w14:paraId="4270DBB3" w14:textId="77777777">
        <w:tc>
          <w:tcPr>
            <w:tcW w:w="1834" w:type="dxa"/>
            <w:tcBorders>
              <w:top w:val="single" w:sz="4" w:space="0" w:color="000000"/>
              <w:left w:val="single" w:sz="4" w:space="0" w:color="000000"/>
              <w:bottom w:val="single" w:sz="4" w:space="0" w:color="000000"/>
              <w:right w:val="single" w:sz="4" w:space="0" w:color="000000"/>
            </w:tcBorders>
          </w:tcPr>
          <w:p w14:paraId="1741B5E5"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parentId</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BCA03"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батьківського документу</w:t>
            </w:r>
          </w:p>
          <w:p w14:paraId="46B1BB4B" w14:textId="77777777" w:rsidR="00173C4D" w:rsidRDefault="00000000">
            <w:pPr>
              <w:widowControl w:val="0"/>
              <w:spacing w:after="0" w:line="240" w:lineRule="auto"/>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2B6AFCCC" w14:textId="6347C9AE" w:rsidR="00173C4D" w:rsidRDefault="00000000">
            <w:pPr>
              <w:widowControl w:val="0"/>
              <w:spacing w:before="240" w:after="240" w:line="240" w:lineRule="auto"/>
            </w:pPr>
            <w:r>
              <w:rPr>
                <w:rFonts w:eastAsia="Times New Roman" w:cs="Times New Roman"/>
                <w:bCs/>
                <w:color w:val="3B4151"/>
                <w:szCs w:val="24"/>
                <w:lang w:eastAsia="uk-UA"/>
              </w:rPr>
              <w:t>ID об'єкту типу "Документ" на підставі якого створено або до якого додається поточний, метод для отримання </w:t>
            </w:r>
            <w:hyperlink r:id="rId74">
              <w:r>
                <w:rPr>
                  <w:rFonts w:eastAsia="Times New Roman" w:cs="Times New Roman"/>
                  <w:bCs/>
                  <w:color w:val="0000FF"/>
                  <w:szCs w:val="24"/>
                  <w:u w:val="single"/>
                  <w:lang w:eastAsia="uk-UA"/>
                </w:rPr>
                <w:t>GET /api/v1/data/document/{parentId}</w:t>
              </w:r>
            </w:hyperlink>
          </w:p>
        </w:tc>
      </w:tr>
      <w:tr w:rsidR="00173C4D" w14:paraId="71996D3D" w14:textId="77777777">
        <w:tc>
          <w:tcPr>
            <w:tcW w:w="1834" w:type="dxa"/>
            <w:tcBorders>
              <w:top w:val="single" w:sz="4" w:space="0" w:color="000000"/>
              <w:left w:val="single" w:sz="4" w:space="0" w:color="000000"/>
              <w:bottom w:val="single" w:sz="4" w:space="0" w:color="000000"/>
              <w:right w:val="single" w:sz="4" w:space="0" w:color="000000"/>
            </w:tcBorders>
          </w:tcPr>
          <w:p w14:paraId="7EA947B4"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proceeding</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0B0E3" w14:textId="77777777" w:rsidR="00173C4D" w:rsidRDefault="00000000">
            <w:pPr>
              <w:pStyle w:val="af4"/>
              <w:widowControl w:val="0"/>
              <w:rPr>
                <w:color w:val="5555AA"/>
              </w:rPr>
            </w:pPr>
            <w:r>
              <w:rPr>
                <w:color w:val="5555AA"/>
              </w:rPr>
              <w:t>object</w:t>
            </w:r>
          </w:p>
          <w:p w14:paraId="49FECEE7" w14:textId="77777777" w:rsidR="00173C4D" w:rsidRDefault="00000000">
            <w:pPr>
              <w:pStyle w:val="af4"/>
              <w:widowControl w:val="0"/>
              <w:rPr>
                <w:i/>
                <w:iCs/>
                <w:color w:val="6B6B6B"/>
              </w:rPr>
            </w:pPr>
            <w:r>
              <w:rPr>
                <w:i/>
                <w:iCs/>
                <w:color w:val="6B6B6B"/>
              </w:rPr>
              <w:t>title: Провадження</w:t>
            </w:r>
          </w:p>
          <w:p w14:paraId="4F5456F9" w14:textId="77777777" w:rsidR="00173C4D" w:rsidRDefault="00000000">
            <w:pPr>
              <w:widowControl w:val="0"/>
              <w:spacing w:after="0" w:line="240" w:lineRule="auto"/>
            </w:pPr>
            <w:r>
              <w:rPr>
                <w:color w:val="3B4151"/>
              </w:rPr>
              <w:t>Провадження до якого належить документ. Об'єкт "</w:t>
            </w:r>
            <w:r>
              <w:rPr>
                <w:color w:val="3B4151"/>
              </w:rPr>
              <w:fldChar w:fldCharType="begin"/>
            </w:r>
            <w:r>
              <w:rPr>
                <w:color w:val="3B4151"/>
              </w:rPr>
              <w:instrText xml:space="preserve"> REF _Ref63237458 \h </w:instrText>
            </w:r>
            <w:r>
              <w:rPr>
                <w:color w:val="3B4151"/>
              </w:rPr>
            </w:r>
            <w:r>
              <w:rPr>
                <w:color w:val="3B4151"/>
              </w:rPr>
              <w:fldChar w:fldCharType="separate"/>
            </w:r>
            <w:r>
              <w:rPr>
                <w:color w:val="3B4151"/>
              </w:rPr>
              <w:t>Провадження (Proceeding)</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?join=proceeding</w:t>
            </w:r>
          </w:p>
        </w:tc>
      </w:tr>
      <w:tr w:rsidR="00173C4D" w14:paraId="0AFE9331" w14:textId="77777777">
        <w:tc>
          <w:tcPr>
            <w:tcW w:w="1834" w:type="dxa"/>
            <w:tcBorders>
              <w:top w:val="single" w:sz="4" w:space="0" w:color="000000"/>
              <w:left w:val="single" w:sz="4" w:space="0" w:color="000000"/>
              <w:bottom w:val="single" w:sz="4" w:space="0" w:color="000000"/>
              <w:right w:val="single" w:sz="4" w:space="0" w:color="000000"/>
            </w:tcBorders>
          </w:tcPr>
          <w:p w14:paraId="2600B4BF"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procId</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2D955"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провадження</w:t>
            </w:r>
          </w:p>
          <w:p w14:paraId="47F85278" w14:textId="77777777" w:rsidR="00173C4D" w:rsidRDefault="00000000">
            <w:pPr>
              <w:widowControl w:val="0"/>
              <w:spacing w:after="0" w:line="240" w:lineRule="auto"/>
            </w:pPr>
            <w:r>
              <w:rPr>
                <w:rStyle w:val="prop"/>
                <w:rFonts w:cs="Times New Roman"/>
                <w:bCs/>
                <w:i/>
                <w:iCs/>
                <w:color w:val="6B6B6B"/>
                <w:szCs w:val="24"/>
              </w:rPr>
              <w:lastRenderedPageBreak/>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1C808F1A" w14:textId="350D0F4E" w:rsidR="00173C4D" w:rsidRDefault="00000000">
            <w:pPr>
              <w:widowControl w:val="0"/>
              <w:spacing w:before="240" w:after="240" w:line="240" w:lineRule="auto"/>
            </w:pPr>
            <w:r>
              <w:rPr>
                <w:rFonts w:eastAsia="Times New Roman" w:cs="Times New Roman"/>
                <w:bCs/>
                <w:color w:val="3B4151"/>
                <w:szCs w:val="24"/>
                <w:lang w:eastAsia="uk-UA"/>
              </w:rPr>
              <w:t>ID об'єкту "Провадження", метод для отримання </w:t>
            </w:r>
            <w:hyperlink r:id="rId75">
              <w:r>
                <w:rPr>
                  <w:rFonts w:eastAsia="Times New Roman" w:cs="Times New Roman"/>
                  <w:bCs/>
                  <w:color w:val="0000FF"/>
                  <w:szCs w:val="24"/>
                  <w:u w:val="single"/>
                  <w:lang w:eastAsia="uk-UA"/>
                </w:rPr>
                <w:t>GET /api/v1/data/proceeding/{procId}</w:t>
              </w:r>
            </w:hyperlink>
          </w:p>
        </w:tc>
      </w:tr>
      <w:tr w:rsidR="00173C4D" w14:paraId="1AE2192A" w14:textId="77777777">
        <w:tc>
          <w:tcPr>
            <w:tcW w:w="1834" w:type="dxa"/>
            <w:tcBorders>
              <w:top w:val="single" w:sz="4" w:space="0" w:color="000000"/>
              <w:left w:val="single" w:sz="4" w:space="0" w:color="000000"/>
              <w:bottom w:val="single" w:sz="4" w:space="0" w:color="000000"/>
              <w:right w:val="single" w:sz="4" w:space="0" w:color="000000"/>
            </w:tcBorders>
          </w:tcPr>
          <w:p w14:paraId="636181DC"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procNum</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FC491"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Номер провадження</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250</w:t>
            </w:r>
          </w:p>
          <w:p w14:paraId="0DE4BAE2"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Номер провадження по справі</w:t>
            </w:r>
          </w:p>
        </w:tc>
      </w:tr>
      <w:tr w:rsidR="00173C4D" w14:paraId="1274B60E" w14:textId="77777777">
        <w:tc>
          <w:tcPr>
            <w:tcW w:w="1834" w:type="dxa"/>
            <w:tcBorders>
              <w:top w:val="single" w:sz="4" w:space="0" w:color="000000"/>
              <w:left w:val="single" w:sz="4" w:space="0" w:color="000000"/>
              <w:bottom w:val="single" w:sz="4" w:space="0" w:color="000000"/>
              <w:right w:val="single" w:sz="4" w:space="0" w:color="000000"/>
            </w:tcBorders>
          </w:tcPr>
          <w:p w14:paraId="6EEC2869"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regDate</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74146"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color w:val="606060"/>
                <w:szCs w:val="24"/>
                <w:lang w:eastAsia="uk-UA"/>
              </w:rPr>
              <w:t>($date-time)</w:t>
            </w:r>
            <w:r>
              <w:rPr>
                <w:rFonts w:eastAsia="Times New Roman" w:cs="Times New Roman"/>
                <w:bCs/>
                <w:i/>
                <w:iCs/>
                <w:color w:val="6B6B6B"/>
                <w:szCs w:val="24"/>
                <w:lang w:eastAsia="uk-UA"/>
              </w:rPr>
              <w:br/>
              <w:t>title: Дата реєстрації</w:t>
            </w:r>
          </w:p>
          <w:p w14:paraId="00F00176"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Дата та час реєстрації документу в суді</w:t>
            </w:r>
          </w:p>
        </w:tc>
      </w:tr>
      <w:tr w:rsidR="00173C4D" w14:paraId="6AF11A00" w14:textId="77777777">
        <w:tc>
          <w:tcPr>
            <w:tcW w:w="1834" w:type="dxa"/>
            <w:tcBorders>
              <w:top w:val="single" w:sz="4" w:space="0" w:color="000000"/>
              <w:left w:val="single" w:sz="4" w:space="0" w:color="000000"/>
              <w:bottom w:val="single" w:sz="4" w:space="0" w:color="000000"/>
              <w:right w:val="single" w:sz="4" w:space="0" w:color="000000"/>
            </w:tcBorders>
          </w:tcPr>
          <w:p w14:paraId="2278F4AE"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regNum</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F8208"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Реєстраційний номер</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250</w:t>
            </w:r>
          </w:p>
          <w:p w14:paraId="263C1B54"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НРеєстраційний номер документу в суд</w:t>
            </w:r>
          </w:p>
        </w:tc>
      </w:tr>
      <w:tr w:rsidR="00173C4D" w14:paraId="6F96787D" w14:textId="77777777">
        <w:tc>
          <w:tcPr>
            <w:tcW w:w="1834" w:type="dxa"/>
            <w:tcBorders>
              <w:top w:val="single" w:sz="4" w:space="0" w:color="000000"/>
              <w:left w:val="single" w:sz="4" w:space="0" w:color="000000"/>
              <w:bottom w:val="single" w:sz="4" w:space="0" w:color="000000"/>
              <w:right w:val="single" w:sz="4" w:space="0" w:color="000000"/>
            </w:tcBorders>
          </w:tcPr>
          <w:p w14:paraId="3E7F6833"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signers</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D47DE"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Підписанти</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2048</w:t>
            </w:r>
          </w:p>
          <w:p w14:paraId="364AD33C"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Список підписантів (інформаційне) – список П.І.Б. осіб що підписали документ</w:t>
            </w:r>
          </w:p>
        </w:tc>
      </w:tr>
      <w:tr w:rsidR="00173C4D" w14:paraId="15832A63" w14:textId="77777777">
        <w:tc>
          <w:tcPr>
            <w:tcW w:w="1834" w:type="dxa"/>
            <w:tcBorders>
              <w:top w:val="single" w:sz="4" w:space="0" w:color="000000"/>
              <w:left w:val="single" w:sz="4" w:space="0" w:color="000000"/>
              <w:bottom w:val="single" w:sz="4" w:space="0" w:color="000000"/>
              <w:right w:val="single" w:sz="4" w:space="0" w:color="000000"/>
            </w:tcBorders>
          </w:tcPr>
          <w:p w14:paraId="7A994F7D"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updatedAt</w:t>
            </w:r>
          </w:p>
        </w:tc>
        <w:tc>
          <w:tcPr>
            <w:tcW w:w="6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B66D1"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color w:val="606060"/>
                <w:szCs w:val="24"/>
                <w:lang w:eastAsia="uk-UA"/>
              </w:rPr>
              <w:t>($date-time)</w:t>
            </w:r>
            <w:r>
              <w:rPr>
                <w:rFonts w:eastAsia="Times New Roman" w:cs="Times New Roman"/>
                <w:bCs/>
                <w:i/>
                <w:iCs/>
                <w:color w:val="6B6B6B"/>
                <w:szCs w:val="24"/>
                <w:lang w:eastAsia="uk-UA"/>
              </w:rPr>
              <w:br/>
              <w:t>title: Оновлено</w:t>
            </w:r>
          </w:p>
          <w:p w14:paraId="0CF45C3C"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Дата останнього оновлення запису</w:t>
            </w:r>
          </w:p>
        </w:tc>
      </w:tr>
    </w:tbl>
    <w:p w14:paraId="63FDE178" w14:textId="77777777" w:rsidR="00173C4D" w:rsidRDefault="00173C4D"/>
    <w:p w14:paraId="1DBF99B4" w14:textId="77777777" w:rsidR="00173C4D" w:rsidRDefault="00000000">
      <w:pPr>
        <w:pStyle w:val="4"/>
        <w:ind w:hanging="864"/>
      </w:pPr>
      <w:bookmarkStart w:id="254" w:name="__RefHeading___Toc95242_3070442554"/>
      <w:bookmarkStart w:id="255" w:name="_Ref63212616"/>
      <w:bookmarkStart w:id="256" w:name="_Toc156992740"/>
      <w:bookmarkEnd w:id="254"/>
      <w:r>
        <w:t>Дані файлів оригіналу документу та вкладень до нього (DocumentFileDto)</w:t>
      </w:r>
      <w:bookmarkEnd w:id="255"/>
      <w:bookmarkEnd w:id="256"/>
    </w:p>
    <w:p w14:paraId="5A785173" w14:textId="77777777" w:rsidR="00173C4D" w:rsidRDefault="00000000">
      <w:r>
        <w:t>Вкладення до документу</w:t>
      </w:r>
    </w:p>
    <w:tbl>
      <w:tblPr>
        <w:tblW w:w="8819" w:type="dxa"/>
        <w:tblInd w:w="485" w:type="dxa"/>
        <w:tblLayout w:type="fixed"/>
        <w:tblCellMar>
          <w:left w:w="480" w:type="dxa"/>
          <w:right w:w="5" w:type="dxa"/>
        </w:tblCellMar>
        <w:tblLook w:val="0000" w:firstRow="0" w:lastRow="0" w:firstColumn="0" w:lastColumn="0" w:noHBand="0" w:noVBand="0"/>
      </w:tblPr>
      <w:tblGrid>
        <w:gridCol w:w="1754"/>
        <w:gridCol w:w="7065"/>
      </w:tblGrid>
      <w:tr w:rsidR="00173C4D" w14:paraId="6DF71F1C" w14:textId="77777777">
        <w:trPr>
          <w:trHeight w:val="385"/>
        </w:trPr>
        <w:tc>
          <w:tcPr>
            <w:tcW w:w="1754" w:type="dxa"/>
            <w:tcBorders>
              <w:top w:val="single" w:sz="4" w:space="0" w:color="000000"/>
              <w:left w:val="single" w:sz="4" w:space="0" w:color="000000"/>
              <w:bottom w:val="single" w:sz="4" w:space="0" w:color="000000"/>
              <w:right w:val="single" w:sz="4" w:space="0" w:color="000000"/>
            </w:tcBorders>
            <w:shd w:val="clear" w:color="auto" w:fill="F2F2F2"/>
          </w:tcPr>
          <w:p w14:paraId="54D9986B" w14:textId="77777777" w:rsidR="00173C4D" w:rsidRDefault="00000000">
            <w:pPr>
              <w:pStyle w:val="af4"/>
              <w:widowControl w:val="0"/>
              <w:jc w:val="both"/>
              <w:rPr>
                <w:rFonts w:cs="Times New Roman"/>
                <w:b/>
                <w:szCs w:val="24"/>
              </w:rPr>
            </w:pPr>
            <w:r>
              <w:rPr>
                <w:rFonts w:cs="Times New Roman"/>
                <w:b/>
                <w:szCs w:val="24"/>
              </w:rPr>
              <w:t>Атрибут</w:t>
            </w:r>
          </w:p>
        </w:tc>
        <w:tc>
          <w:tcPr>
            <w:tcW w:w="7064"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3AB93370" w14:textId="77777777" w:rsidR="00173C4D" w:rsidRDefault="00000000">
            <w:pPr>
              <w:pStyle w:val="af4"/>
              <w:widowControl w:val="0"/>
              <w:jc w:val="both"/>
              <w:rPr>
                <w:b/>
              </w:rPr>
            </w:pPr>
            <w:r>
              <w:rPr>
                <w:b/>
              </w:rPr>
              <w:t>Опис</w:t>
            </w:r>
          </w:p>
        </w:tc>
      </w:tr>
      <w:tr w:rsidR="00173C4D" w14:paraId="4A240083" w14:textId="77777777">
        <w:trPr>
          <w:trHeight w:val="1555"/>
        </w:trPr>
        <w:tc>
          <w:tcPr>
            <w:tcW w:w="1754" w:type="dxa"/>
            <w:tcBorders>
              <w:top w:val="single" w:sz="4" w:space="0" w:color="000000"/>
              <w:left w:val="single" w:sz="4" w:space="0" w:color="000000"/>
              <w:bottom w:val="single" w:sz="4" w:space="0" w:color="000000"/>
              <w:right w:val="single" w:sz="4" w:space="0" w:color="000000"/>
            </w:tcBorders>
            <w:tcMar>
              <w:right w:w="48" w:type="dxa"/>
            </w:tcMar>
          </w:tcPr>
          <w:p w14:paraId="3C7163B1" w14:textId="77777777" w:rsidR="00173C4D" w:rsidRDefault="00000000">
            <w:pPr>
              <w:pStyle w:val="af4"/>
              <w:widowControl w:val="0"/>
              <w:rPr>
                <w:color w:val="3B4151"/>
              </w:rPr>
            </w:pPr>
            <w:r>
              <w:rPr>
                <w:color w:val="3B4151"/>
              </w:rPr>
              <w:t>description</w:t>
            </w:r>
          </w:p>
        </w:tc>
        <w:tc>
          <w:tcPr>
            <w:tcW w:w="7064" w:type="dxa"/>
            <w:tcBorders>
              <w:top w:val="single" w:sz="4" w:space="0" w:color="000000"/>
              <w:left w:val="single" w:sz="4" w:space="0" w:color="000000"/>
              <w:bottom w:val="single" w:sz="4" w:space="0" w:color="000000"/>
              <w:right w:val="single" w:sz="4" w:space="0" w:color="000000"/>
            </w:tcBorders>
            <w:tcMar>
              <w:left w:w="0" w:type="dxa"/>
            </w:tcMar>
          </w:tcPr>
          <w:p w14:paraId="650A5424" w14:textId="77777777" w:rsidR="00173C4D" w:rsidRDefault="00000000">
            <w:pPr>
              <w:pStyle w:val="af4"/>
              <w:widowControl w:val="0"/>
            </w:pPr>
            <w:r>
              <w:rPr>
                <w:color w:val="5555AA"/>
              </w:rPr>
              <w:t>string</w:t>
            </w:r>
            <w:r>
              <w:rPr>
                <w:i/>
                <w:iCs/>
                <w:color w:val="6B6B6B"/>
              </w:rPr>
              <w:br/>
              <w:t>title: Опис</w:t>
            </w:r>
            <w:r>
              <w:rPr>
                <w:i/>
                <w:iCs/>
                <w:color w:val="6B6B6B"/>
              </w:rPr>
              <w:br/>
              <w:t>minLength: 1</w:t>
            </w:r>
            <w:r>
              <w:rPr>
                <w:i/>
                <w:iCs/>
                <w:color w:val="6B6B6B"/>
              </w:rPr>
              <w:br/>
              <w:t>maxLength: 250</w:t>
            </w:r>
          </w:p>
          <w:p w14:paraId="584AD6EC" w14:textId="77777777" w:rsidR="00173C4D" w:rsidRDefault="00000000">
            <w:pPr>
              <w:pStyle w:val="af4"/>
              <w:widowControl w:val="0"/>
              <w:rPr>
                <w:color w:val="3B4151"/>
              </w:rPr>
            </w:pPr>
            <w:r>
              <w:rPr>
                <w:color w:val="3B4151"/>
              </w:rPr>
              <w:t>Короткий опис документу</w:t>
            </w:r>
          </w:p>
        </w:tc>
      </w:tr>
      <w:tr w:rsidR="00173C4D" w14:paraId="2B18C496" w14:textId="77777777">
        <w:trPr>
          <w:trHeight w:val="1555"/>
        </w:trPr>
        <w:tc>
          <w:tcPr>
            <w:tcW w:w="1754" w:type="dxa"/>
            <w:tcBorders>
              <w:top w:val="single" w:sz="4" w:space="0" w:color="000000"/>
              <w:left w:val="single" w:sz="4" w:space="0" w:color="000000"/>
              <w:bottom w:val="single" w:sz="4" w:space="0" w:color="000000"/>
              <w:right w:val="single" w:sz="4" w:space="0" w:color="000000"/>
            </w:tcBorders>
            <w:tcMar>
              <w:right w:w="48" w:type="dxa"/>
            </w:tcMar>
          </w:tcPr>
          <w:p w14:paraId="62348731" w14:textId="77777777" w:rsidR="00173C4D" w:rsidRDefault="00000000">
            <w:pPr>
              <w:pStyle w:val="af4"/>
              <w:widowControl w:val="0"/>
            </w:pPr>
            <w:r>
              <w:rPr>
                <w:color w:val="3B4151"/>
              </w:rPr>
              <w:lastRenderedPageBreak/>
              <w:t>link</w:t>
            </w:r>
            <w:r>
              <w:rPr>
                <w:color w:val="FF0000"/>
              </w:rPr>
              <w:t>*</w:t>
            </w:r>
          </w:p>
        </w:tc>
        <w:tc>
          <w:tcPr>
            <w:tcW w:w="7064" w:type="dxa"/>
            <w:tcBorders>
              <w:top w:val="single" w:sz="4" w:space="0" w:color="000000"/>
              <w:left w:val="single" w:sz="4" w:space="0" w:color="000000"/>
              <w:bottom w:val="single" w:sz="4" w:space="0" w:color="000000"/>
              <w:right w:val="single" w:sz="4" w:space="0" w:color="000000"/>
            </w:tcBorders>
            <w:tcMar>
              <w:left w:w="0" w:type="dxa"/>
            </w:tcMar>
          </w:tcPr>
          <w:p w14:paraId="14334855" w14:textId="77777777" w:rsidR="00173C4D" w:rsidRDefault="00000000">
            <w:pPr>
              <w:pStyle w:val="af4"/>
              <w:widowControl w:val="0"/>
            </w:pPr>
            <w:r>
              <w:rPr>
                <w:color w:val="5555AA"/>
              </w:rPr>
              <w:t>string</w:t>
            </w:r>
            <w:r>
              <w:rPr>
                <w:i/>
                <w:iCs/>
                <w:color w:val="6B6B6B"/>
              </w:rPr>
              <w:br/>
              <w:t>title: Файл</w:t>
            </w:r>
            <w:r>
              <w:rPr>
                <w:i/>
                <w:iCs/>
                <w:color w:val="6B6B6B"/>
              </w:rPr>
              <w:br/>
              <w:t>minLength: 1</w:t>
            </w:r>
            <w:r>
              <w:rPr>
                <w:i/>
                <w:iCs/>
                <w:color w:val="6B6B6B"/>
              </w:rPr>
              <w:br/>
              <w:t>maxLength: 250</w:t>
            </w:r>
          </w:p>
          <w:p w14:paraId="0E6A9D14" w14:textId="77777777" w:rsidR="00173C4D" w:rsidRDefault="00000000">
            <w:pPr>
              <w:pStyle w:val="af4"/>
              <w:widowControl w:val="0"/>
              <w:rPr>
                <w:color w:val="3B4151"/>
              </w:rPr>
            </w:pPr>
            <w:r>
              <w:rPr>
                <w:color w:val="3B4151"/>
              </w:rPr>
              <w:t>Ідентифікатор (назва) файлу</w:t>
            </w:r>
          </w:p>
        </w:tc>
      </w:tr>
      <w:tr w:rsidR="00173C4D" w14:paraId="77F52C39" w14:textId="77777777">
        <w:trPr>
          <w:trHeight w:val="1555"/>
        </w:trPr>
        <w:tc>
          <w:tcPr>
            <w:tcW w:w="1754" w:type="dxa"/>
            <w:tcBorders>
              <w:top w:val="single" w:sz="4" w:space="0" w:color="000000"/>
              <w:left w:val="single" w:sz="4" w:space="0" w:color="000000"/>
              <w:bottom w:val="single" w:sz="4" w:space="0" w:color="000000"/>
              <w:right w:val="single" w:sz="4" w:space="0" w:color="000000"/>
            </w:tcBorders>
            <w:tcMar>
              <w:right w:w="48" w:type="dxa"/>
            </w:tcMar>
          </w:tcPr>
          <w:p w14:paraId="703A6A6F" w14:textId="77777777" w:rsidR="00173C4D" w:rsidRDefault="00000000">
            <w:pPr>
              <w:pStyle w:val="af4"/>
              <w:widowControl w:val="0"/>
            </w:pPr>
            <w:r>
              <w:rPr>
                <w:color w:val="3B4151"/>
              </w:rPr>
              <w:t>type</w:t>
            </w:r>
            <w:r>
              <w:rPr>
                <w:color w:val="FF0000"/>
              </w:rPr>
              <w:t>*</w:t>
            </w:r>
          </w:p>
        </w:tc>
        <w:tc>
          <w:tcPr>
            <w:tcW w:w="7064" w:type="dxa"/>
            <w:tcBorders>
              <w:top w:val="single" w:sz="4" w:space="0" w:color="000000"/>
              <w:left w:val="single" w:sz="4" w:space="0" w:color="000000"/>
              <w:bottom w:val="single" w:sz="4" w:space="0" w:color="000000"/>
              <w:right w:val="single" w:sz="4" w:space="0" w:color="000000"/>
            </w:tcBorders>
            <w:tcMar>
              <w:left w:w="0" w:type="dxa"/>
            </w:tcMar>
          </w:tcPr>
          <w:p w14:paraId="0C120A28" w14:textId="77777777" w:rsidR="00173C4D" w:rsidRDefault="00000000">
            <w:pPr>
              <w:pStyle w:val="af4"/>
              <w:widowControl w:val="0"/>
            </w:pPr>
            <w:r>
              <w:rPr>
                <w:color w:val="5555AA"/>
              </w:rPr>
              <w:t>string</w:t>
            </w:r>
            <w:r>
              <w:rPr>
                <w:i/>
                <w:iCs/>
                <w:color w:val="6B6B6B"/>
              </w:rPr>
              <w:br/>
              <w:t>title: Файл</w:t>
            </w:r>
            <w:r>
              <w:rPr>
                <w:i/>
                <w:iCs/>
                <w:color w:val="6B6B6B"/>
              </w:rPr>
              <w:br/>
              <w:t>minLength: 1</w:t>
            </w:r>
            <w:r>
              <w:rPr>
                <w:i/>
                <w:iCs/>
                <w:color w:val="6B6B6B"/>
              </w:rPr>
              <w:br/>
              <w:t>maxLength: 250</w:t>
            </w:r>
          </w:p>
          <w:p w14:paraId="2B1C4E50" w14:textId="77777777" w:rsidR="00173C4D" w:rsidRDefault="00000000">
            <w:pPr>
              <w:pStyle w:val="af4"/>
              <w:widowControl w:val="0"/>
              <w:rPr>
                <w:color w:val="3B4151"/>
              </w:rPr>
            </w:pPr>
            <w:r>
              <w:rPr>
                <w:color w:val="3B4151"/>
              </w:rPr>
              <w:t>MIME тип файлу</w:t>
            </w:r>
          </w:p>
        </w:tc>
      </w:tr>
      <w:tr w:rsidR="00173C4D" w14:paraId="1ADE6655" w14:textId="77777777">
        <w:trPr>
          <w:trHeight w:val="4636"/>
        </w:trPr>
        <w:tc>
          <w:tcPr>
            <w:tcW w:w="1754" w:type="dxa"/>
            <w:tcBorders>
              <w:top w:val="single" w:sz="4" w:space="0" w:color="000000"/>
              <w:left w:val="single" w:sz="4" w:space="0" w:color="000000"/>
              <w:bottom w:val="single" w:sz="4" w:space="0" w:color="000000"/>
              <w:right w:val="single" w:sz="4" w:space="0" w:color="000000"/>
            </w:tcBorders>
            <w:tcMar>
              <w:right w:w="48" w:type="dxa"/>
            </w:tcMar>
          </w:tcPr>
          <w:p w14:paraId="13AE8CC2" w14:textId="77777777" w:rsidR="00173C4D" w:rsidRDefault="00000000">
            <w:pPr>
              <w:pStyle w:val="af4"/>
              <w:widowControl w:val="0"/>
            </w:pPr>
            <w:r>
              <w:rPr>
                <w:color w:val="3B4151"/>
              </w:rPr>
              <w:t>signatures</w:t>
            </w:r>
            <w:r>
              <w:rPr>
                <w:color w:val="FF0000"/>
              </w:rPr>
              <w:t>*</w:t>
            </w:r>
          </w:p>
        </w:tc>
        <w:tc>
          <w:tcPr>
            <w:tcW w:w="7064" w:type="dxa"/>
            <w:tcBorders>
              <w:top w:val="single" w:sz="4" w:space="0" w:color="000000"/>
              <w:left w:val="single" w:sz="4" w:space="0" w:color="000000"/>
              <w:bottom w:val="single" w:sz="4" w:space="0" w:color="000000"/>
              <w:right w:val="single" w:sz="4" w:space="0" w:color="000000"/>
            </w:tcBorders>
            <w:tcMar>
              <w:left w:w="0" w:type="dxa"/>
            </w:tcMar>
          </w:tcPr>
          <w:p w14:paraId="2A5AA04E" w14:textId="77777777" w:rsidR="00173C4D" w:rsidRDefault="00000000">
            <w:pPr>
              <w:pStyle w:val="af4"/>
              <w:widowControl w:val="0"/>
              <w:rPr>
                <w:color w:val="5555AA"/>
              </w:rPr>
            </w:pPr>
            <w:r>
              <w:rPr>
                <w:color w:val="5555AA"/>
              </w:rPr>
              <w:t>array</w:t>
            </w:r>
          </w:p>
          <w:p w14:paraId="71C4A228" w14:textId="77777777" w:rsidR="00173C4D" w:rsidRDefault="00000000">
            <w:pPr>
              <w:pStyle w:val="af4"/>
              <w:widowControl w:val="0"/>
              <w:rPr>
                <w:i/>
                <w:iCs/>
                <w:color w:val="4472C4"/>
              </w:rPr>
            </w:pPr>
            <w:r>
              <w:rPr>
                <w:i/>
                <w:iCs/>
                <w:color w:val="4472C4"/>
              </w:rPr>
              <w:t>item: object</w:t>
            </w:r>
          </w:p>
          <w:p w14:paraId="1F8DBFDC" w14:textId="77777777" w:rsidR="00173C4D" w:rsidRDefault="00000000">
            <w:pPr>
              <w:pStyle w:val="af4"/>
              <w:widowControl w:val="0"/>
              <w:rPr>
                <w:rFonts w:cs="Times New Roman"/>
                <w:i/>
                <w:iCs/>
                <w:color w:val="999999"/>
                <w:szCs w:val="24"/>
              </w:rPr>
            </w:pPr>
            <w:r>
              <w:rPr>
                <w:rFonts w:cs="Times New Roman"/>
                <w:i/>
                <w:iCs/>
                <w:color w:val="999999"/>
                <w:szCs w:val="24"/>
              </w:rPr>
              <w:t>title: Список КЕП</w:t>
            </w:r>
          </w:p>
          <w:p w14:paraId="1C0620FB" w14:textId="77777777" w:rsidR="00173C4D" w:rsidRDefault="00000000">
            <w:pPr>
              <w:pStyle w:val="af4"/>
              <w:widowControl w:val="0"/>
              <w:rPr>
                <w:rFonts w:cs="Times New Roman"/>
                <w:color w:val="3B4151"/>
                <w:szCs w:val="24"/>
              </w:rPr>
            </w:pPr>
            <w:r>
              <w:rPr>
                <w:rFonts w:cs="Times New Roman"/>
                <w:color w:val="3B4151"/>
                <w:szCs w:val="24"/>
              </w:rPr>
              <w:t>Масив даних про КЕП підписантів</w:t>
            </w:r>
          </w:p>
          <w:p w14:paraId="322C10A8" w14:textId="77777777" w:rsidR="00173C4D" w:rsidRDefault="00000000">
            <w:pPr>
              <w:pStyle w:val="af4"/>
              <w:widowControl w:val="0"/>
            </w:pPr>
            <w:r>
              <w:rPr>
                <w:rFonts w:cs="Times New Roman"/>
                <w:color w:val="505050"/>
                <w:szCs w:val="24"/>
              </w:rPr>
              <w:t xml:space="preserve">КЕП об’єктів структури </w:t>
            </w:r>
            <w:r>
              <w:rPr>
                <w:rFonts w:cs="Times New Roman"/>
                <w:color w:val="3B4151"/>
                <w:szCs w:val="24"/>
              </w:rPr>
              <w:t>{</w:t>
            </w:r>
          </w:p>
          <w:tbl>
            <w:tblPr>
              <w:tblW w:w="7042" w:type="dxa"/>
              <w:tblLayout w:type="fixed"/>
              <w:tblCellMar>
                <w:left w:w="480" w:type="dxa"/>
                <w:right w:w="48" w:type="dxa"/>
              </w:tblCellMar>
              <w:tblLook w:val="0000" w:firstRow="0" w:lastRow="0" w:firstColumn="0" w:lastColumn="0" w:noHBand="0" w:noVBand="0"/>
            </w:tblPr>
            <w:tblGrid>
              <w:gridCol w:w="1723"/>
              <w:gridCol w:w="5319"/>
            </w:tblGrid>
            <w:tr w:rsidR="00173C4D" w14:paraId="13EF024F"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5F87BDD8" w14:textId="77777777" w:rsidR="00173C4D" w:rsidRDefault="00000000">
                  <w:pPr>
                    <w:pStyle w:val="af4"/>
                    <w:widowControl w:val="0"/>
                  </w:pPr>
                  <w:r>
                    <w:rPr>
                      <w:rFonts w:cs="Times New Roman"/>
                      <w:bCs/>
                      <w:color w:val="3B4151"/>
                      <w:szCs w:val="24"/>
                    </w:rPr>
                    <w:t>link</w:t>
                  </w:r>
                  <w:r>
                    <w:rPr>
                      <w:rStyle w:val="star"/>
                      <w:rFonts w:cs="Times New Roman"/>
                      <w:bCs/>
                      <w:color w:val="FF0000"/>
                      <w:szCs w:val="24"/>
                    </w:rPr>
                    <w:t>*</w:t>
                  </w:r>
                </w:p>
              </w:tc>
              <w:tc>
                <w:tcPr>
                  <w:tcW w:w="5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AE5E0"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erty"/>
                      <w:rFonts w:cs="Times New Roman"/>
                      <w:bCs/>
                      <w:i/>
                      <w:iCs/>
                      <w:color w:val="6B6B6B"/>
                      <w:szCs w:val="24"/>
                    </w:rPr>
                    <w:t>title: Файл</w:t>
                  </w:r>
                </w:p>
                <w:p w14:paraId="6CA1BD7B" w14:textId="77777777" w:rsidR="00173C4D" w:rsidRDefault="00000000">
                  <w:pPr>
                    <w:pStyle w:val="af4"/>
                    <w:widowControl w:val="0"/>
                    <w:rPr>
                      <w:rFonts w:cs="Times New Roman"/>
                      <w:bCs/>
                      <w:color w:val="3B4151"/>
                      <w:szCs w:val="24"/>
                    </w:rPr>
                  </w:pPr>
                  <w:r>
                    <w:rPr>
                      <w:rFonts w:cs="Times New Roman"/>
                      <w:bCs/>
                      <w:color w:val="3B4151"/>
                      <w:szCs w:val="24"/>
                    </w:rPr>
                    <w:t>Ідентифікатор (назва) файлу</w:t>
                  </w:r>
                </w:p>
              </w:tc>
            </w:tr>
            <w:tr w:rsidR="00173C4D" w14:paraId="5D5D29F4"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3385675" w14:textId="77777777" w:rsidR="00173C4D" w:rsidRDefault="00000000">
                  <w:pPr>
                    <w:pStyle w:val="af4"/>
                    <w:widowControl w:val="0"/>
                    <w:rPr>
                      <w:rFonts w:cs="Times New Roman"/>
                      <w:bCs/>
                      <w:color w:val="3B4151"/>
                      <w:szCs w:val="24"/>
                    </w:rPr>
                  </w:pPr>
                  <w:r>
                    <w:rPr>
                      <w:rFonts w:cs="Times New Roman"/>
                      <w:bCs/>
                      <w:color w:val="3B4151"/>
                      <w:szCs w:val="24"/>
                    </w:rPr>
                    <w:t>type</w:t>
                  </w:r>
                </w:p>
              </w:tc>
              <w:tc>
                <w:tcPr>
                  <w:tcW w:w="5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9A477"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erty"/>
                      <w:rFonts w:cs="Times New Roman"/>
                      <w:bCs/>
                      <w:i/>
                      <w:iCs/>
                      <w:color w:val="6B6B6B"/>
                      <w:szCs w:val="24"/>
                    </w:rPr>
                    <w:t>title: Тип</w:t>
                  </w:r>
                </w:p>
                <w:p w14:paraId="11073A88" w14:textId="77777777" w:rsidR="00173C4D" w:rsidRDefault="00000000">
                  <w:pPr>
                    <w:pStyle w:val="af4"/>
                    <w:widowControl w:val="0"/>
                    <w:rPr>
                      <w:rFonts w:cs="Times New Roman"/>
                      <w:bCs/>
                      <w:color w:val="3B4151"/>
                      <w:szCs w:val="24"/>
                    </w:rPr>
                  </w:pPr>
                  <w:r>
                    <w:rPr>
                      <w:rFonts w:cs="Times New Roman"/>
                      <w:bCs/>
                      <w:color w:val="3B4151"/>
                      <w:szCs w:val="24"/>
                    </w:rPr>
                    <w:t>MIME тип файлу</w:t>
                  </w:r>
                </w:p>
              </w:tc>
            </w:tr>
          </w:tbl>
          <w:p w14:paraId="5A1F5878" w14:textId="77777777" w:rsidR="00173C4D" w:rsidRDefault="00000000">
            <w:pPr>
              <w:pStyle w:val="af4"/>
              <w:widowControl w:val="0"/>
              <w:rPr>
                <w:rFonts w:cs="Times New Roman"/>
                <w:color w:val="3B4151"/>
                <w:szCs w:val="24"/>
              </w:rPr>
            </w:pPr>
            <w:r>
              <w:rPr>
                <w:rFonts w:cs="Times New Roman"/>
                <w:color w:val="3B4151"/>
                <w:szCs w:val="24"/>
              </w:rPr>
              <w:t>}]</w:t>
            </w:r>
          </w:p>
          <w:p w14:paraId="7F91E3D5" w14:textId="77777777" w:rsidR="00173C4D" w:rsidRDefault="00173C4D">
            <w:pPr>
              <w:pStyle w:val="af4"/>
              <w:widowControl w:val="0"/>
              <w:rPr>
                <w:color w:val="3B4151"/>
              </w:rPr>
            </w:pPr>
          </w:p>
        </w:tc>
      </w:tr>
    </w:tbl>
    <w:p w14:paraId="61087968" w14:textId="77777777" w:rsidR="00173C4D" w:rsidRDefault="00173C4D"/>
    <w:p w14:paraId="1D268345" w14:textId="77777777" w:rsidR="00173C4D" w:rsidRDefault="00000000">
      <w:pPr>
        <w:pStyle w:val="4"/>
        <w:ind w:hanging="864"/>
      </w:pPr>
      <w:bookmarkStart w:id="257" w:name="__RefHeading___Toc95244_3070442554"/>
      <w:bookmarkStart w:id="258" w:name="_Toc156992741"/>
      <w:bookmarkEnd w:id="257"/>
      <w:r>
        <w:t>Судовий документ (Document)</w:t>
      </w:r>
      <w:bookmarkEnd w:id="258"/>
    </w:p>
    <w:p w14:paraId="6986A489" w14:textId="77777777" w:rsidR="00173C4D" w:rsidRDefault="00000000">
      <w:r>
        <w:t>Структура документів, що створені у суді, включаючи процесуальні документи (Ухвала, Рішення, Постанова та ін.), виконавчі документи, технологічні документи, повістки та ін.</w:t>
      </w:r>
    </w:p>
    <w:p w14:paraId="6D631DFE" w14:textId="77777777" w:rsidR="00173C4D" w:rsidRDefault="00000000">
      <w:r>
        <w:t>Включає в себе всі атрибути п.</w:t>
      </w:r>
      <w:r>
        <w:fldChar w:fldCharType="begin"/>
      </w:r>
      <w:r>
        <w:instrText xml:space="preserve"> REF _Ref63622731 \h </w:instrText>
      </w:r>
      <w:r>
        <w:fldChar w:fldCharType="separate"/>
      </w:r>
      <w:r>
        <w:t>Базова структура документу (DocumentDto)</w:t>
      </w:r>
      <w:r>
        <w:fldChar w:fldCharType="end"/>
      </w:r>
      <w:r>
        <w:t xml:space="preserve"> та додатково включає атрибути:</w:t>
      </w:r>
    </w:p>
    <w:tbl>
      <w:tblPr>
        <w:tblW w:w="8784" w:type="dxa"/>
        <w:tblInd w:w="485" w:type="dxa"/>
        <w:tblLayout w:type="fixed"/>
        <w:tblCellMar>
          <w:left w:w="480" w:type="dxa"/>
          <w:right w:w="48" w:type="dxa"/>
        </w:tblCellMar>
        <w:tblLook w:val="0000" w:firstRow="0" w:lastRow="0" w:firstColumn="0" w:lastColumn="0" w:noHBand="0" w:noVBand="0"/>
      </w:tblPr>
      <w:tblGrid>
        <w:gridCol w:w="2607"/>
        <w:gridCol w:w="6177"/>
      </w:tblGrid>
      <w:tr w:rsidR="00173C4D" w14:paraId="7A41A4CE"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0E828DA4" w14:textId="77777777" w:rsidR="00173C4D" w:rsidRDefault="00000000">
            <w:pPr>
              <w:widowControl w:val="0"/>
              <w:rPr>
                <w:rFonts w:eastAsia="Times New Roman" w:cs="Times New Roman"/>
                <w:bCs/>
                <w:color w:val="3B4151"/>
                <w:szCs w:val="24"/>
                <w:lang w:eastAsia="uk-UA"/>
              </w:rPr>
            </w:pPr>
            <w:r>
              <w:rPr>
                <w:rFonts w:eastAsia="Times New Roman" w:cs="Times New Roman"/>
                <w:bCs/>
                <w:color w:val="3B4151"/>
                <w:szCs w:val="24"/>
                <w:lang w:eastAsia="uk-UA"/>
              </w:rPr>
              <w:t>Атрибут</w:t>
            </w: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41808380" w14:textId="77777777" w:rsidR="00173C4D" w:rsidRDefault="00000000">
            <w:pPr>
              <w:pStyle w:val="af4"/>
              <w:widowControl w:val="0"/>
              <w:rPr>
                <w:color w:val="5555AA"/>
              </w:rPr>
            </w:pPr>
            <w:r>
              <w:rPr>
                <w:color w:val="5555AA"/>
              </w:rPr>
              <w:t>Опис</w:t>
            </w:r>
          </w:p>
        </w:tc>
      </w:tr>
      <w:tr w:rsidR="00173C4D" w14:paraId="49B7C0EC" w14:textId="77777777">
        <w:tc>
          <w:tcPr>
            <w:tcW w:w="2607" w:type="dxa"/>
            <w:tcBorders>
              <w:top w:val="single" w:sz="4" w:space="0" w:color="000000"/>
              <w:left w:val="single" w:sz="4" w:space="0" w:color="000000"/>
              <w:bottom w:val="single" w:sz="4" w:space="0" w:color="000000"/>
              <w:right w:val="single" w:sz="4" w:space="0" w:color="000000"/>
            </w:tcBorders>
          </w:tcPr>
          <w:p w14:paraId="435C74D6"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asdsLink</w:t>
            </w: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B1546" w14:textId="77777777" w:rsidR="00173C4D" w:rsidRDefault="00000000">
            <w:pPr>
              <w:pStyle w:val="af4"/>
              <w:widowControl w:val="0"/>
              <w:rPr>
                <w:color w:val="5555AA"/>
              </w:rPr>
            </w:pPr>
            <w:r>
              <w:rPr>
                <w:color w:val="5555AA"/>
              </w:rPr>
              <w:t>object</w:t>
            </w:r>
          </w:p>
          <w:p w14:paraId="576C0EF9" w14:textId="77777777" w:rsidR="00173C4D" w:rsidRDefault="00000000">
            <w:pPr>
              <w:pStyle w:val="af4"/>
              <w:widowControl w:val="0"/>
              <w:rPr>
                <w:rFonts w:cs="Times New Roman"/>
                <w:i/>
                <w:iCs/>
                <w:color w:val="999999"/>
                <w:szCs w:val="24"/>
              </w:rPr>
            </w:pPr>
            <w:r>
              <w:rPr>
                <w:rFonts w:cs="Times New Roman"/>
                <w:i/>
                <w:iCs/>
                <w:color w:val="999999"/>
                <w:szCs w:val="24"/>
              </w:rPr>
              <w:t>title: Дані в суді</w:t>
            </w:r>
          </w:p>
          <w:p w14:paraId="6787398D" w14:textId="77777777" w:rsidR="00173C4D" w:rsidRDefault="00000000">
            <w:pPr>
              <w:pStyle w:val="af4"/>
              <w:widowControl w:val="0"/>
            </w:pPr>
            <w:r>
              <w:rPr>
                <w:rFonts w:cs="Times New Roman"/>
                <w:color w:val="3B4151"/>
                <w:szCs w:val="24"/>
              </w:rPr>
              <w:t>Об’єкт типу «</w:t>
            </w:r>
            <w:r>
              <w:rPr>
                <w:rFonts w:cs="Times New Roman"/>
                <w:color w:val="3B4151"/>
                <w:szCs w:val="24"/>
              </w:rPr>
              <w:fldChar w:fldCharType="begin"/>
            </w:r>
            <w:r>
              <w:rPr>
                <w:rFonts w:cs="Times New Roman"/>
                <w:color w:val="3B4151"/>
                <w:szCs w:val="24"/>
              </w:rPr>
              <w:instrText xml:space="preserve"> REF _Ref125719121 \h </w:instrText>
            </w:r>
            <w:r>
              <w:rPr>
                <w:rFonts w:cs="Times New Roman"/>
                <w:color w:val="3B4151"/>
                <w:szCs w:val="24"/>
              </w:rPr>
            </w:r>
            <w:r>
              <w:rPr>
                <w:rFonts w:cs="Times New Roman"/>
                <w:color w:val="3B4151"/>
                <w:szCs w:val="24"/>
              </w:rPr>
              <w:fldChar w:fldCharType="separate"/>
            </w:r>
            <w:r>
              <w:rPr>
                <w:rFonts w:cs="Times New Roman"/>
                <w:color w:val="3B4151"/>
                <w:szCs w:val="24"/>
              </w:rPr>
              <w:t>Ідентифікаційні дані документу в АСДС суду</w:t>
            </w:r>
            <w:r>
              <w:rPr>
                <w:rFonts w:cs="Times New Roman"/>
                <w:color w:val="3B4151"/>
                <w:szCs w:val="24"/>
              </w:rPr>
              <w:fldChar w:fldCharType="end"/>
            </w:r>
            <w:r>
              <w:rPr>
                <w:rFonts w:cs="Times New Roman"/>
                <w:color w:val="3B4151"/>
                <w:szCs w:val="24"/>
              </w:rPr>
              <w:t>»</w:t>
            </w:r>
            <w:r>
              <w:rPr>
                <w:rFonts w:cs="Times New Roman"/>
                <w:color w:val="505050"/>
                <w:szCs w:val="24"/>
              </w:rPr>
              <w:t xml:space="preserve"> що надає інформацію щодо реєстраційних даних в суді, </w:t>
            </w:r>
            <w:r>
              <w:rPr>
                <w:color w:val="3B4151"/>
              </w:rPr>
              <w:t>по замовчанню в результати запиту не включається, для включення в результат запиту потрібно додати в запит ?join=</w:t>
            </w:r>
            <w:r>
              <w:rPr>
                <w:rFonts w:eastAsia="Times New Roman" w:cs="Times New Roman"/>
                <w:bCs/>
                <w:color w:val="3B4151"/>
                <w:szCs w:val="24"/>
                <w:lang w:eastAsia="uk-UA"/>
              </w:rPr>
              <w:t>asdsLink</w:t>
            </w:r>
          </w:p>
        </w:tc>
      </w:tr>
      <w:tr w:rsidR="00173C4D" w14:paraId="147EC5DD" w14:textId="77777777">
        <w:tc>
          <w:tcPr>
            <w:tcW w:w="2607" w:type="dxa"/>
            <w:tcBorders>
              <w:top w:val="single" w:sz="4" w:space="0" w:color="000000"/>
              <w:left w:val="single" w:sz="4" w:space="0" w:color="000000"/>
              <w:bottom w:val="single" w:sz="4" w:space="0" w:color="000000"/>
              <w:right w:val="single" w:sz="4" w:space="0" w:color="000000"/>
            </w:tcBorders>
          </w:tcPr>
          <w:p w14:paraId="2970EA63"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dateOfForce</w:t>
            </w: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CAAD5" w14:textId="77777777" w:rsidR="00173C4D" w:rsidRDefault="00000000">
            <w:pPr>
              <w:pStyle w:val="af4"/>
              <w:widowControl w:val="0"/>
              <w:rPr>
                <w:color w:val="5555AA"/>
              </w:rPr>
            </w:pPr>
            <w:r>
              <w:rPr>
                <w:color w:val="5555AA"/>
              </w:rPr>
              <w:t>string($date-time)</w:t>
            </w:r>
            <w:r>
              <w:rPr>
                <w:color w:val="5555AA"/>
              </w:rPr>
              <w:br/>
              <w:t>title: ДНЗС</w:t>
            </w:r>
          </w:p>
          <w:p w14:paraId="0B92A98A" w14:textId="77777777" w:rsidR="00173C4D" w:rsidRDefault="00000000">
            <w:pPr>
              <w:pStyle w:val="af4"/>
              <w:widowControl w:val="0"/>
              <w:rPr>
                <w:color w:val="5555AA"/>
              </w:rPr>
            </w:pPr>
            <w:r>
              <w:rPr>
                <w:color w:val="5555AA"/>
              </w:rPr>
              <w:t>Дата настання законної сили рішення</w:t>
            </w:r>
          </w:p>
        </w:tc>
      </w:tr>
    </w:tbl>
    <w:p w14:paraId="5E7961A3" w14:textId="77777777" w:rsidR="00173C4D" w:rsidRDefault="00173C4D"/>
    <w:p w14:paraId="71A38673" w14:textId="77777777" w:rsidR="00173C4D" w:rsidRDefault="00000000">
      <w:pPr>
        <w:pStyle w:val="4"/>
        <w:ind w:hanging="864"/>
      </w:pPr>
      <w:bookmarkStart w:id="259" w:name="__RefHeading___Toc95246_3070442554"/>
      <w:bookmarkStart w:id="260" w:name="_Ref125719121"/>
      <w:bookmarkStart w:id="261" w:name="_Toc156992742"/>
      <w:bookmarkEnd w:id="259"/>
      <w:r>
        <w:lastRenderedPageBreak/>
        <w:t>Ідентифікаційні дані документу в АСДС суду</w:t>
      </w:r>
      <w:bookmarkEnd w:id="260"/>
      <w:r>
        <w:t xml:space="preserve"> (DocumentAsdsLink)</w:t>
      </w:r>
      <w:bookmarkEnd w:id="261"/>
    </w:p>
    <w:p w14:paraId="2969DA9F" w14:textId="77777777" w:rsidR="00173C4D" w:rsidRDefault="00000000">
      <w:r>
        <w:rPr>
          <w:rFonts w:cs="Times New Roman"/>
          <w:color w:val="3B4151"/>
          <w:szCs w:val="24"/>
        </w:rPr>
        <w:t>Об’єкт,</w:t>
      </w:r>
      <w:r>
        <w:rPr>
          <w:rFonts w:cs="Times New Roman"/>
          <w:color w:val="505050"/>
          <w:szCs w:val="24"/>
        </w:rPr>
        <w:t xml:space="preserve"> що надає інформацію щодо реєстраційних даних в суді, введено для Клієнтів які отримували раніше дані з ЄДРС та використовували метатеги з HTML документу, має структуру:</w:t>
      </w:r>
    </w:p>
    <w:tbl>
      <w:tblPr>
        <w:tblW w:w="8784" w:type="dxa"/>
        <w:tblInd w:w="485" w:type="dxa"/>
        <w:tblLayout w:type="fixed"/>
        <w:tblCellMar>
          <w:left w:w="480" w:type="dxa"/>
          <w:right w:w="48" w:type="dxa"/>
        </w:tblCellMar>
        <w:tblLook w:val="0000" w:firstRow="0" w:lastRow="0" w:firstColumn="0" w:lastColumn="0" w:noHBand="0" w:noVBand="0"/>
      </w:tblPr>
      <w:tblGrid>
        <w:gridCol w:w="1723"/>
        <w:gridCol w:w="7061"/>
      </w:tblGrid>
      <w:tr w:rsidR="00173C4D" w14:paraId="3A5C7FB8"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5CF4CE84" w14:textId="77777777" w:rsidR="00173C4D" w:rsidRDefault="00000000">
            <w:pPr>
              <w:pStyle w:val="af4"/>
              <w:widowControl w:val="0"/>
              <w:rPr>
                <w:rFonts w:cs="Times New Roman"/>
                <w:bCs/>
                <w:szCs w:val="24"/>
              </w:rPr>
            </w:pPr>
            <w:r>
              <w:rPr>
                <w:rFonts w:cs="Times New Roman"/>
                <w:bCs/>
                <w:szCs w:val="24"/>
              </w:rPr>
              <w:t>Атрибут</w:t>
            </w: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36A3861B" w14:textId="77777777" w:rsidR="00173C4D" w:rsidRDefault="00000000">
            <w:pPr>
              <w:widowControl w:val="0"/>
              <w:rPr>
                <w:rFonts w:cs="Times New Roman"/>
                <w:bCs/>
                <w:color w:val="5555AA"/>
                <w:szCs w:val="24"/>
              </w:rPr>
            </w:pPr>
            <w:r>
              <w:rPr>
                <w:rFonts w:cs="Times New Roman"/>
                <w:bCs/>
                <w:color w:val="5555AA"/>
                <w:szCs w:val="24"/>
              </w:rPr>
              <w:t>Опис</w:t>
            </w:r>
          </w:p>
        </w:tc>
      </w:tr>
      <w:tr w:rsidR="00173C4D" w14:paraId="79F0DB11"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099C7B61" w14:textId="77777777" w:rsidR="00173C4D" w:rsidRDefault="00000000">
            <w:pPr>
              <w:pStyle w:val="af4"/>
              <w:widowControl w:val="0"/>
            </w:pPr>
            <w:r>
              <w:rPr>
                <w:rStyle w:val="star"/>
                <w:rFonts w:cs="Times New Roman"/>
                <w:bCs/>
                <w:szCs w:val="24"/>
              </w:rPr>
              <w:t>docId</w:t>
            </w:r>
            <w:r>
              <w:rPr>
                <w:rStyle w:val="star"/>
                <w:rFonts w:cs="Times New Roman"/>
                <w:bCs/>
                <w:color w:val="FF0000"/>
                <w:szCs w:val="24"/>
              </w:rPr>
              <w:t>*</w:t>
            </w: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6014B" w14:textId="77777777" w:rsidR="00173C4D" w:rsidRDefault="00000000">
            <w:pPr>
              <w:widowControl w:val="0"/>
              <w:spacing w:after="0" w:line="240" w:lineRule="auto"/>
            </w:pPr>
            <w:r>
              <w:rPr>
                <w:rStyle w:val="prop-type"/>
                <w:rFonts w:cs="Times New Roman"/>
                <w:bCs/>
                <w:color w:val="5555AA"/>
                <w:szCs w:val="24"/>
              </w:rPr>
              <w:t>string</w:t>
            </w:r>
            <w:r>
              <w:rPr>
                <w:rFonts w:cs="Times New Roman"/>
                <w:bCs/>
                <w:i/>
                <w:iCs/>
                <w:color w:val="6B6B6B"/>
                <w:szCs w:val="24"/>
              </w:rPr>
              <w:br/>
            </w:r>
            <w:r>
              <w:rPr>
                <w:rFonts w:eastAsia="Times New Roman" w:cs="Times New Roman"/>
                <w:bCs/>
                <w:i/>
                <w:iCs/>
                <w:color w:val="6B6B6B"/>
                <w:szCs w:val="24"/>
                <w:lang w:eastAsia="uk-UA"/>
              </w:rPr>
              <w:t>title: ID</w:t>
            </w:r>
            <w:r>
              <w:rPr>
                <w:rFonts w:eastAsia="Times New Roman" w:cs="Times New Roman"/>
                <w:bCs/>
                <w:i/>
                <w:iCs/>
                <w:color w:val="6B6B6B"/>
                <w:szCs w:val="24"/>
                <w:lang w:eastAsia="uk-UA"/>
              </w:rPr>
              <w:br/>
              <w:t>pattern: ^[a-zA-Z0-9-]</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42</w:t>
            </w:r>
          </w:p>
          <w:p w14:paraId="59DC77E8"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Ідентифікатор документу в Електронному суді</w:t>
            </w:r>
          </w:p>
        </w:tc>
      </w:tr>
      <w:tr w:rsidR="00173C4D" w14:paraId="5D06E999"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28110893"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courtCode</w:t>
            </w: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2AA5F" w14:textId="77777777" w:rsidR="00173C4D" w:rsidRDefault="00000000">
            <w:pPr>
              <w:widowControl w:val="0"/>
              <w:spacing w:after="0" w:line="240" w:lineRule="auto"/>
              <w:jc w:val="left"/>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Код суду</w:t>
            </w:r>
            <w:r>
              <w:rPr>
                <w:rFonts w:eastAsia="Times New Roman" w:cs="Times New Roman"/>
                <w:bCs/>
                <w:i/>
                <w:iCs/>
                <w:color w:val="6B6B6B"/>
                <w:szCs w:val="24"/>
                <w:lang w:eastAsia="uk-UA"/>
              </w:rPr>
              <w:br/>
              <w:t>minLength: 3</w:t>
            </w:r>
            <w:r>
              <w:rPr>
                <w:rFonts w:eastAsia="Times New Roman" w:cs="Times New Roman"/>
                <w:bCs/>
                <w:i/>
                <w:iCs/>
                <w:color w:val="6B6B6B"/>
                <w:szCs w:val="24"/>
                <w:lang w:eastAsia="uk-UA"/>
              </w:rPr>
              <w:br/>
              <w:t>maxLength: 5</w:t>
            </w:r>
          </w:p>
          <w:p w14:paraId="1FCED67B"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 xml:space="preserve">Код суду в Єдиному державному реєстрі судових рішень (ЄДРСР) - (мета-тег CAUSECOURT в HTML документу) </w:t>
            </w:r>
          </w:p>
        </w:tc>
      </w:tr>
      <w:tr w:rsidR="00173C4D" w14:paraId="0BEEAF8A"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D3C8645" w14:textId="77777777" w:rsidR="00173C4D" w:rsidRDefault="00000000">
            <w:pPr>
              <w:pStyle w:val="af4"/>
              <w:widowControl w:val="0"/>
            </w:pPr>
            <w:r>
              <w:rPr>
                <w:rFonts w:eastAsia="Times New Roman" w:cs="Times New Roman"/>
                <w:bCs/>
                <w:color w:val="3B4151"/>
                <w:szCs w:val="24"/>
                <w:lang w:eastAsia="uk-UA"/>
              </w:rPr>
              <w:t>courtId</w:t>
            </w:r>
            <w:r>
              <w:rPr>
                <w:rFonts w:eastAsia="Times New Roman" w:cs="Times New Roman"/>
                <w:bCs/>
                <w:color w:val="FF0000"/>
                <w:szCs w:val="24"/>
                <w:lang w:eastAsia="uk-UA"/>
              </w:rPr>
              <w:t>*</w:t>
            </w: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7F04A" w14:textId="77777777" w:rsidR="00173C4D" w:rsidRDefault="00000000">
            <w:pPr>
              <w:widowControl w:val="0"/>
              <w:spacing w:after="0" w:line="240" w:lineRule="auto"/>
            </w:pPr>
            <w:r>
              <w:rPr>
                <w:rStyle w:val="prop-type"/>
                <w:color w:val="5555AA"/>
              </w:rPr>
              <w:t>number</w:t>
            </w:r>
            <w:r>
              <w:rPr>
                <w:rFonts w:eastAsia="Times New Roman" w:cs="Times New Roman"/>
                <w:bCs/>
                <w:i/>
                <w:iCs/>
                <w:color w:val="6B6B6B"/>
                <w:szCs w:val="24"/>
                <w:lang w:eastAsia="uk-UA"/>
              </w:rPr>
              <w:br/>
              <w:t>title: ID суду</w:t>
            </w:r>
          </w:p>
          <w:p w14:paraId="53CA1E06" w14:textId="4B55557F" w:rsidR="00173C4D" w:rsidRDefault="00000000">
            <w:pPr>
              <w:pStyle w:val="af4"/>
              <w:widowControl w:val="0"/>
            </w:pPr>
            <w:r>
              <w:rPr>
                <w:rFonts w:eastAsia="Times New Roman" w:cs="Times New Roman"/>
                <w:bCs/>
                <w:color w:val="3B4151"/>
                <w:szCs w:val="24"/>
                <w:lang w:eastAsia="uk-UA"/>
              </w:rPr>
              <w:t>ID об'єкту з довідника "Суд", суд або установа судової влади в який подається документ, або в якому видано, метод для отримання </w:t>
            </w:r>
            <w:hyperlink r:id="rId76">
              <w:r>
                <w:rPr>
                  <w:rFonts w:eastAsia="Times New Roman" w:cs="Times New Roman"/>
                  <w:bCs/>
                  <w:color w:val="0000FF"/>
                  <w:szCs w:val="24"/>
                  <w:u w:val="single"/>
                  <w:lang w:eastAsia="uk-UA"/>
                </w:rPr>
                <w:t>GET /api/v1/dictionaries/court/{courtId}</w:t>
              </w:r>
            </w:hyperlink>
          </w:p>
        </w:tc>
      </w:tr>
      <w:tr w:rsidR="00173C4D" w14:paraId="67E0B3A4"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ED0EF10"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courtName</w:t>
            </w: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01FEB" w14:textId="77777777" w:rsidR="00173C4D" w:rsidRDefault="00000000">
            <w:pPr>
              <w:widowControl w:val="0"/>
              <w:spacing w:after="0" w:line="240" w:lineRule="auto"/>
              <w:jc w:val="left"/>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Назва суду</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250</w:t>
            </w:r>
          </w:p>
          <w:p w14:paraId="38852B73" w14:textId="77777777" w:rsidR="00173C4D" w:rsidRDefault="00000000">
            <w:pPr>
              <w:pStyle w:val="af4"/>
              <w:widowControl w:val="0"/>
              <w:rPr>
                <w:rFonts w:cs="Times New Roman"/>
                <w:szCs w:val="24"/>
              </w:rPr>
            </w:pPr>
            <w:r>
              <w:rPr>
                <w:rFonts w:cs="Times New Roman"/>
                <w:szCs w:val="24"/>
              </w:rPr>
              <w:t>Назва суду (мета-тег COURTNAME в HTML документу)</w:t>
            </w:r>
          </w:p>
        </w:tc>
      </w:tr>
      <w:tr w:rsidR="00173C4D" w14:paraId="0606200E"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325884C1" w14:textId="77777777" w:rsidR="00173C4D" w:rsidRDefault="00000000">
            <w:pPr>
              <w:pStyle w:val="af4"/>
              <w:widowControl w:val="0"/>
            </w:pPr>
            <w:bookmarkStart w:id="262" w:name="_Hlk125718983"/>
            <w:r>
              <w:rPr>
                <w:rStyle w:val="star"/>
                <w:rFonts w:cs="Times New Roman"/>
                <w:bCs/>
                <w:szCs w:val="24"/>
              </w:rPr>
              <w:t>dbid</w:t>
            </w:r>
            <w:r>
              <w:rPr>
                <w:rStyle w:val="star"/>
                <w:rFonts w:cs="Times New Roman"/>
                <w:bCs/>
                <w:color w:val="FF0000"/>
                <w:szCs w:val="24"/>
              </w:rPr>
              <w:t>*</w:t>
            </w: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9A25B" w14:textId="77777777" w:rsidR="00173C4D" w:rsidRDefault="00000000">
            <w:pPr>
              <w:widowControl w:val="0"/>
              <w:spacing w:after="0" w:line="240" w:lineRule="auto"/>
            </w:pPr>
            <w:r>
              <w:rPr>
                <w:rStyle w:val="prop-type"/>
                <w:rFonts w:cs="Times New Roman"/>
                <w:bCs/>
                <w:color w:val="5555AA"/>
                <w:szCs w:val="24"/>
              </w:rPr>
              <w:t>n</w:t>
            </w:r>
            <w:r>
              <w:rPr>
                <w:rStyle w:val="prop-type"/>
                <w:color w:val="5555AA"/>
              </w:rPr>
              <w:t>umber</w:t>
            </w:r>
            <w:r>
              <w:rPr>
                <w:rFonts w:cs="Times New Roman"/>
                <w:bCs/>
                <w:i/>
                <w:iCs/>
                <w:color w:val="6B6B6B"/>
                <w:szCs w:val="24"/>
              </w:rPr>
              <w:br/>
            </w:r>
            <w:r>
              <w:rPr>
                <w:rFonts w:eastAsia="Times New Roman" w:cs="Times New Roman"/>
                <w:bCs/>
                <w:i/>
                <w:iCs/>
                <w:color w:val="6B6B6B"/>
                <w:szCs w:val="24"/>
                <w:lang w:eastAsia="uk-UA"/>
              </w:rPr>
              <w:t>title: D</w:t>
            </w:r>
            <w:r>
              <w:rPr>
                <w:rFonts w:eastAsia="Times New Roman"/>
                <w:i/>
                <w:iCs/>
                <w:color w:val="6B6B6B"/>
                <w:lang w:eastAsia="uk-UA"/>
              </w:rPr>
              <w:t>B</w:t>
            </w:r>
            <w:r>
              <w:rPr>
                <w:rFonts w:eastAsia="Times New Roman" w:cs="Times New Roman"/>
                <w:bCs/>
                <w:i/>
                <w:iCs/>
                <w:color w:val="6B6B6B"/>
                <w:szCs w:val="24"/>
                <w:lang w:eastAsia="uk-UA"/>
              </w:rPr>
              <w:t>ID</w:t>
            </w:r>
            <w:r>
              <w:rPr>
                <w:rFonts w:eastAsia="Times New Roman" w:cs="Times New Roman"/>
                <w:bCs/>
                <w:i/>
                <w:iCs/>
                <w:color w:val="6B6B6B"/>
                <w:szCs w:val="24"/>
                <w:lang w:eastAsia="uk-UA"/>
              </w:rPr>
              <w:br/>
            </w:r>
            <w:r>
              <w:rPr>
                <w:rFonts w:eastAsia="Times New Roman" w:cs="Times New Roman"/>
                <w:bCs/>
                <w:color w:val="3B4151"/>
                <w:szCs w:val="24"/>
                <w:lang w:eastAsia="uk-UA"/>
              </w:rPr>
              <w:t>Код бази даних в АСДС (мета-тег DOCORGID в HTML документу)</w:t>
            </w:r>
          </w:p>
        </w:tc>
      </w:tr>
      <w:tr w:rsidR="00173C4D" w14:paraId="618D49AA"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340865E5" w14:textId="77777777" w:rsidR="00173C4D" w:rsidRDefault="00000000">
            <w:pPr>
              <w:pStyle w:val="af4"/>
              <w:widowControl w:val="0"/>
            </w:pPr>
            <w:r>
              <w:rPr>
                <w:rStyle w:val="star"/>
                <w:rFonts w:cs="Times New Roman"/>
                <w:bCs/>
                <w:szCs w:val="24"/>
              </w:rPr>
              <w:t>id</w:t>
            </w:r>
            <w:r>
              <w:rPr>
                <w:rStyle w:val="star"/>
                <w:rFonts w:cs="Times New Roman"/>
                <w:bCs/>
                <w:color w:val="FF0000"/>
                <w:szCs w:val="24"/>
              </w:rPr>
              <w:t>*</w:t>
            </w: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9CD7F" w14:textId="77777777" w:rsidR="00173C4D" w:rsidRDefault="00000000">
            <w:pPr>
              <w:widowControl w:val="0"/>
              <w:spacing w:after="0" w:line="240" w:lineRule="auto"/>
            </w:pPr>
            <w:r>
              <w:rPr>
                <w:rStyle w:val="prop-type"/>
                <w:rFonts w:cs="Times New Roman"/>
                <w:bCs/>
                <w:color w:val="5555AA"/>
                <w:szCs w:val="24"/>
              </w:rPr>
              <w:t>n</w:t>
            </w:r>
            <w:r>
              <w:rPr>
                <w:rStyle w:val="prop-type"/>
                <w:color w:val="5555AA"/>
              </w:rPr>
              <w:t>umber</w:t>
            </w:r>
            <w:r>
              <w:rPr>
                <w:rFonts w:cs="Times New Roman"/>
                <w:bCs/>
                <w:i/>
                <w:iCs/>
                <w:color w:val="6B6B6B"/>
                <w:szCs w:val="24"/>
              </w:rPr>
              <w:br/>
            </w:r>
            <w:r>
              <w:rPr>
                <w:rFonts w:eastAsia="Times New Roman" w:cs="Times New Roman"/>
                <w:bCs/>
                <w:i/>
                <w:iCs/>
                <w:color w:val="6B6B6B"/>
                <w:szCs w:val="24"/>
                <w:lang w:eastAsia="uk-UA"/>
              </w:rPr>
              <w:t>title: ID</w:t>
            </w:r>
            <w:r>
              <w:rPr>
                <w:rFonts w:eastAsia="Times New Roman" w:cs="Times New Roman"/>
                <w:bCs/>
                <w:i/>
                <w:iCs/>
                <w:color w:val="6B6B6B"/>
                <w:szCs w:val="24"/>
                <w:lang w:eastAsia="uk-UA"/>
              </w:rPr>
              <w:br/>
            </w:r>
            <w:r>
              <w:rPr>
                <w:rFonts w:eastAsia="Times New Roman" w:cs="Times New Roman"/>
                <w:bCs/>
                <w:color w:val="3B4151"/>
                <w:szCs w:val="24"/>
                <w:lang w:eastAsia="uk-UA"/>
              </w:rPr>
              <w:t>ID документу в базі АСДС (мета-тег DOCID в HTML документу)</w:t>
            </w:r>
            <w:bookmarkEnd w:id="262"/>
          </w:p>
        </w:tc>
      </w:tr>
    </w:tbl>
    <w:p w14:paraId="044FF85F" w14:textId="77777777" w:rsidR="00173C4D" w:rsidRDefault="00173C4D"/>
    <w:p w14:paraId="0AF8006C" w14:textId="77777777" w:rsidR="00173C4D" w:rsidRDefault="00000000">
      <w:pPr>
        <w:pStyle w:val="4"/>
        <w:ind w:hanging="864"/>
      </w:pPr>
      <w:bookmarkStart w:id="263" w:name="__RefHeading___Toc95248_3070442554"/>
      <w:bookmarkStart w:id="264" w:name="_Toc156992743"/>
      <w:bookmarkStart w:id="265" w:name="_Ref63237373"/>
      <w:bookmarkStart w:id="266" w:name="_Ref63613322"/>
      <w:bookmarkStart w:id="267" w:name="_Ref63815669"/>
      <w:bookmarkStart w:id="268" w:name="_Ref63815679"/>
      <w:bookmarkStart w:id="269" w:name="_Ref63815704"/>
      <w:bookmarkStart w:id="270" w:name="_Ref63815719"/>
      <w:bookmarkEnd w:id="263"/>
      <w:r>
        <w:t>Справа (Case)</w:t>
      </w:r>
      <w:bookmarkEnd w:id="264"/>
      <w:bookmarkEnd w:id="265"/>
      <w:bookmarkEnd w:id="266"/>
      <w:bookmarkEnd w:id="267"/>
      <w:bookmarkEnd w:id="268"/>
      <w:bookmarkEnd w:id="269"/>
      <w:bookmarkEnd w:id="270"/>
    </w:p>
    <w:tbl>
      <w:tblPr>
        <w:tblW w:w="8784" w:type="dxa"/>
        <w:tblInd w:w="485" w:type="dxa"/>
        <w:tblLayout w:type="fixed"/>
        <w:tblCellMar>
          <w:left w:w="480" w:type="dxa"/>
          <w:right w:w="48" w:type="dxa"/>
        </w:tblCellMar>
        <w:tblLook w:val="0000" w:firstRow="0" w:lastRow="0" w:firstColumn="0" w:lastColumn="0" w:noHBand="0" w:noVBand="0"/>
      </w:tblPr>
      <w:tblGrid>
        <w:gridCol w:w="2288"/>
        <w:gridCol w:w="6496"/>
      </w:tblGrid>
      <w:tr w:rsidR="00173C4D" w14:paraId="77AE670F" w14:textId="77777777">
        <w:trPr>
          <w:trHeight w:val="407"/>
        </w:trPr>
        <w:tc>
          <w:tcPr>
            <w:tcW w:w="2288" w:type="dxa"/>
            <w:tcBorders>
              <w:top w:val="single" w:sz="4" w:space="0" w:color="000000"/>
              <w:left w:val="single" w:sz="4" w:space="0" w:color="000000"/>
              <w:bottom w:val="single" w:sz="4" w:space="0" w:color="000000"/>
              <w:right w:val="single" w:sz="4" w:space="0" w:color="000000"/>
            </w:tcBorders>
            <w:shd w:val="clear" w:color="auto" w:fill="F2F2F2"/>
          </w:tcPr>
          <w:p w14:paraId="6734F3A4" w14:textId="77777777" w:rsidR="00173C4D" w:rsidRDefault="00000000">
            <w:pPr>
              <w:widowControl w:val="0"/>
              <w:spacing w:after="0" w:line="240" w:lineRule="auto"/>
              <w:jc w:val="center"/>
              <w:rPr>
                <w:rFonts w:cs="Times New Roman"/>
                <w:b/>
                <w:szCs w:val="24"/>
              </w:rPr>
            </w:pPr>
            <w:r>
              <w:rPr>
                <w:rFonts w:cs="Times New Roman"/>
                <w:b/>
                <w:szCs w:val="24"/>
              </w:rPr>
              <w:t>Атрибут</w:t>
            </w:r>
          </w:p>
        </w:tc>
        <w:tc>
          <w:tcPr>
            <w:tcW w:w="6495"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7573D48F" w14:textId="77777777" w:rsidR="00173C4D" w:rsidRDefault="00000000">
            <w:pPr>
              <w:widowControl w:val="0"/>
              <w:jc w:val="center"/>
              <w:rPr>
                <w:b/>
              </w:rPr>
            </w:pPr>
            <w:r>
              <w:rPr>
                <w:b/>
              </w:rPr>
              <w:t>Опис</w:t>
            </w:r>
          </w:p>
        </w:tc>
      </w:tr>
      <w:tr w:rsidR="00173C4D" w14:paraId="22A648E4" w14:textId="77777777">
        <w:tc>
          <w:tcPr>
            <w:tcW w:w="2288" w:type="dxa"/>
            <w:tcBorders>
              <w:top w:val="single" w:sz="4" w:space="0" w:color="000000"/>
              <w:left w:val="single" w:sz="4" w:space="0" w:color="000000"/>
              <w:bottom w:val="single" w:sz="4" w:space="0" w:color="000000"/>
              <w:right w:val="single" w:sz="4" w:space="0" w:color="000000"/>
            </w:tcBorders>
          </w:tcPr>
          <w:p w14:paraId="78B4A70D" w14:textId="77777777" w:rsidR="00173C4D" w:rsidRDefault="00000000">
            <w:pPr>
              <w:widowControl w:val="0"/>
              <w:spacing w:after="0" w:line="240" w:lineRule="auto"/>
            </w:pPr>
            <w:r>
              <w:rPr>
                <w:rFonts w:cs="Times New Roman"/>
                <w:bCs/>
                <w:color w:val="3B4151"/>
                <w:szCs w:val="24"/>
              </w:rPr>
              <w:t>id</w:t>
            </w:r>
            <w:r>
              <w:rPr>
                <w:rFonts w:cs="Times New Roman"/>
                <w:bCs/>
                <w:color w:val="FF0000"/>
                <w:szCs w:val="24"/>
              </w:rPr>
              <w:t>*</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9A09F"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w:t>
            </w:r>
            <w:r>
              <w:rPr>
                <w:rFonts w:cs="Times New Roman"/>
                <w:bCs/>
                <w:i/>
                <w:iCs/>
                <w:color w:val="6B6B6B"/>
                <w:szCs w:val="24"/>
              </w:rPr>
              <w:br/>
            </w: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6613DA30"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Ідентифікатор об’єкту</w:t>
            </w:r>
          </w:p>
        </w:tc>
      </w:tr>
      <w:tr w:rsidR="00173C4D" w14:paraId="44764CDB" w14:textId="77777777">
        <w:tc>
          <w:tcPr>
            <w:tcW w:w="2288" w:type="dxa"/>
            <w:tcBorders>
              <w:top w:val="single" w:sz="4" w:space="0" w:color="000000"/>
              <w:left w:val="single" w:sz="4" w:space="0" w:color="000000"/>
              <w:bottom w:val="single" w:sz="4" w:space="0" w:color="000000"/>
              <w:right w:val="single" w:sz="4" w:space="0" w:color="000000"/>
            </w:tcBorders>
          </w:tcPr>
          <w:p w14:paraId="60472A6B" w14:textId="77777777" w:rsidR="00173C4D" w:rsidRDefault="00000000">
            <w:pPr>
              <w:widowControl w:val="0"/>
              <w:spacing w:after="0" w:line="240" w:lineRule="auto"/>
              <w:rPr>
                <w:rFonts w:cs="Times New Roman"/>
                <w:bCs/>
                <w:color w:val="3B4151"/>
                <w:szCs w:val="24"/>
              </w:rPr>
            </w:pPr>
            <w:r>
              <w:rPr>
                <w:rFonts w:cs="Times New Roman"/>
                <w:bCs/>
                <w:color w:val="3B4151"/>
                <w:szCs w:val="24"/>
              </w:rPr>
              <w:t>createdAt</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331AD"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Створено</w:t>
            </w:r>
          </w:p>
          <w:p w14:paraId="3805756B"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lastRenderedPageBreak/>
              <w:t>Дата створення запису</w:t>
            </w:r>
          </w:p>
        </w:tc>
      </w:tr>
      <w:tr w:rsidR="00173C4D" w14:paraId="233958BE" w14:textId="77777777">
        <w:tc>
          <w:tcPr>
            <w:tcW w:w="2288" w:type="dxa"/>
            <w:tcBorders>
              <w:top w:val="single" w:sz="4" w:space="0" w:color="000000"/>
              <w:left w:val="single" w:sz="4" w:space="0" w:color="000000"/>
              <w:bottom w:val="single" w:sz="4" w:space="0" w:color="000000"/>
              <w:right w:val="single" w:sz="4" w:space="0" w:color="000000"/>
            </w:tcBorders>
          </w:tcPr>
          <w:p w14:paraId="096F563D" w14:textId="77777777" w:rsidR="00173C4D" w:rsidRDefault="00000000">
            <w:pPr>
              <w:widowControl w:val="0"/>
              <w:spacing w:after="0" w:line="240" w:lineRule="auto"/>
              <w:rPr>
                <w:rFonts w:cs="Times New Roman"/>
                <w:bCs/>
                <w:color w:val="3B4151"/>
                <w:szCs w:val="24"/>
              </w:rPr>
            </w:pPr>
            <w:r>
              <w:rPr>
                <w:rFonts w:cs="Times New Roman"/>
                <w:bCs/>
                <w:color w:val="3B4151"/>
                <w:szCs w:val="24"/>
              </w:rPr>
              <w:lastRenderedPageBreak/>
              <w:t>updatedAt</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C0C20"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Оновлено</w:t>
            </w:r>
          </w:p>
          <w:p w14:paraId="7379D04F"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останнього оновлення запису</w:t>
            </w:r>
          </w:p>
        </w:tc>
      </w:tr>
      <w:tr w:rsidR="00173C4D" w14:paraId="14D1E1F5" w14:textId="77777777">
        <w:tc>
          <w:tcPr>
            <w:tcW w:w="2288" w:type="dxa"/>
            <w:tcBorders>
              <w:top w:val="single" w:sz="4" w:space="0" w:color="000000"/>
              <w:left w:val="single" w:sz="4" w:space="0" w:color="000000"/>
              <w:bottom w:val="single" w:sz="4" w:space="0" w:color="000000"/>
              <w:right w:val="single" w:sz="4" w:space="0" w:color="000000"/>
            </w:tcBorders>
          </w:tcPr>
          <w:p w14:paraId="6A0E362E" w14:textId="77777777" w:rsidR="00173C4D" w:rsidRDefault="00000000">
            <w:pPr>
              <w:widowControl w:val="0"/>
              <w:spacing w:after="0" w:line="240" w:lineRule="auto"/>
            </w:pPr>
            <w:r>
              <w:rPr>
                <w:rFonts w:cs="Times New Roman"/>
                <w:bCs/>
                <w:color w:val="3B4151"/>
                <w:szCs w:val="24"/>
              </w:rPr>
              <w:t>caseNum</w:t>
            </w:r>
            <w:r>
              <w:rPr>
                <w:rFonts w:cs="Times New Roman"/>
                <w:bCs/>
                <w:color w:val="FF0000"/>
                <w:szCs w:val="24"/>
              </w:rPr>
              <w:t>*</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175A7"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Номер справи</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250</w:t>
            </w:r>
          </w:p>
          <w:p w14:paraId="704B5391"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Номер справи</w:t>
            </w:r>
          </w:p>
        </w:tc>
      </w:tr>
      <w:tr w:rsidR="00173C4D" w14:paraId="0522B84D" w14:textId="77777777">
        <w:tc>
          <w:tcPr>
            <w:tcW w:w="2288" w:type="dxa"/>
            <w:tcBorders>
              <w:top w:val="single" w:sz="4" w:space="0" w:color="000000"/>
              <w:left w:val="single" w:sz="4" w:space="0" w:color="000000"/>
              <w:bottom w:val="single" w:sz="4" w:space="0" w:color="000000"/>
              <w:right w:val="single" w:sz="4" w:space="0" w:color="000000"/>
            </w:tcBorders>
          </w:tcPr>
          <w:p w14:paraId="52D62648" w14:textId="77777777" w:rsidR="00173C4D" w:rsidRDefault="00000000">
            <w:pPr>
              <w:widowControl w:val="0"/>
              <w:spacing w:after="0" w:line="240" w:lineRule="auto"/>
              <w:rPr>
                <w:rFonts w:cs="Times New Roman"/>
                <w:bCs/>
                <w:color w:val="3B4151"/>
                <w:szCs w:val="24"/>
              </w:rPr>
            </w:pPr>
            <w:r>
              <w:rPr>
                <w:rFonts w:cs="Times New Roman"/>
                <w:bCs/>
                <w:color w:val="3B4151"/>
                <w:szCs w:val="24"/>
              </w:rPr>
              <w:t>criminalProcNum</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76D6C" w14:textId="77777777" w:rsidR="00173C4D" w:rsidRDefault="00000000">
            <w:pPr>
              <w:pStyle w:val="af4"/>
              <w:widowControl w:val="0"/>
            </w:pPr>
            <w:r>
              <w:rPr>
                <w:rStyle w:val="prop-type"/>
                <w:rFonts w:cs="Times New Roman"/>
                <w:bCs/>
                <w:color w:val="5555AA"/>
                <w:szCs w:val="24"/>
              </w:rPr>
              <w:t>string</w:t>
            </w:r>
          </w:p>
          <w:p w14:paraId="727DBD32" w14:textId="77777777" w:rsidR="00173C4D" w:rsidRDefault="00000000">
            <w:pPr>
              <w:pStyle w:val="af4"/>
              <w:widowControl w:val="0"/>
            </w:pPr>
            <w:r>
              <w:rPr>
                <w:rStyle w:val="prop-type"/>
                <w:rFonts w:cs="Times New Roman"/>
                <w:bCs/>
                <w:i/>
                <w:szCs w:val="24"/>
              </w:rPr>
              <w:t>maxLength: 17</w:t>
            </w:r>
          </w:p>
          <w:p w14:paraId="5CD015D5" w14:textId="77777777" w:rsidR="00173C4D" w:rsidRDefault="00000000">
            <w:pPr>
              <w:pStyle w:val="af4"/>
              <w:widowControl w:val="0"/>
            </w:pPr>
            <w:r>
              <w:rPr>
                <w:rStyle w:val="prop-type"/>
                <w:rFonts w:cs="Times New Roman"/>
                <w:bCs/>
                <w:i/>
                <w:szCs w:val="24"/>
              </w:rPr>
              <w:t>minLength: 17</w:t>
            </w:r>
          </w:p>
          <w:p w14:paraId="35E27129" w14:textId="77777777" w:rsidR="00173C4D" w:rsidRDefault="00000000">
            <w:pPr>
              <w:pStyle w:val="af4"/>
              <w:widowControl w:val="0"/>
            </w:pPr>
            <w:r>
              <w:rPr>
                <w:rStyle w:val="prop-type"/>
                <w:rFonts w:cs="Times New Roman"/>
                <w:bCs/>
                <w:i/>
                <w:szCs w:val="24"/>
              </w:rPr>
              <w:t>pattern: ^[0-9]</w:t>
            </w:r>
          </w:p>
          <w:p w14:paraId="4B1BF122" w14:textId="77777777" w:rsidR="00173C4D" w:rsidRDefault="00173C4D">
            <w:pPr>
              <w:pStyle w:val="af4"/>
              <w:widowControl w:val="0"/>
              <w:rPr>
                <w:rStyle w:val="prop-type"/>
                <w:rFonts w:cs="Times New Roman"/>
                <w:bCs/>
                <w:szCs w:val="24"/>
              </w:rPr>
            </w:pPr>
          </w:p>
          <w:p w14:paraId="09FE8AE2" w14:textId="77777777" w:rsidR="00173C4D" w:rsidRDefault="00000000">
            <w:pPr>
              <w:widowControl w:val="0"/>
            </w:pPr>
            <w:r>
              <w:rPr>
                <w:rStyle w:val="prop-type"/>
                <w:rFonts w:cs="Times New Roman"/>
                <w:bCs/>
                <w:szCs w:val="24"/>
              </w:rPr>
              <w:t>title: Номер кримінального провадження</w:t>
            </w:r>
          </w:p>
        </w:tc>
      </w:tr>
      <w:tr w:rsidR="00173C4D" w14:paraId="05FE76DA" w14:textId="77777777">
        <w:tc>
          <w:tcPr>
            <w:tcW w:w="2288" w:type="dxa"/>
            <w:tcBorders>
              <w:top w:val="single" w:sz="4" w:space="0" w:color="000000"/>
              <w:left w:val="single" w:sz="4" w:space="0" w:color="000000"/>
              <w:bottom w:val="single" w:sz="4" w:space="0" w:color="000000"/>
              <w:right w:val="single" w:sz="4" w:space="0" w:color="000000"/>
            </w:tcBorders>
          </w:tcPr>
          <w:p w14:paraId="20051E4B" w14:textId="77777777" w:rsidR="00173C4D" w:rsidRDefault="00000000">
            <w:pPr>
              <w:widowControl w:val="0"/>
              <w:spacing w:after="0" w:line="240" w:lineRule="auto"/>
            </w:pPr>
            <w:r>
              <w:rPr>
                <w:rFonts w:cs="Times New Roman"/>
                <w:bCs/>
                <w:color w:val="3B4151"/>
                <w:szCs w:val="24"/>
              </w:rPr>
              <w:t>courtId</w:t>
            </w:r>
            <w:r>
              <w:rPr>
                <w:rFonts w:cs="Times New Roman"/>
                <w:bCs/>
                <w:color w:val="FF0000"/>
                <w:szCs w:val="24"/>
              </w:rPr>
              <w:t>*</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7DF2F" w14:textId="77777777" w:rsidR="00173C4D" w:rsidRDefault="00000000">
            <w:pPr>
              <w:widowControl w:val="0"/>
            </w:pPr>
            <w:r>
              <w:rPr>
                <w:rStyle w:val="prop-type"/>
                <w:color w:val="5555AA"/>
              </w:rPr>
              <w:t>number</w:t>
            </w:r>
            <w:r>
              <w:rPr>
                <w:rFonts w:cs="Times New Roman"/>
                <w:bCs/>
                <w:i/>
                <w:iCs/>
                <w:color w:val="6B6B6B"/>
                <w:szCs w:val="24"/>
              </w:rPr>
              <w:br/>
            </w:r>
            <w:r>
              <w:rPr>
                <w:rStyle w:val="prop"/>
                <w:rFonts w:cs="Times New Roman"/>
                <w:bCs/>
                <w:i/>
                <w:iCs/>
                <w:color w:val="6B6B6B"/>
                <w:szCs w:val="24"/>
              </w:rPr>
              <w:t>title: ID суду</w:t>
            </w:r>
          </w:p>
          <w:p w14:paraId="4EEA1A44" w14:textId="77777777" w:rsidR="00173C4D" w:rsidRDefault="00000000">
            <w:pPr>
              <w:widowControl w:val="0"/>
              <w:spacing w:before="240" w:after="240" w:line="240" w:lineRule="auto"/>
            </w:pPr>
            <w:r>
              <w:rPr>
                <w:rFonts w:cs="Times New Roman"/>
                <w:bCs/>
                <w:color w:val="3B4151"/>
                <w:szCs w:val="24"/>
              </w:rPr>
              <w:t xml:space="preserve">ID суду або установи судової влади в який подається документ, або в якому видано. Об'єкт з довідника "Суд", </w:t>
            </w:r>
            <w:hyperlink r:id="rId77" w:anchor="/Dictionaries/getOneBaseCourtControllerCourt" w:history="1">
              <w:r>
                <w:rPr>
                  <w:rStyle w:val="a3"/>
                  <w:rFonts w:cs="Times New Roman"/>
                  <w:bCs/>
                  <w:szCs w:val="24"/>
                </w:rPr>
                <w:t>GET /api/v1/dictionaries/court/{courtId}</w:t>
              </w:r>
            </w:hyperlink>
          </w:p>
        </w:tc>
      </w:tr>
      <w:tr w:rsidR="00173C4D" w14:paraId="5053F922" w14:textId="77777777">
        <w:tc>
          <w:tcPr>
            <w:tcW w:w="2288" w:type="dxa"/>
            <w:tcBorders>
              <w:top w:val="single" w:sz="4" w:space="0" w:color="000000"/>
              <w:left w:val="single" w:sz="4" w:space="0" w:color="000000"/>
              <w:bottom w:val="single" w:sz="4" w:space="0" w:color="000000"/>
              <w:right w:val="single" w:sz="4" w:space="0" w:color="000000"/>
            </w:tcBorders>
          </w:tcPr>
          <w:p w14:paraId="0E223C00" w14:textId="77777777" w:rsidR="00173C4D" w:rsidRDefault="00000000">
            <w:pPr>
              <w:widowControl w:val="0"/>
              <w:spacing w:after="0" w:line="240" w:lineRule="auto"/>
            </w:pPr>
            <w:r>
              <w:rPr>
                <w:rFonts w:cs="Times New Roman"/>
                <w:bCs/>
                <w:color w:val="3B4151"/>
                <w:szCs w:val="24"/>
              </w:rPr>
              <w:t>caseStatusId</w:t>
            </w:r>
            <w:r>
              <w:rPr>
                <w:rFonts w:cs="Times New Roman"/>
                <w:bCs/>
                <w:color w:val="FF0000"/>
                <w:szCs w:val="24"/>
              </w:rPr>
              <w:t>*</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48552" w14:textId="77777777" w:rsidR="00173C4D" w:rsidRDefault="00000000">
            <w:pPr>
              <w:widowControl w:val="0"/>
            </w:pPr>
            <w:r>
              <w:rPr>
                <w:rStyle w:val="prop-type"/>
                <w:color w:val="5555AA"/>
              </w:rPr>
              <w:t>number</w:t>
            </w:r>
            <w:r>
              <w:rPr>
                <w:rFonts w:cs="Times New Roman"/>
                <w:bCs/>
                <w:i/>
                <w:iCs/>
                <w:color w:val="6B6B6B"/>
                <w:szCs w:val="24"/>
              </w:rPr>
              <w:br/>
            </w:r>
            <w:r>
              <w:rPr>
                <w:rStyle w:val="prop"/>
                <w:rFonts w:cs="Times New Roman"/>
                <w:bCs/>
                <w:i/>
                <w:iCs/>
                <w:color w:val="6B6B6B"/>
                <w:szCs w:val="24"/>
              </w:rPr>
              <w:t>title: ID cтанe розгляду</w:t>
            </w:r>
          </w:p>
          <w:p w14:paraId="755B72E7" w14:textId="77777777" w:rsidR="00173C4D" w:rsidRDefault="00000000">
            <w:pPr>
              <w:widowControl w:val="0"/>
              <w:spacing w:before="240" w:after="240" w:line="240" w:lineRule="auto"/>
            </w:pPr>
            <w:r>
              <w:rPr>
                <w:rFonts w:cs="Times New Roman"/>
                <w:bCs/>
                <w:color w:val="3B4151"/>
                <w:szCs w:val="24"/>
              </w:rPr>
              <w:t xml:space="preserve">ID об'єкту в довіднику "Стан розгляду справи", </w:t>
            </w:r>
            <w:hyperlink r:id="rId78" w:anchor="/Dictionaries/getOneBaseCaseStatusControllerCaseStatus" w:history="1">
              <w:r>
                <w:rPr>
                  <w:rStyle w:val="a3"/>
                  <w:rFonts w:cs="Times New Roman"/>
                  <w:bCs/>
                  <w:szCs w:val="24"/>
                </w:rPr>
                <w:t>GET /api/v1/dictionaries/case-status/{caseStatusId}</w:t>
              </w:r>
            </w:hyperlink>
          </w:p>
        </w:tc>
      </w:tr>
      <w:tr w:rsidR="00173C4D" w14:paraId="5537777C" w14:textId="77777777">
        <w:tc>
          <w:tcPr>
            <w:tcW w:w="2288" w:type="dxa"/>
            <w:tcBorders>
              <w:top w:val="single" w:sz="4" w:space="0" w:color="000000"/>
              <w:left w:val="single" w:sz="4" w:space="0" w:color="000000"/>
              <w:bottom w:val="single" w:sz="4" w:space="0" w:color="000000"/>
              <w:right w:val="single" w:sz="4" w:space="0" w:color="000000"/>
            </w:tcBorders>
          </w:tcPr>
          <w:p w14:paraId="408978E0" w14:textId="77777777" w:rsidR="00173C4D" w:rsidRDefault="00000000">
            <w:pPr>
              <w:widowControl w:val="0"/>
              <w:spacing w:after="0" w:line="240" w:lineRule="auto"/>
              <w:rPr>
                <w:rFonts w:cs="Times New Roman"/>
                <w:bCs/>
                <w:color w:val="3B4151"/>
                <w:szCs w:val="24"/>
              </w:rPr>
            </w:pPr>
            <w:r>
              <w:rPr>
                <w:rFonts w:cs="Times New Roman"/>
                <w:bCs/>
                <w:color w:val="3B4151"/>
                <w:szCs w:val="24"/>
              </w:rPr>
              <w:t>initialDocumentId</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EF5F3"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 ініціюючого документу</w:t>
            </w:r>
            <w:r>
              <w:rPr>
                <w:rFonts w:cs="Times New Roman"/>
                <w:bCs/>
                <w:i/>
                <w:iCs/>
                <w:color w:val="6B6B6B"/>
                <w:szCs w:val="24"/>
              </w:rPr>
              <w:br/>
            </w: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r>
              <w:rPr>
                <w:rFonts w:cs="Times New Roman"/>
                <w:bCs/>
                <w:i/>
                <w:iCs/>
                <w:color w:val="6B6B6B"/>
                <w:szCs w:val="24"/>
              </w:rPr>
              <w:br/>
            </w:r>
            <w:r>
              <w:rPr>
                <w:rStyle w:val="prop"/>
                <w:rFonts w:cs="Times New Roman"/>
                <w:bCs/>
                <w:i/>
                <w:iCs/>
                <w:color w:val="6B6B6B"/>
                <w:szCs w:val="24"/>
              </w:rPr>
              <w:t>nullable: true</w:t>
            </w:r>
          </w:p>
          <w:p w14:paraId="0E5E5D8C"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Ідентифікатор документу (заяви) на підставі якого відкрито справу</w:t>
            </w:r>
          </w:p>
        </w:tc>
      </w:tr>
      <w:tr w:rsidR="00173C4D" w14:paraId="4532912E" w14:textId="77777777">
        <w:tc>
          <w:tcPr>
            <w:tcW w:w="8783" w:type="dxa"/>
            <w:gridSpan w:val="2"/>
            <w:tcBorders>
              <w:top w:val="single" w:sz="4" w:space="0" w:color="000000"/>
              <w:left w:val="single" w:sz="4" w:space="0" w:color="000000"/>
              <w:bottom w:val="single" w:sz="4" w:space="0" w:color="000000"/>
              <w:right w:val="single" w:sz="4" w:space="0" w:color="000000"/>
            </w:tcBorders>
          </w:tcPr>
          <w:p w14:paraId="4BEFAFA8" w14:textId="77777777" w:rsidR="00173C4D" w:rsidRDefault="00000000">
            <w:pPr>
              <w:pStyle w:val="af4"/>
              <w:widowControl w:val="0"/>
              <w:jc w:val="center"/>
              <w:rPr>
                <w:b/>
              </w:rPr>
            </w:pPr>
            <w:r>
              <w:rPr>
                <w:b/>
              </w:rPr>
              <w:t>Атрибути – пов’язані об’єкти:</w:t>
            </w:r>
          </w:p>
        </w:tc>
      </w:tr>
      <w:tr w:rsidR="00173C4D" w14:paraId="7C6FDB4E" w14:textId="77777777">
        <w:tc>
          <w:tcPr>
            <w:tcW w:w="2288" w:type="dxa"/>
            <w:tcBorders>
              <w:top w:val="single" w:sz="4" w:space="0" w:color="000000"/>
              <w:left w:val="single" w:sz="4" w:space="0" w:color="000000"/>
              <w:bottom w:val="single" w:sz="4" w:space="0" w:color="000000"/>
              <w:right w:val="single" w:sz="4" w:space="0" w:color="000000"/>
            </w:tcBorders>
          </w:tcPr>
          <w:p w14:paraId="3FF860B0" w14:textId="77777777" w:rsidR="00173C4D" w:rsidRDefault="00000000">
            <w:pPr>
              <w:widowControl w:val="0"/>
              <w:spacing w:after="0" w:line="240" w:lineRule="auto"/>
              <w:rPr>
                <w:rFonts w:cs="Times New Roman"/>
                <w:bCs/>
                <w:color w:val="3B4151"/>
                <w:szCs w:val="24"/>
              </w:rPr>
            </w:pPr>
            <w:r>
              <w:rPr>
                <w:rFonts w:cs="Times New Roman"/>
                <w:bCs/>
                <w:color w:val="3B4151"/>
                <w:szCs w:val="24"/>
              </w:rPr>
              <w:t>court</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204A6" w14:textId="77777777" w:rsidR="00173C4D" w:rsidRDefault="00000000">
            <w:pPr>
              <w:pStyle w:val="af4"/>
              <w:widowControl w:val="0"/>
              <w:rPr>
                <w:color w:val="5555AA"/>
              </w:rPr>
            </w:pPr>
            <w:r>
              <w:rPr>
                <w:color w:val="5555AA"/>
              </w:rPr>
              <w:t>object</w:t>
            </w:r>
          </w:p>
          <w:p w14:paraId="00991D70" w14:textId="77777777" w:rsidR="00173C4D" w:rsidRDefault="00000000">
            <w:pPr>
              <w:pStyle w:val="af4"/>
              <w:widowControl w:val="0"/>
              <w:rPr>
                <w:i/>
                <w:iCs/>
                <w:color w:val="6B6B6B"/>
              </w:rPr>
            </w:pPr>
            <w:r>
              <w:rPr>
                <w:i/>
                <w:iCs/>
                <w:color w:val="6B6B6B"/>
              </w:rPr>
              <w:t>title: Суд</w:t>
            </w:r>
          </w:p>
          <w:p w14:paraId="0D0B0FF5" w14:textId="77777777" w:rsidR="00173C4D" w:rsidRDefault="00000000">
            <w:pPr>
              <w:widowControl w:val="0"/>
              <w:spacing w:before="240" w:after="240" w:line="240" w:lineRule="auto"/>
            </w:pPr>
            <w:r>
              <w:rPr>
                <w:color w:val="3B4151"/>
              </w:rPr>
              <w:t>Суд або установи судової влади в якому відкрито справу. Об'єкт з довідника "</w:t>
            </w:r>
            <w:r>
              <w:rPr>
                <w:color w:val="3B4151"/>
              </w:rPr>
              <w:fldChar w:fldCharType="begin"/>
            </w:r>
            <w:r>
              <w:rPr>
                <w:color w:val="3B4151"/>
              </w:rPr>
              <w:instrText xml:space="preserve"> REF _Ref63174607 \h </w:instrText>
            </w:r>
            <w:r>
              <w:rPr>
                <w:color w:val="3B4151"/>
              </w:rPr>
            </w:r>
            <w:r>
              <w:rPr>
                <w:color w:val="3B4151"/>
              </w:rPr>
              <w:fldChar w:fldCharType="separate"/>
            </w:r>
            <w:r>
              <w:rPr>
                <w:color w:val="3B4151"/>
              </w:rPr>
              <w:t>Суд (Court)</w:t>
            </w:r>
            <w:r>
              <w:rPr>
                <w:color w:val="3B4151"/>
              </w:rPr>
              <w:fldChar w:fldCharType="end"/>
            </w:r>
            <w:r>
              <w:rPr>
                <w:color w:val="3B4151"/>
              </w:rPr>
              <w:t xml:space="preserve">", по замовчанню в результати запиту не включається, для включення в результат запиту потрібно </w:t>
            </w:r>
            <w:r>
              <w:rPr>
                <w:color w:val="3B4151"/>
              </w:rPr>
              <w:lastRenderedPageBreak/>
              <w:t>додати в запит ?join=court</w:t>
            </w:r>
          </w:p>
        </w:tc>
      </w:tr>
      <w:tr w:rsidR="00173C4D" w14:paraId="06FA5B0A" w14:textId="77777777">
        <w:tc>
          <w:tcPr>
            <w:tcW w:w="2288" w:type="dxa"/>
            <w:tcBorders>
              <w:top w:val="single" w:sz="4" w:space="0" w:color="000000"/>
              <w:left w:val="single" w:sz="4" w:space="0" w:color="000000"/>
              <w:bottom w:val="single" w:sz="4" w:space="0" w:color="000000"/>
              <w:right w:val="single" w:sz="4" w:space="0" w:color="000000"/>
            </w:tcBorders>
          </w:tcPr>
          <w:p w14:paraId="6A3D389B" w14:textId="77777777" w:rsidR="00173C4D" w:rsidRDefault="00000000">
            <w:pPr>
              <w:widowControl w:val="0"/>
              <w:spacing w:after="0" w:line="240" w:lineRule="auto"/>
              <w:rPr>
                <w:rFonts w:cs="Times New Roman"/>
                <w:bCs/>
                <w:color w:val="3B4151"/>
                <w:szCs w:val="24"/>
              </w:rPr>
            </w:pPr>
            <w:r>
              <w:rPr>
                <w:rFonts w:cs="Times New Roman"/>
                <w:bCs/>
                <w:color w:val="3B4151"/>
                <w:szCs w:val="24"/>
              </w:rPr>
              <w:lastRenderedPageBreak/>
              <w:t>caseStatus</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17EE1" w14:textId="77777777" w:rsidR="00173C4D" w:rsidRDefault="00000000">
            <w:pPr>
              <w:pStyle w:val="af4"/>
              <w:widowControl w:val="0"/>
              <w:rPr>
                <w:color w:val="5555AA"/>
              </w:rPr>
            </w:pPr>
            <w:r>
              <w:rPr>
                <w:color w:val="5555AA"/>
              </w:rPr>
              <w:t>object</w:t>
            </w:r>
          </w:p>
          <w:p w14:paraId="395D5F25" w14:textId="77777777" w:rsidR="00173C4D" w:rsidRDefault="00000000">
            <w:pPr>
              <w:pStyle w:val="af4"/>
              <w:widowControl w:val="0"/>
              <w:rPr>
                <w:i/>
                <w:iCs/>
                <w:color w:val="6B6B6B"/>
              </w:rPr>
            </w:pPr>
            <w:r>
              <w:rPr>
                <w:i/>
                <w:iCs/>
                <w:color w:val="6B6B6B"/>
              </w:rPr>
              <w:t>title: Стан розгляду</w:t>
            </w:r>
          </w:p>
          <w:p w14:paraId="4E17ED60" w14:textId="77777777" w:rsidR="00173C4D" w:rsidRDefault="00000000">
            <w:pPr>
              <w:widowControl w:val="0"/>
              <w:spacing w:before="240" w:after="240" w:line="240" w:lineRule="auto"/>
            </w:pPr>
            <w:r>
              <w:rPr>
                <w:rFonts w:eastAsia="Times New Roman" w:cs="Times New Roman"/>
                <w:szCs w:val="24"/>
                <w:lang w:eastAsia="uk-UA"/>
              </w:rPr>
              <w:t>Об'єкт з довідника "</w:t>
            </w:r>
            <w:r>
              <w:rPr>
                <w:rFonts w:eastAsia="Times New Roman" w:cs="Times New Roman"/>
                <w:szCs w:val="24"/>
                <w:lang w:eastAsia="uk-UA"/>
              </w:rPr>
              <w:fldChar w:fldCharType="begin"/>
            </w:r>
            <w:r>
              <w:rPr>
                <w:rFonts w:eastAsia="Times New Roman" w:cs="Times New Roman"/>
                <w:szCs w:val="24"/>
                <w:lang w:eastAsia="uk-UA"/>
              </w:rPr>
              <w:instrText xml:space="preserve"> REF _Ref63173982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Стан розгляду справи (CaseStatus)</w:t>
            </w:r>
            <w:r>
              <w:rPr>
                <w:rFonts w:eastAsia="Times New Roman" w:cs="Times New Roman"/>
                <w:szCs w:val="24"/>
                <w:lang w:eastAsia="uk-UA"/>
              </w:rPr>
              <w:fldChar w:fldCharType="end"/>
            </w:r>
            <w:r>
              <w:rPr>
                <w:rFonts w:eastAsia="Times New Roman" w:cs="Times New Roman"/>
                <w:szCs w:val="24"/>
                <w:lang w:eastAsia="uk-UA"/>
              </w:rPr>
              <w:t>", для включення в результат запиту потрібно додати в запит ?join=caseStatus</w:t>
            </w:r>
          </w:p>
        </w:tc>
      </w:tr>
      <w:tr w:rsidR="00173C4D" w14:paraId="77CE41C7" w14:textId="77777777">
        <w:tc>
          <w:tcPr>
            <w:tcW w:w="2288" w:type="dxa"/>
            <w:tcBorders>
              <w:top w:val="single" w:sz="4" w:space="0" w:color="000000"/>
              <w:left w:val="single" w:sz="4" w:space="0" w:color="000000"/>
              <w:bottom w:val="single" w:sz="4" w:space="0" w:color="000000"/>
              <w:right w:val="single" w:sz="4" w:space="0" w:color="000000"/>
            </w:tcBorders>
          </w:tcPr>
          <w:p w14:paraId="4D8335F8" w14:textId="77777777" w:rsidR="00173C4D" w:rsidRDefault="00000000">
            <w:pPr>
              <w:widowControl w:val="0"/>
              <w:spacing w:after="0" w:line="240" w:lineRule="auto"/>
              <w:rPr>
                <w:rFonts w:cs="Times New Roman"/>
                <w:bCs/>
                <w:color w:val="3B4151"/>
                <w:szCs w:val="24"/>
              </w:rPr>
            </w:pPr>
            <w:r>
              <w:rPr>
                <w:rFonts w:cs="Times New Roman"/>
                <w:bCs/>
                <w:color w:val="3B4151"/>
                <w:szCs w:val="24"/>
              </w:rPr>
              <w:t>initialDocument</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A52CC" w14:textId="77777777" w:rsidR="00173C4D" w:rsidRDefault="00000000">
            <w:pPr>
              <w:pStyle w:val="af4"/>
              <w:widowControl w:val="0"/>
              <w:rPr>
                <w:color w:val="5555AA"/>
              </w:rPr>
            </w:pPr>
            <w:r>
              <w:rPr>
                <w:color w:val="5555AA"/>
              </w:rPr>
              <w:t>object</w:t>
            </w:r>
          </w:p>
          <w:p w14:paraId="30071E92" w14:textId="77777777" w:rsidR="00173C4D" w:rsidRDefault="00000000">
            <w:pPr>
              <w:pStyle w:val="af4"/>
              <w:widowControl w:val="0"/>
              <w:rPr>
                <w:i/>
                <w:iCs/>
                <w:color w:val="6B6B6B"/>
              </w:rPr>
            </w:pPr>
            <w:r>
              <w:rPr>
                <w:i/>
                <w:iCs/>
                <w:color w:val="6B6B6B"/>
              </w:rPr>
              <w:t>title: Ініціюючий документ</w:t>
            </w:r>
          </w:p>
          <w:p w14:paraId="1C2CA54D" w14:textId="77777777" w:rsidR="00173C4D" w:rsidRDefault="00000000">
            <w:pPr>
              <w:widowControl w:val="0"/>
            </w:pPr>
            <w:r>
              <w:rPr>
                <w:lang w:eastAsia="uk-UA"/>
              </w:rPr>
              <w:t>Документ (реєстраційна картка заяви) на підставі якого відкрито справу, об'єктів типу "</w:t>
            </w:r>
            <w:r>
              <w:rPr>
                <w:color w:val="4472C4"/>
                <w:lang w:eastAsia="uk-UA"/>
              </w:rPr>
              <w:fldChar w:fldCharType="begin"/>
            </w:r>
            <w:r>
              <w:rPr>
                <w:color w:val="4472C4"/>
                <w:lang w:eastAsia="uk-UA"/>
              </w:rPr>
              <w:instrText xml:space="preserve"> REF _Ref63622731 \h </w:instrText>
            </w:r>
            <w:r>
              <w:rPr>
                <w:color w:val="4472C4"/>
                <w:lang w:eastAsia="uk-UA"/>
              </w:rPr>
            </w:r>
            <w:r>
              <w:rPr>
                <w:color w:val="4472C4"/>
                <w:lang w:eastAsia="uk-UA"/>
              </w:rPr>
              <w:fldChar w:fldCharType="separate"/>
            </w:r>
            <w:r>
              <w:rPr>
                <w:color w:val="4472C4"/>
                <w:lang w:eastAsia="uk-UA"/>
              </w:rPr>
              <w:t>Базова структура документу (DocumentDto)</w:t>
            </w:r>
            <w:r>
              <w:rPr>
                <w:color w:val="4472C4"/>
                <w:lang w:eastAsia="uk-UA"/>
              </w:rPr>
              <w:fldChar w:fldCharType="end"/>
            </w:r>
            <w:r>
              <w:rPr>
                <w:color w:val="4472C4"/>
                <w:lang w:eastAsia="uk-UA"/>
              </w:rPr>
              <w:t>"</w:t>
            </w:r>
            <w:r>
              <w:rPr>
                <w:lang w:eastAsia="uk-UA"/>
              </w:rPr>
              <w:t>, для включення в результат запиту потрібно додати в запит ?join=</w:t>
            </w:r>
            <w:r>
              <w:rPr>
                <w:bCs/>
                <w:color w:val="3B4151"/>
              </w:rPr>
              <w:t xml:space="preserve"> initialDocument</w:t>
            </w:r>
          </w:p>
        </w:tc>
      </w:tr>
      <w:tr w:rsidR="00173C4D" w14:paraId="355BA954" w14:textId="77777777">
        <w:tc>
          <w:tcPr>
            <w:tcW w:w="2288" w:type="dxa"/>
            <w:tcBorders>
              <w:top w:val="single" w:sz="4" w:space="0" w:color="000000"/>
              <w:left w:val="single" w:sz="4" w:space="0" w:color="000000"/>
              <w:bottom w:val="single" w:sz="4" w:space="0" w:color="000000"/>
              <w:right w:val="single" w:sz="4" w:space="0" w:color="000000"/>
            </w:tcBorders>
          </w:tcPr>
          <w:p w14:paraId="3EBE6215" w14:textId="77777777" w:rsidR="00173C4D" w:rsidRDefault="00000000">
            <w:pPr>
              <w:widowControl w:val="0"/>
              <w:spacing w:after="0" w:line="240" w:lineRule="auto"/>
              <w:rPr>
                <w:rFonts w:cs="Times New Roman"/>
                <w:bCs/>
                <w:color w:val="3B4151"/>
                <w:szCs w:val="24"/>
              </w:rPr>
            </w:pPr>
            <w:r>
              <w:rPr>
                <w:rFonts w:cs="Times New Roman"/>
                <w:bCs/>
                <w:color w:val="3B4151"/>
                <w:szCs w:val="24"/>
              </w:rPr>
              <w:t>proceedings</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5A3F6" w14:textId="77777777" w:rsidR="00173C4D" w:rsidRDefault="00000000">
            <w:pPr>
              <w:pStyle w:val="af4"/>
              <w:widowControl w:val="0"/>
              <w:rPr>
                <w:color w:val="5555AA"/>
              </w:rPr>
            </w:pPr>
            <w:r>
              <w:rPr>
                <w:color w:val="5555AA"/>
              </w:rPr>
              <w:t>array</w:t>
            </w:r>
          </w:p>
          <w:p w14:paraId="412FD029" w14:textId="77777777" w:rsidR="00173C4D" w:rsidRDefault="00000000">
            <w:pPr>
              <w:pStyle w:val="af4"/>
              <w:widowControl w:val="0"/>
              <w:rPr>
                <w:color w:val="5555AA"/>
              </w:rPr>
            </w:pPr>
            <w:r>
              <w:rPr>
                <w:color w:val="5555AA"/>
              </w:rPr>
              <w:t>items: object</w:t>
            </w:r>
          </w:p>
          <w:p w14:paraId="62518CC9" w14:textId="77777777" w:rsidR="00173C4D" w:rsidRDefault="00000000">
            <w:pPr>
              <w:pStyle w:val="af4"/>
              <w:widowControl w:val="0"/>
              <w:rPr>
                <w:i/>
                <w:iCs/>
                <w:color w:val="6B6B6B"/>
              </w:rPr>
            </w:pPr>
            <w:r>
              <w:rPr>
                <w:i/>
                <w:iCs/>
                <w:color w:val="6B6B6B"/>
              </w:rPr>
              <w:t>title: Провадження</w:t>
            </w:r>
          </w:p>
          <w:p w14:paraId="6D92D754" w14:textId="77777777" w:rsidR="00173C4D" w:rsidRDefault="00000000">
            <w:pPr>
              <w:widowControl w:val="0"/>
              <w:spacing w:before="240" w:after="240" w:line="240" w:lineRule="auto"/>
            </w:pPr>
            <w:r>
              <w:rPr>
                <w:rFonts w:eastAsia="Times New Roman" w:cs="Times New Roman"/>
                <w:szCs w:val="24"/>
                <w:lang w:eastAsia="uk-UA"/>
              </w:rPr>
              <w:t>Масив проваджень по справі, об'єктів типу "</w:t>
            </w:r>
            <w:r>
              <w:rPr>
                <w:rFonts w:eastAsia="Times New Roman" w:cs="Times New Roman"/>
                <w:szCs w:val="24"/>
                <w:lang w:eastAsia="uk-UA"/>
              </w:rPr>
              <w:fldChar w:fldCharType="begin"/>
            </w:r>
            <w:r>
              <w:rPr>
                <w:rFonts w:eastAsia="Times New Roman" w:cs="Times New Roman"/>
                <w:szCs w:val="24"/>
                <w:lang w:eastAsia="uk-UA"/>
              </w:rPr>
              <w:instrText xml:space="preserve"> REF _Ref63609544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Провадження (Proceeding)</w:t>
            </w:r>
            <w:r>
              <w:rPr>
                <w:rFonts w:eastAsia="Times New Roman" w:cs="Times New Roman"/>
                <w:szCs w:val="24"/>
                <w:lang w:eastAsia="uk-UA"/>
              </w:rPr>
              <w:fldChar w:fldCharType="end"/>
            </w:r>
            <w:r>
              <w:rPr>
                <w:rFonts w:eastAsia="Times New Roman" w:cs="Times New Roman"/>
                <w:szCs w:val="24"/>
                <w:lang w:eastAsia="uk-UA"/>
              </w:rPr>
              <w:t>", для включення в результат запиту потрібно додати в запит ?join=proceedings</w:t>
            </w:r>
          </w:p>
        </w:tc>
      </w:tr>
      <w:tr w:rsidR="00173C4D" w14:paraId="461714D2" w14:textId="77777777">
        <w:tc>
          <w:tcPr>
            <w:tcW w:w="2288" w:type="dxa"/>
            <w:tcBorders>
              <w:top w:val="single" w:sz="4" w:space="0" w:color="000000"/>
              <w:left w:val="single" w:sz="4" w:space="0" w:color="000000"/>
              <w:bottom w:val="single" w:sz="4" w:space="0" w:color="000000"/>
              <w:right w:val="single" w:sz="4" w:space="0" w:color="000000"/>
            </w:tcBorders>
          </w:tcPr>
          <w:p w14:paraId="187BC014" w14:textId="77777777" w:rsidR="00173C4D" w:rsidRDefault="00000000">
            <w:pPr>
              <w:widowControl w:val="0"/>
              <w:spacing w:after="0" w:line="240" w:lineRule="auto"/>
              <w:rPr>
                <w:rFonts w:cs="Times New Roman"/>
                <w:bCs/>
                <w:color w:val="3B4151"/>
                <w:szCs w:val="24"/>
              </w:rPr>
            </w:pPr>
            <w:r>
              <w:rPr>
                <w:rFonts w:cs="Times New Roman"/>
                <w:bCs/>
                <w:color w:val="3B4151"/>
                <w:szCs w:val="24"/>
              </w:rPr>
              <w:t>members</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47A75" w14:textId="77777777" w:rsidR="00173C4D" w:rsidRDefault="00000000">
            <w:pPr>
              <w:pStyle w:val="af4"/>
              <w:widowControl w:val="0"/>
              <w:rPr>
                <w:color w:val="5555AA"/>
              </w:rPr>
            </w:pPr>
            <w:r>
              <w:rPr>
                <w:color w:val="5555AA"/>
              </w:rPr>
              <w:t>array</w:t>
            </w:r>
          </w:p>
          <w:p w14:paraId="1B5AC761" w14:textId="77777777" w:rsidR="00173C4D" w:rsidRDefault="00000000">
            <w:pPr>
              <w:pStyle w:val="af4"/>
              <w:widowControl w:val="0"/>
              <w:rPr>
                <w:color w:val="5555AA"/>
              </w:rPr>
            </w:pPr>
            <w:r>
              <w:rPr>
                <w:color w:val="5555AA"/>
              </w:rPr>
              <w:t>items: object</w:t>
            </w:r>
          </w:p>
          <w:p w14:paraId="049F84CC" w14:textId="77777777" w:rsidR="00173C4D" w:rsidRDefault="00000000">
            <w:pPr>
              <w:pStyle w:val="af4"/>
              <w:widowControl w:val="0"/>
              <w:rPr>
                <w:i/>
                <w:iCs/>
                <w:color w:val="6B6B6B"/>
              </w:rPr>
            </w:pPr>
            <w:r>
              <w:rPr>
                <w:i/>
                <w:iCs/>
                <w:color w:val="6B6B6B"/>
              </w:rPr>
              <w:t>title: Учасники справи</w:t>
            </w:r>
          </w:p>
          <w:p w14:paraId="76B62E31" w14:textId="77777777" w:rsidR="00173C4D" w:rsidRDefault="00000000">
            <w:pPr>
              <w:widowControl w:val="0"/>
              <w:spacing w:before="240" w:after="240" w:line="240" w:lineRule="auto"/>
            </w:pPr>
            <w:r>
              <w:rPr>
                <w:rFonts w:eastAsia="Times New Roman" w:cs="Times New Roman"/>
                <w:szCs w:val="24"/>
                <w:lang w:eastAsia="uk-UA"/>
              </w:rPr>
              <w:t>Масив учасників справи, об'єктів типу "</w:t>
            </w:r>
            <w:r>
              <w:rPr>
                <w:rFonts w:eastAsia="Times New Roman" w:cs="Times New Roman"/>
                <w:szCs w:val="24"/>
                <w:lang w:eastAsia="uk-UA"/>
              </w:rPr>
              <w:fldChar w:fldCharType="begin"/>
            </w:r>
            <w:r>
              <w:rPr>
                <w:rFonts w:eastAsia="Times New Roman" w:cs="Times New Roman"/>
                <w:szCs w:val="24"/>
                <w:lang w:eastAsia="uk-UA"/>
              </w:rPr>
              <w:instrText xml:space="preserve"> REF _Ref63612471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Учасник справи (CaseMember)</w:t>
            </w:r>
            <w:r>
              <w:rPr>
                <w:rFonts w:eastAsia="Times New Roman" w:cs="Times New Roman"/>
                <w:szCs w:val="24"/>
                <w:lang w:eastAsia="uk-UA"/>
              </w:rPr>
              <w:fldChar w:fldCharType="end"/>
            </w:r>
            <w:r>
              <w:rPr>
                <w:rFonts w:eastAsia="Times New Roman" w:cs="Times New Roman"/>
                <w:szCs w:val="24"/>
                <w:lang w:eastAsia="uk-UA"/>
              </w:rPr>
              <w:t>", для включення в результат запиту потрібно додати в запит ?join=members</w:t>
            </w:r>
          </w:p>
        </w:tc>
      </w:tr>
      <w:tr w:rsidR="00173C4D" w14:paraId="29BEAA9E" w14:textId="77777777">
        <w:tc>
          <w:tcPr>
            <w:tcW w:w="2288" w:type="dxa"/>
            <w:tcBorders>
              <w:top w:val="single" w:sz="4" w:space="0" w:color="000000"/>
              <w:left w:val="single" w:sz="4" w:space="0" w:color="000000"/>
              <w:bottom w:val="single" w:sz="4" w:space="0" w:color="000000"/>
              <w:right w:val="single" w:sz="4" w:space="0" w:color="000000"/>
            </w:tcBorders>
          </w:tcPr>
          <w:p w14:paraId="7E86A26A" w14:textId="77777777" w:rsidR="00173C4D" w:rsidRDefault="00000000">
            <w:pPr>
              <w:widowControl w:val="0"/>
              <w:spacing w:after="0" w:line="240" w:lineRule="auto"/>
              <w:rPr>
                <w:rFonts w:cs="Times New Roman"/>
                <w:bCs/>
                <w:color w:val="3B4151"/>
                <w:szCs w:val="24"/>
              </w:rPr>
            </w:pPr>
            <w:r>
              <w:rPr>
                <w:rFonts w:cs="Times New Roman"/>
                <w:bCs/>
                <w:color w:val="3B4151"/>
                <w:szCs w:val="24"/>
              </w:rPr>
              <w:t>judges</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1AC74" w14:textId="77777777" w:rsidR="00173C4D" w:rsidRDefault="00000000">
            <w:pPr>
              <w:pStyle w:val="af4"/>
              <w:widowControl w:val="0"/>
              <w:rPr>
                <w:color w:val="5555AA"/>
              </w:rPr>
            </w:pPr>
            <w:r>
              <w:rPr>
                <w:color w:val="5555AA"/>
              </w:rPr>
              <w:t>array</w:t>
            </w:r>
          </w:p>
          <w:p w14:paraId="5711A000" w14:textId="77777777" w:rsidR="00173C4D" w:rsidRDefault="00000000">
            <w:pPr>
              <w:pStyle w:val="af4"/>
              <w:widowControl w:val="0"/>
              <w:rPr>
                <w:color w:val="5555AA"/>
              </w:rPr>
            </w:pPr>
            <w:r>
              <w:rPr>
                <w:color w:val="5555AA"/>
              </w:rPr>
              <w:t>items: object</w:t>
            </w:r>
          </w:p>
          <w:p w14:paraId="5A34133D" w14:textId="77777777" w:rsidR="00173C4D" w:rsidRDefault="00000000">
            <w:pPr>
              <w:pStyle w:val="af4"/>
              <w:widowControl w:val="0"/>
              <w:rPr>
                <w:i/>
                <w:iCs/>
                <w:color w:val="6B6B6B"/>
              </w:rPr>
            </w:pPr>
            <w:r>
              <w:rPr>
                <w:i/>
                <w:iCs/>
                <w:color w:val="6B6B6B"/>
              </w:rPr>
              <w:t>title: Судді</w:t>
            </w:r>
          </w:p>
          <w:p w14:paraId="1AD2F2F0" w14:textId="77777777" w:rsidR="00173C4D" w:rsidRDefault="00000000">
            <w:pPr>
              <w:widowControl w:val="0"/>
              <w:spacing w:before="240" w:after="240" w:line="240" w:lineRule="auto"/>
            </w:pPr>
            <w:r>
              <w:rPr>
                <w:rFonts w:eastAsia="Times New Roman" w:cs="Times New Roman"/>
                <w:szCs w:val="24"/>
                <w:lang w:eastAsia="uk-UA"/>
              </w:rPr>
              <w:t>Масив суддів по справі, об'єктів типу "</w:t>
            </w:r>
            <w:r>
              <w:rPr>
                <w:rFonts w:eastAsia="Times New Roman" w:cs="Times New Roman"/>
                <w:szCs w:val="24"/>
                <w:lang w:eastAsia="uk-UA"/>
              </w:rPr>
              <w:fldChar w:fldCharType="begin"/>
            </w:r>
            <w:r>
              <w:rPr>
                <w:rFonts w:eastAsia="Times New Roman" w:cs="Times New Roman"/>
                <w:szCs w:val="24"/>
                <w:lang w:eastAsia="uk-UA"/>
              </w:rPr>
              <w:instrText xml:space="preserve"> REF _Ref63612658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Суддя по справі (CaseJudge)</w:t>
            </w:r>
            <w:r>
              <w:rPr>
                <w:rFonts w:eastAsia="Times New Roman" w:cs="Times New Roman"/>
                <w:szCs w:val="24"/>
                <w:lang w:eastAsia="uk-UA"/>
              </w:rPr>
              <w:fldChar w:fldCharType="end"/>
            </w:r>
            <w:r>
              <w:rPr>
                <w:rFonts w:eastAsia="Times New Roman" w:cs="Times New Roman"/>
                <w:szCs w:val="24"/>
                <w:lang w:eastAsia="uk-UA"/>
              </w:rPr>
              <w:t>", для включення в результат запиту потрібно додати в запит ?join=judges</w:t>
            </w:r>
          </w:p>
        </w:tc>
      </w:tr>
      <w:tr w:rsidR="00173C4D" w14:paraId="2B4B9A1B" w14:textId="77777777">
        <w:tc>
          <w:tcPr>
            <w:tcW w:w="2288" w:type="dxa"/>
            <w:tcBorders>
              <w:top w:val="single" w:sz="4" w:space="0" w:color="000000"/>
              <w:left w:val="single" w:sz="4" w:space="0" w:color="000000"/>
              <w:bottom w:val="single" w:sz="4" w:space="0" w:color="000000"/>
              <w:right w:val="single" w:sz="4" w:space="0" w:color="000000"/>
            </w:tcBorders>
          </w:tcPr>
          <w:p w14:paraId="12A4498A" w14:textId="77777777" w:rsidR="00173C4D" w:rsidRDefault="00000000">
            <w:pPr>
              <w:widowControl w:val="0"/>
              <w:spacing w:after="0" w:line="240" w:lineRule="auto"/>
              <w:rPr>
                <w:rFonts w:cs="Times New Roman"/>
                <w:bCs/>
                <w:color w:val="3B4151"/>
                <w:szCs w:val="24"/>
              </w:rPr>
            </w:pPr>
            <w:r>
              <w:rPr>
                <w:rFonts w:cs="Times New Roman"/>
                <w:bCs/>
                <w:color w:val="3B4151"/>
                <w:szCs w:val="24"/>
              </w:rPr>
              <w:t>documents</w:t>
            </w:r>
          </w:p>
        </w:tc>
        <w:tc>
          <w:tcPr>
            <w:tcW w:w="6495"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5FA51" w14:textId="77777777" w:rsidR="00173C4D" w:rsidRDefault="00000000">
            <w:pPr>
              <w:pStyle w:val="af4"/>
              <w:widowControl w:val="0"/>
              <w:rPr>
                <w:color w:val="5555AA"/>
              </w:rPr>
            </w:pPr>
            <w:r>
              <w:rPr>
                <w:color w:val="5555AA"/>
              </w:rPr>
              <w:t>array</w:t>
            </w:r>
          </w:p>
          <w:p w14:paraId="5180BE55" w14:textId="77777777" w:rsidR="00173C4D" w:rsidRDefault="00000000">
            <w:pPr>
              <w:pStyle w:val="af4"/>
              <w:widowControl w:val="0"/>
              <w:rPr>
                <w:color w:val="5555AA"/>
              </w:rPr>
            </w:pPr>
            <w:r>
              <w:rPr>
                <w:color w:val="5555AA"/>
              </w:rPr>
              <w:t>items: object</w:t>
            </w:r>
          </w:p>
          <w:p w14:paraId="5312929A" w14:textId="77777777" w:rsidR="00173C4D" w:rsidRDefault="00000000">
            <w:pPr>
              <w:pStyle w:val="af4"/>
              <w:widowControl w:val="0"/>
              <w:rPr>
                <w:i/>
                <w:iCs/>
                <w:color w:val="6B6B6B"/>
              </w:rPr>
            </w:pPr>
            <w:r>
              <w:rPr>
                <w:i/>
                <w:iCs/>
                <w:color w:val="6B6B6B"/>
              </w:rPr>
              <w:t>title: Документи</w:t>
            </w:r>
          </w:p>
          <w:p w14:paraId="0A8F01FA" w14:textId="77777777" w:rsidR="00173C4D" w:rsidRDefault="00000000">
            <w:pPr>
              <w:widowControl w:val="0"/>
              <w:spacing w:before="240" w:after="240" w:line="240" w:lineRule="auto"/>
            </w:pPr>
            <w:r>
              <w:rPr>
                <w:rFonts w:eastAsia="Times New Roman" w:cs="Times New Roman"/>
                <w:szCs w:val="24"/>
                <w:lang w:eastAsia="uk-UA"/>
              </w:rPr>
              <w:t>Масив документів по справі, об'єктів типу "</w:t>
            </w:r>
            <w:r>
              <w:rPr>
                <w:rFonts w:eastAsia="Times New Roman" w:cs="Times New Roman"/>
                <w:szCs w:val="24"/>
                <w:lang w:eastAsia="uk-UA"/>
              </w:rPr>
              <w:fldChar w:fldCharType="begin"/>
            </w:r>
            <w:r>
              <w:rPr>
                <w:rFonts w:eastAsia="Times New Roman" w:cs="Times New Roman"/>
                <w:szCs w:val="24"/>
                <w:lang w:eastAsia="uk-UA"/>
              </w:rPr>
              <w:instrText xml:space="preserve"> REF _Ref63622731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Базова структура документу (DocumentDto)</w:t>
            </w:r>
            <w:r>
              <w:rPr>
                <w:rFonts w:eastAsia="Times New Roman" w:cs="Times New Roman"/>
                <w:szCs w:val="24"/>
                <w:lang w:eastAsia="uk-UA"/>
              </w:rPr>
              <w:fldChar w:fldCharType="end"/>
            </w:r>
            <w:r>
              <w:rPr>
                <w:rFonts w:eastAsia="Times New Roman" w:cs="Times New Roman"/>
                <w:szCs w:val="24"/>
                <w:lang w:eastAsia="uk-UA"/>
              </w:rPr>
              <w:t>", для включення в результат запиту потрібно додати в запит ?join=documents</w:t>
            </w:r>
          </w:p>
        </w:tc>
      </w:tr>
    </w:tbl>
    <w:p w14:paraId="0E63BFD3" w14:textId="77777777" w:rsidR="00173C4D" w:rsidRDefault="00173C4D"/>
    <w:p w14:paraId="23C2B61B" w14:textId="77777777" w:rsidR="00173C4D" w:rsidRDefault="00000000">
      <w:pPr>
        <w:pStyle w:val="4"/>
        <w:ind w:hanging="864"/>
      </w:pPr>
      <w:bookmarkStart w:id="271" w:name="__RefHeading___Toc95250_3070442554"/>
      <w:bookmarkStart w:id="272" w:name="_Ref63237458"/>
      <w:bookmarkStart w:id="273" w:name="_Toc156992744"/>
      <w:bookmarkStart w:id="274" w:name="_Ref63815826"/>
      <w:bookmarkStart w:id="275" w:name="_Ref63815810"/>
      <w:bookmarkStart w:id="276" w:name="_Ref63636008"/>
      <w:bookmarkStart w:id="277" w:name="_Ref63609544"/>
      <w:bookmarkEnd w:id="271"/>
      <w:r>
        <w:t>Провадження (Proceeding)</w:t>
      </w:r>
      <w:bookmarkEnd w:id="272"/>
      <w:bookmarkEnd w:id="273"/>
      <w:bookmarkEnd w:id="274"/>
      <w:bookmarkEnd w:id="275"/>
      <w:bookmarkEnd w:id="276"/>
      <w:bookmarkEnd w:id="277"/>
    </w:p>
    <w:tbl>
      <w:tblPr>
        <w:tblW w:w="8784" w:type="dxa"/>
        <w:tblInd w:w="485" w:type="dxa"/>
        <w:tblLayout w:type="fixed"/>
        <w:tblCellMar>
          <w:left w:w="480" w:type="dxa"/>
          <w:right w:w="48" w:type="dxa"/>
        </w:tblCellMar>
        <w:tblLook w:val="0000" w:firstRow="0" w:lastRow="0" w:firstColumn="0" w:lastColumn="0" w:noHBand="0" w:noVBand="0"/>
      </w:tblPr>
      <w:tblGrid>
        <w:gridCol w:w="1885"/>
        <w:gridCol w:w="6899"/>
      </w:tblGrid>
      <w:tr w:rsidR="00173C4D" w14:paraId="278FA008" w14:textId="77777777">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7FD0E2FA" w14:textId="77777777" w:rsidR="00173C4D" w:rsidRDefault="00000000">
            <w:pPr>
              <w:widowControl w:val="0"/>
              <w:spacing w:after="0" w:line="240" w:lineRule="auto"/>
              <w:jc w:val="center"/>
              <w:rPr>
                <w:rFonts w:cs="Times New Roman"/>
                <w:b/>
                <w:szCs w:val="24"/>
              </w:rPr>
            </w:pPr>
            <w:r>
              <w:rPr>
                <w:rFonts w:cs="Times New Roman"/>
                <w:b/>
                <w:szCs w:val="24"/>
              </w:rPr>
              <w:t>Атрибут</w:t>
            </w:r>
          </w:p>
        </w:tc>
        <w:tc>
          <w:tcPr>
            <w:tcW w:w="6898"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0BA0815E" w14:textId="77777777" w:rsidR="00173C4D" w:rsidRDefault="00000000">
            <w:pPr>
              <w:widowControl w:val="0"/>
              <w:jc w:val="center"/>
              <w:rPr>
                <w:b/>
              </w:rPr>
            </w:pPr>
            <w:r>
              <w:rPr>
                <w:b/>
              </w:rPr>
              <w:t>Опис</w:t>
            </w:r>
          </w:p>
        </w:tc>
      </w:tr>
      <w:tr w:rsidR="00173C4D" w14:paraId="155BAEDB" w14:textId="77777777">
        <w:tc>
          <w:tcPr>
            <w:tcW w:w="1885" w:type="dxa"/>
            <w:tcBorders>
              <w:top w:val="single" w:sz="4" w:space="0" w:color="000000"/>
              <w:left w:val="single" w:sz="4" w:space="0" w:color="000000"/>
              <w:bottom w:val="single" w:sz="4" w:space="0" w:color="000000"/>
              <w:right w:val="single" w:sz="4" w:space="0" w:color="000000"/>
            </w:tcBorders>
          </w:tcPr>
          <w:p w14:paraId="4BFB252D" w14:textId="77777777" w:rsidR="00173C4D" w:rsidRDefault="00000000">
            <w:pPr>
              <w:widowControl w:val="0"/>
              <w:spacing w:after="0" w:line="240" w:lineRule="auto"/>
            </w:pPr>
            <w:r>
              <w:rPr>
                <w:rFonts w:cs="Times New Roman"/>
                <w:bCs/>
                <w:color w:val="3B4151"/>
                <w:szCs w:val="24"/>
              </w:rPr>
              <w:t>id</w:t>
            </w:r>
            <w:r>
              <w:rPr>
                <w:rFonts w:cs="Times New Roman"/>
                <w:bCs/>
                <w:color w:val="FF0000"/>
                <w:szCs w:val="24"/>
              </w:rPr>
              <w:t>*</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E1A1E"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lastRenderedPageBreak/>
              <w:t>title: ID</w:t>
            </w:r>
            <w:r>
              <w:rPr>
                <w:rFonts w:cs="Times New Roman"/>
                <w:bCs/>
                <w:i/>
                <w:iCs/>
                <w:color w:val="6B6B6B"/>
                <w:szCs w:val="24"/>
              </w:rPr>
              <w:br/>
            </w: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09CCEAE3"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Ідентифікатор об’єкту</w:t>
            </w:r>
          </w:p>
        </w:tc>
      </w:tr>
      <w:tr w:rsidR="00173C4D" w14:paraId="71AD70B6"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794FB75C" w14:textId="77777777" w:rsidR="00173C4D" w:rsidRDefault="00000000">
            <w:pPr>
              <w:widowControl w:val="0"/>
              <w:spacing w:after="0" w:line="240" w:lineRule="auto"/>
              <w:rPr>
                <w:rFonts w:cs="Times New Roman"/>
                <w:bCs/>
                <w:color w:val="3B4151"/>
                <w:szCs w:val="24"/>
              </w:rPr>
            </w:pPr>
            <w:r>
              <w:rPr>
                <w:rFonts w:cs="Times New Roman"/>
                <w:bCs/>
                <w:color w:val="3B4151"/>
                <w:szCs w:val="24"/>
              </w:rPr>
              <w:lastRenderedPageBreak/>
              <w:t>createdAt</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023A4048"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Створено</w:t>
            </w:r>
          </w:p>
          <w:p w14:paraId="0FC0C760"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створення запису</w:t>
            </w:r>
          </w:p>
        </w:tc>
      </w:tr>
      <w:tr w:rsidR="00173C4D" w14:paraId="192977DA" w14:textId="77777777">
        <w:tc>
          <w:tcPr>
            <w:tcW w:w="1885" w:type="dxa"/>
            <w:tcBorders>
              <w:top w:val="single" w:sz="4" w:space="0" w:color="000000"/>
              <w:left w:val="single" w:sz="4" w:space="0" w:color="000000"/>
              <w:bottom w:val="single" w:sz="4" w:space="0" w:color="000000"/>
              <w:right w:val="single" w:sz="4" w:space="0" w:color="000000"/>
            </w:tcBorders>
          </w:tcPr>
          <w:p w14:paraId="25C9E7DC" w14:textId="77777777" w:rsidR="00173C4D" w:rsidRDefault="00000000">
            <w:pPr>
              <w:widowControl w:val="0"/>
              <w:spacing w:after="0" w:line="240" w:lineRule="auto"/>
              <w:rPr>
                <w:rFonts w:cs="Times New Roman"/>
                <w:bCs/>
                <w:color w:val="3B4151"/>
                <w:szCs w:val="24"/>
              </w:rPr>
            </w:pPr>
            <w:r>
              <w:rPr>
                <w:rFonts w:cs="Times New Roman"/>
                <w:bCs/>
                <w:color w:val="3B4151"/>
                <w:szCs w:val="24"/>
              </w:rPr>
              <w:t>updatedAt</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0B292"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Оновлено</w:t>
            </w:r>
          </w:p>
          <w:p w14:paraId="5A5F6819"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останнього оновлення запису</w:t>
            </w:r>
          </w:p>
        </w:tc>
      </w:tr>
      <w:tr w:rsidR="00173C4D" w14:paraId="0B705E42"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66E7A7D5" w14:textId="77777777" w:rsidR="00173C4D" w:rsidRDefault="00000000">
            <w:pPr>
              <w:widowControl w:val="0"/>
              <w:spacing w:after="0" w:line="240" w:lineRule="auto"/>
              <w:rPr>
                <w:rFonts w:cs="Times New Roman"/>
                <w:bCs/>
                <w:color w:val="3B4151"/>
                <w:szCs w:val="24"/>
              </w:rPr>
            </w:pPr>
            <w:r>
              <w:rPr>
                <w:rFonts w:cs="Times New Roman"/>
                <w:bCs/>
                <w:color w:val="3B4151"/>
                <w:szCs w:val="24"/>
              </w:rPr>
              <w:t>caseCategoryCode</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601E74B6" w14:textId="77777777" w:rsidR="00173C4D" w:rsidRDefault="00173C4D">
            <w:pPr>
              <w:widowControl w:val="0"/>
              <w:rPr>
                <w:rStyle w:val="prop-type"/>
                <w:rFonts w:cs="Times New Roman"/>
                <w:bCs/>
                <w:color w:val="5555AA"/>
                <w:szCs w:val="24"/>
              </w:rPr>
            </w:pPr>
          </w:p>
        </w:tc>
      </w:tr>
      <w:tr w:rsidR="00173C4D" w14:paraId="0BAF41EE"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70DCD248" w14:textId="77777777" w:rsidR="00173C4D" w:rsidRDefault="00000000">
            <w:pPr>
              <w:widowControl w:val="0"/>
              <w:spacing w:after="0" w:line="240" w:lineRule="auto"/>
            </w:pPr>
            <w:r>
              <w:rPr>
                <w:rFonts w:cs="Times New Roman"/>
                <w:bCs/>
                <w:color w:val="3B4151"/>
                <w:szCs w:val="24"/>
              </w:rPr>
              <w:t>caseId</w:t>
            </w:r>
            <w:r>
              <w:rPr>
                <w:rFonts w:cs="Times New Roman"/>
                <w:bCs/>
                <w:color w:val="FF0000"/>
                <w:szCs w:val="24"/>
              </w:rPr>
              <w:t>*</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627BF8DC"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 справи</w:t>
            </w:r>
          </w:p>
          <w:p w14:paraId="4906EE8E" w14:textId="77777777" w:rsidR="00173C4D" w:rsidRDefault="00000000">
            <w:pPr>
              <w:widowControl w:val="0"/>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29FAA73D"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ID справи до якої належить провадження. Об'єкт "</w:t>
            </w:r>
          </w:p>
          <w:p w14:paraId="0FEE86FC" w14:textId="77777777" w:rsidR="00173C4D" w:rsidRDefault="00173C4D">
            <w:pPr>
              <w:widowControl w:val="0"/>
            </w:pPr>
          </w:p>
          <w:p w14:paraId="4CBD3163" w14:textId="77777777" w:rsidR="00173C4D" w:rsidRDefault="00173C4D">
            <w:pPr>
              <w:widowControl w:val="0"/>
            </w:pPr>
          </w:p>
          <w:tbl>
            <w:tblPr>
              <w:tblW w:w="8784" w:type="dxa"/>
              <w:tblLayout w:type="fixed"/>
              <w:tblCellMar>
                <w:left w:w="480" w:type="dxa"/>
                <w:right w:w="48" w:type="dxa"/>
              </w:tblCellMar>
              <w:tblLook w:val="0000" w:firstRow="0" w:lastRow="0" w:firstColumn="0" w:lastColumn="0" w:noHBand="0" w:noVBand="0"/>
            </w:tblPr>
            <w:tblGrid>
              <w:gridCol w:w="2607"/>
              <w:gridCol w:w="6177"/>
            </w:tblGrid>
            <w:tr w:rsidR="00173C4D" w14:paraId="06ED562D"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111C7384"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0B884C8C" w14:textId="77777777" w:rsidR="00173C4D" w:rsidRDefault="00173C4D">
                  <w:pPr>
                    <w:pStyle w:val="af4"/>
                    <w:widowControl w:val="0"/>
                    <w:rPr>
                      <w:color w:val="5555AA"/>
                    </w:rPr>
                  </w:pPr>
                </w:p>
              </w:tc>
            </w:tr>
            <w:tr w:rsidR="00173C4D" w14:paraId="153239D8" w14:textId="77777777">
              <w:tc>
                <w:tcPr>
                  <w:tcW w:w="2607" w:type="dxa"/>
                  <w:tcBorders>
                    <w:top w:val="single" w:sz="4" w:space="0" w:color="000000"/>
                    <w:left w:val="single" w:sz="4" w:space="0" w:color="000000"/>
                    <w:bottom w:val="single" w:sz="4" w:space="0" w:color="000000"/>
                    <w:right w:val="single" w:sz="4" w:space="0" w:color="000000"/>
                  </w:tcBorders>
                </w:tcPr>
                <w:p w14:paraId="5A0FC27B"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4C320" w14:textId="77777777" w:rsidR="00173C4D" w:rsidRDefault="00173C4D">
                  <w:pPr>
                    <w:pStyle w:val="af4"/>
                    <w:widowControl w:val="0"/>
                    <w:rPr>
                      <w:color w:val="5555AA"/>
                    </w:rPr>
                  </w:pPr>
                </w:p>
                <w:p w14:paraId="30DE5F51" w14:textId="77777777" w:rsidR="00173C4D" w:rsidRDefault="00173C4D">
                  <w:pPr>
                    <w:pStyle w:val="af4"/>
                    <w:widowControl w:val="0"/>
                    <w:rPr>
                      <w:rFonts w:cs="Times New Roman"/>
                      <w:szCs w:val="24"/>
                    </w:rPr>
                  </w:pPr>
                </w:p>
                <w:p w14:paraId="5DFB8535" w14:textId="77777777" w:rsidR="00173C4D" w:rsidRDefault="00173C4D">
                  <w:pPr>
                    <w:pStyle w:val="af4"/>
                    <w:widowControl w:val="0"/>
                    <w:rPr>
                      <w:rFonts w:cs="Times New Roman"/>
                      <w:szCs w:val="24"/>
                    </w:rPr>
                  </w:pPr>
                </w:p>
              </w:tc>
            </w:tr>
            <w:tr w:rsidR="00173C4D" w14:paraId="2DF8E3C9" w14:textId="77777777">
              <w:tc>
                <w:tcPr>
                  <w:tcW w:w="2607" w:type="dxa"/>
                  <w:tcBorders>
                    <w:top w:val="single" w:sz="4" w:space="0" w:color="000000"/>
                    <w:left w:val="single" w:sz="4" w:space="0" w:color="000000"/>
                    <w:bottom w:val="single" w:sz="4" w:space="0" w:color="000000"/>
                    <w:right w:val="single" w:sz="4" w:space="0" w:color="000000"/>
                  </w:tcBorders>
                </w:tcPr>
                <w:p w14:paraId="42E1C30C"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48A4F" w14:textId="77777777" w:rsidR="00173C4D" w:rsidRDefault="00173C4D">
                  <w:pPr>
                    <w:pStyle w:val="af4"/>
                    <w:widowControl w:val="0"/>
                    <w:rPr>
                      <w:color w:val="5555AA"/>
                    </w:rPr>
                  </w:pPr>
                </w:p>
                <w:p w14:paraId="4B3AE891" w14:textId="77777777" w:rsidR="00173C4D" w:rsidRDefault="00173C4D">
                  <w:pPr>
                    <w:pStyle w:val="af4"/>
                    <w:widowControl w:val="0"/>
                    <w:rPr>
                      <w:color w:val="5555AA"/>
                    </w:rPr>
                  </w:pPr>
                </w:p>
              </w:tc>
            </w:tr>
          </w:tbl>
          <w:p w14:paraId="40475915" w14:textId="77777777" w:rsidR="00173C4D" w:rsidRDefault="00173C4D">
            <w:pPr>
              <w:widowControl w:val="0"/>
            </w:pPr>
          </w:p>
          <w:p w14:paraId="0C3143EA" w14:textId="77777777" w:rsidR="00173C4D" w:rsidRDefault="00173C4D">
            <w:pPr>
              <w:pStyle w:val="4"/>
              <w:widowControl w:val="0"/>
              <w:ind w:hanging="864"/>
            </w:pPr>
            <w:bookmarkStart w:id="278" w:name="_Toc156992745"/>
            <w:bookmarkEnd w:id="278"/>
          </w:p>
          <w:p w14:paraId="59070DD8" w14:textId="77777777" w:rsidR="00173C4D" w:rsidRDefault="00173C4D">
            <w:pPr>
              <w:widowControl w:val="0"/>
              <w:rPr>
                <w:rFonts w:cs="Times New Roman"/>
                <w:color w:val="505050"/>
                <w:szCs w:val="24"/>
              </w:rPr>
            </w:pPr>
          </w:p>
          <w:tbl>
            <w:tblPr>
              <w:tblW w:w="8784" w:type="dxa"/>
              <w:tblLayout w:type="fixed"/>
              <w:tblCellMar>
                <w:left w:w="480" w:type="dxa"/>
                <w:right w:w="48" w:type="dxa"/>
              </w:tblCellMar>
              <w:tblLook w:val="0000" w:firstRow="0" w:lastRow="0" w:firstColumn="0" w:lastColumn="0" w:noHBand="0" w:noVBand="0"/>
            </w:tblPr>
            <w:tblGrid>
              <w:gridCol w:w="1723"/>
              <w:gridCol w:w="7061"/>
            </w:tblGrid>
            <w:tr w:rsidR="00173C4D" w14:paraId="3FBCA032"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7EAB0D41"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03286523" w14:textId="77777777" w:rsidR="00173C4D" w:rsidRDefault="00173C4D">
                  <w:pPr>
                    <w:widowControl w:val="0"/>
                    <w:rPr>
                      <w:rFonts w:cs="Times New Roman"/>
                      <w:bCs/>
                      <w:color w:val="5555AA"/>
                      <w:szCs w:val="24"/>
                    </w:rPr>
                  </w:pPr>
                </w:p>
              </w:tc>
            </w:tr>
            <w:tr w:rsidR="00173C4D" w14:paraId="5AED9660"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425A65A6"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A66BA" w14:textId="77777777" w:rsidR="00173C4D" w:rsidRDefault="00173C4D">
                  <w:pPr>
                    <w:widowControl w:val="0"/>
                    <w:spacing w:after="0" w:line="240" w:lineRule="auto"/>
                    <w:rPr>
                      <w:rFonts w:eastAsia="Times New Roman" w:cs="Times New Roman"/>
                      <w:szCs w:val="24"/>
                      <w:lang w:eastAsia="uk-UA"/>
                    </w:rPr>
                  </w:pPr>
                </w:p>
                <w:p w14:paraId="4143A3BE" w14:textId="77777777" w:rsidR="00173C4D" w:rsidRDefault="00173C4D">
                  <w:pPr>
                    <w:pStyle w:val="af4"/>
                    <w:widowControl w:val="0"/>
                    <w:rPr>
                      <w:rFonts w:cs="Times New Roman"/>
                      <w:szCs w:val="24"/>
                    </w:rPr>
                  </w:pPr>
                </w:p>
              </w:tc>
            </w:tr>
            <w:tr w:rsidR="00173C4D" w14:paraId="23C645BF"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7AEBF5C"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00823" w14:textId="77777777" w:rsidR="00173C4D" w:rsidRDefault="00173C4D">
                  <w:pPr>
                    <w:widowControl w:val="0"/>
                    <w:spacing w:after="0" w:line="240" w:lineRule="auto"/>
                    <w:jc w:val="left"/>
                    <w:rPr>
                      <w:rFonts w:eastAsia="Times New Roman" w:cs="Times New Roman"/>
                      <w:szCs w:val="24"/>
                      <w:lang w:eastAsia="uk-UA"/>
                    </w:rPr>
                  </w:pPr>
                </w:p>
                <w:p w14:paraId="5474E6C7" w14:textId="77777777" w:rsidR="00173C4D" w:rsidRDefault="00173C4D">
                  <w:pPr>
                    <w:pStyle w:val="af4"/>
                    <w:widowControl w:val="0"/>
                    <w:rPr>
                      <w:rFonts w:cs="Times New Roman"/>
                      <w:szCs w:val="24"/>
                    </w:rPr>
                  </w:pPr>
                </w:p>
              </w:tc>
            </w:tr>
            <w:tr w:rsidR="00173C4D" w14:paraId="1F2FD8A7"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086E87FB"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368A0" w14:textId="77777777" w:rsidR="00173C4D" w:rsidRDefault="00173C4D">
                  <w:pPr>
                    <w:widowControl w:val="0"/>
                    <w:spacing w:after="0" w:line="240" w:lineRule="auto"/>
                    <w:rPr>
                      <w:rFonts w:eastAsia="Times New Roman" w:cs="Times New Roman"/>
                      <w:szCs w:val="24"/>
                      <w:lang w:eastAsia="uk-UA"/>
                    </w:rPr>
                  </w:pPr>
                </w:p>
                <w:p w14:paraId="67B17DB1" w14:textId="77777777" w:rsidR="00173C4D" w:rsidRDefault="00173C4D">
                  <w:pPr>
                    <w:pStyle w:val="af4"/>
                    <w:widowControl w:val="0"/>
                    <w:rPr>
                      <w:rFonts w:cs="Times New Roman"/>
                      <w:szCs w:val="24"/>
                    </w:rPr>
                  </w:pPr>
                </w:p>
              </w:tc>
            </w:tr>
            <w:tr w:rsidR="00173C4D" w14:paraId="42D32678"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099740FC"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4AD83" w14:textId="77777777" w:rsidR="00173C4D" w:rsidRDefault="00173C4D">
                  <w:pPr>
                    <w:widowControl w:val="0"/>
                    <w:spacing w:after="0" w:line="240" w:lineRule="auto"/>
                    <w:jc w:val="left"/>
                    <w:rPr>
                      <w:rFonts w:eastAsia="Times New Roman" w:cs="Times New Roman"/>
                      <w:szCs w:val="24"/>
                      <w:lang w:eastAsia="uk-UA"/>
                    </w:rPr>
                  </w:pPr>
                </w:p>
                <w:p w14:paraId="6AA12346" w14:textId="77777777" w:rsidR="00173C4D" w:rsidRDefault="00173C4D">
                  <w:pPr>
                    <w:pStyle w:val="af4"/>
                    <w:widowControl w:val="0"/>
                    <w:rPr>
                      <w:rFonts w:cs="Times New Roman"/>
                      <w:szCs w:val="24"/>
                    </w:rPr>
                  </w:pPr>
                </w:p>
              </w:tc>
            </w:tr>
            <w:tr w:rsidR="00173C4D" w14:paraId="2F9A9C71"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3977B4F7"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64CBC"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5F0EEEDF"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9707437"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741AA" w14:textId="77777777" w:rsidR="00173C4D" w:rsidRDefault="00173C4D">
                  <w:pPr>
                    <w:widowControl w:val="0"/>
                    <w:spacing w:after="0" w:line="240" w:lineRule="auto"/>
                    <w:rPr>
                      <w:rFonts w:eastAsia="Times New Roman" w:cs="Times New Roman"/>
                      <w:bCs/>
                      <w:color w:val="5555AA"/>
                      <w:szCs w:val="24"/>
                      <w:lang w:eastAsia="uk-UA"/>
                    </w:rPr>
                  </w:pPr>
                </w:p>
              </w:tc>
            </w:tr>
          </w:tbl>
          <w:p w14:paraId="5AEED23A" w14:textId="77777777" w:rsidR="00173C4D" w:rsidRDefault="00173C4D">
            <w:pPr>
              <w:widowControl w:val="0"/>
            </w:pPr>
          </w:p>
          <w:p w14:paraId="1703E685" w14:textId="77777777" w:rsidR="00173C4D" w:rsidRDefault="00000000">
            <w:pPr>
              <w:widowControl w:val="0"/>
              <w:spacing w:before="240" w:after="240" w:line="240" w:lineRule="auto"/>
            </w:pPr>
            <w:r>
              <w:rPr>
                <w:rFonts w:cs="Times New Roman"/>
                <w:bCs/>
                <w:color w:val="3B4151"/>
                <w:szCs w:val="24"/>
              </w:rPr>
              <w:fldChar w:fldCharType="begin"/>
            </w:r>
            <w:r>
              <w:rPr>
                <w:rFonts w:cs="Times New Roman"/>
                <w:bCs/>
                <w:color w:val="3B4151"/>
                <w:szCs w:val="24"/>
              </w:rPr>
              <w:instrText xml:space="preserve"> REF _Ref63613322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Справа (Case)</w:t>
            </w:r>
            <w:r>
              <w:rPr>
                <w:rFonts w:cs="Times New Roman"/>
                <w:bCs/>
                <w:color w:val="3B4151"/>
                <w:szCs w:val="24"/>
              </w:rPr>
              <w:fldChar w:fldCharType="end"/>
            </w:r>
            <w:r>
              <w:rPr>
                <w:rFonts w:cs="Times New Roman"/>
                <w:bCs/>
                <w:color w:val="3B4151"/>
                <w:szCs w:val="24"/>
              </w:rPr>
              <w:t xml:space="preserve">", </w:t>
            </w:r>
            <w:hyperlink r:id="rId79" w:anchor="/Data/getOneBaseCaseControllerCase" w:history="1">
              <w:r>
                <w:rPr>
                  <w:rStyle w:val="a3"/>
                  <w:rFonts w:cs="Times New Roman"/>
                  <w:bCs/>
                  <w:szCs w:val="24"/>
                </w:rPr>
                <w:t>GET /api/v1/data/case/{caseId}</w:t>
              </w:r>
            </w:hyperlink>
          </w:p>
        </w:tc>
      </w:tr>
      <w:tr w:rsidR="00173C4D" w14:paraId="746493A2"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5D80F11F" w14:textId="77777777" w:rsidR="00173C4D" w:rsidRDefault="00000000">
            <w:pPr>
              <w:widowControl w:val="0"/>
              <w:spacing w:after="0" w:line="240" w:lineRule="auto"/>
              <w:rPr>
                <w:rFonts w:cs="Times New Roman"/>
                <w:bCs/>
                <w:color w:val="3B4151"/>
                <w:szCs w:val="24"/>
              </w:rPr>
            </w:pPr>
            <w:r>
              <w:rPr>
                <w:rFonts w:cs="Times New Roman"/>
                <w:bCs/>
                <w:color w:val="3B4151"/>
                <w:szCs w:val="24"/>
              </w:rPr>
              <w:lastRenderedPageBreak/>
              <w:t>closeDate</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36AF0BCD" w14:textId="77777777" w:rsidR="00173C4D" w:rsidRDefault="00173C4D">
            <w:pPr>
              <w:widowControl w:val="0"/>
              <w:rPr>
                <w:rStyle w:val="prop-type"/>
                <w:rFonts w:cs="Times New Roman"/>
                <w:bCs/>
                <w:color w:val="5555AA"/>
                <w:szCs w:val="24"/>
              </w:rPr>
            </w:pPr>
          </w:p>
        </w:tc>
      </w:tr>
      <w:tr w:rsidR="00173C4D" w14:paraId="2AA69F57"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518097B9" w14:textId="77777777" w:rsidR="00173C4D" w:rsidRDefault="00000000">
            <w:pPr>
              <w:widowControl w:val="0"/>
              <w:spacing w:after="0" w:line="240" w:lineRule="auto"/>
            </w:pPr>
            <w:r>
              <w:rPr>
                <w:rFonts w:cs="Times New Roman"/>
                <w:bCs/>
                <w:color w:val="3B4151"/>
                <w:szCs w:val="24"/>
              </w:rPr>
              <w:t>courtId</w:t>
            </w:r>
            <w:r>
              <w:rPr>
                <w:rFonts w:cs="Times New Roman"/>
                <w:bCs/>
                <w:color w:val="FF0000"/>
                <w:szCs w:val="24"/>
              </w:rPr>
              <w:t>*</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4D49875F" w14:textId="77777777" w:rsidR="00173C4D" w:rsidRDefault="00000000">
            <w:pPr>
              <w:widowControl w:val="0"/>
            </w:pPr>
            <w:r>
              <w:rPr>
                <w:rStyle w:val="prop-type"/>
                <w:color w:val="5555AA"/>
              </w:rPr>
              <w:t>number</w:t>
            </w:r>
            <w:r>
              <w:rPr>
                <w:rFonts w:cs="Times New Roman"/>
                <w:bCs/>
                <w:i/>
                <w:iCs/>
                <w:color w:val="6B6B6B"/>
                <w:szCs w:val="24"/>
              </w:rPr>
              <w:br/>
            </w:r>
            <w:r>
              <w:rPr>
                <w:rStyle w:val="prop"/>
                <w:rFonts w:cs="Times New Roman"/>
                <w:bCs/>
                <w:i/>
                <w:iCs/>
                <w:color w:val="6B6B6B"/>
                <w:szCs w:val="24"/>
              </w:rPr>
              <w:t>title: ID суду</w:t>
            </w:r>
          </w:p>
          <w:p w14:paraId="18DB2852" w14:textId="77777777" w:rsidR="00173C4D" w:rsidRDefault="00000000">
            <w:pPr>
              <w:widowControl w:val="0"/>
              <w:spacing w:before="240" w:after="240" w:line="240" w:lineRule="auto"/>
            </w:pPr>
            <w:r>
              <w:rPr>
                <w:rFonts w:cs="Times New Roman"/>
                <w:bCs/>
                <w:color w:val="3B4151"/>
                <w:szCs w:val="24"/>
              </w:rPr>
              <w:t xml:space="preserve">ID суду або установи судової влади в який подається документ, або в якому видано. Об'єкт з довідника "Суд", </w:t>
            </w:r>
            <w:hyperlink r:id="rId80" w:anchor="/Dictionaries/getOneBaseCourtControllerCourt" w:history="1">
              <w:r>
                <w:rPr>
                  <w:rStyle w:val="a3"/>
                  <w:rFonts w:cs="Times New Roman"/>
                  <w:bCs/>
                  <w:szCs w:val="24"/>
                </w:rPr>
                <w:t>GET /api/v1/dictionaries/court/{courtId}</w:t>
              </w:r>
            </w:hyperlink>
          </w:p>
        </w:tc>
      </w:tr>
      <w:tr w:rsidR="00173C4D" w14:paraId="4653FC7E"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553BA65E" w14:textId="77777777" w:rsidR="00173C4D" w:rsidRDefault="00000000">
            <w:pPr>
              <w:widowControl w:val="0"/>
              <w:spacing w:after="0" w:line="240" w:lineRule="auto"/>
              <w:rPr>
                <w:rFonts w:cs="Times New Roman"/>
                <w:bCs/>
                <w:color w:val="3B4151"/>
                <w:szCs w:val="24"/>
              </w:rPr>
            </w:pPr>
            <w:r>
              <w:rPr>
                <w:rFonts w:cs="Times New Roman"/>
                <w:bCs/>
                <w:color w:val="3B4151"/>
                <w:szCs w:val="24"/>
              </w:rPr>
              <w:t>courtTaxSum</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6C6A5536" w14:textId="77777777" w:rsidR="00173C4D" w:rsidRDefault="00173C4D">
            <w:pPr>
              <w:widowControl w:val="0"/>
              <w:rPr>
                <w:rStyle w:val="prop-type"/>
                <w:color w:val="5555AA"/>
              </w:rPr>
            </w:pPr>
          </w:p>
        </w:tc>
      </w:tr>
      <w:tr w:rsidR="00173C4D" w14:paraId="4C082939"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1F0A3BA0" w14:textId="77777777" w:rsidR="00173C4D" w:rsidRDefault="00000000">
            <w:pPr>
              <w:widowControl w:val="0"/>
              <w:spacing w:after="0" w:line="240" w:lineRule="auto"/>
            </w:pPr>
            <w:r>
              <w:rPr>
                <w:rFonts w:cs="Times New Roman"/>
                <w:bCs/>
                <w:color w:val="3B4151"/>
                <w:szCs w:val="24"/>
              </w:rPr>
              <w:t>description</w:t>
            </w:r>
            <w:r>
              <w:rPr>
                <w:rFonts w:cs="Times New Roman"/>
                <w:bCs/>
                <w:color w:val="FF0000"/>
                <w:szCs w:val="24"/>
              </w:rPr>
              <w:t>*</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669E3866"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Суть</w:t>
            </w:r>
          </w:p>
          <w:p w14:paraId="5EE681A3"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Суть провадження (короткий опис)</w:t>
            </w:r>
          </w:p>
        </w:tc>
      </w:tr>
      <w:tr w:rsidR="00173C4D" w14:paraId="719C7E03"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702255D5" w14:textId="77777777" w:rsidR="00173C4D" w:rsidRDefault="00000000">
            <w:pPr>
              <w:widowControl w:val="0"/>
              <w:spacing w:after="0" w:line="240" w:lineRule="auto"/>
              <w:rPr>
                <w:rFonts w:cs="Times New Roman"/>
                <w:bCs/>
                <w:color w:val="3B4151"/>
                <w:szCs w:val="24"/>
              </w:rPr>
            </w:pPr>
            <w:r>
              <w:rPr>
                <w:rFonts w:cs="Times New Roman"/>
                <w:bCs/>
                <w:color w:val="3B4151"/>
                <w:szCs w:val="24"/>
              </w:rPr>
              <w:t>firstDocDate</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7043BC52" w14:textId="77777777" w:rsidR="00173C4D" w:rsidRDefault="00173C4D">
            <w:pPr>
              <w:widowControl w:val="0"/>
              <w:rPr>
                <w:rStyle w:val="prop-type"/>
                <w:rFonts w:cs="Times New Roman"/>
                <w:bCs/>
                <w:color w:val="5555AA"/>
                <w:szCs w:val="24"/>
              </w:rPr>
            </w:pPr>
          </w:p>
        </w:tc>
      </w:tr>
      <w:tr w:rsidR="00173C4D" w14:paraId="18C97915"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1B9B2C68" w14:textId="77777777" w:rsidR="00173C4D" w:rsidRDefault="00000000">
            <w:pPr>
              <w:widowControl w:val="0"/>
              <w:spacing w:after="0" w:line="240" w:lineRule="auto"/>
              <w:rPr>
                <w:rFonts w:cs="Times New Roman"/>
                <w:bCs/>
                <w:color w:val="3B4151"/>
                <w:szCs w:val="24"/>
              </w:rPr>
            </w:pPr>
            <w:r>
              <w:rPr>
                <w:rFonts w:cs="Times New Roman"/>
                <w:bCs/>
                <w:color w:val="3B4151"/>
                <w:szCs w:val="24"/>
              </w:rPr>
              <w:t>justiceTypeId</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2B035A3D" w14:textId="77777777" w:rsidR="00173C4D" w:rsidRDefault="00000000">
            <w:pPr>
              <w:widowControl w:val="0"/>
            </w:pPr>
            <w:r>
              <w:rPr>
                <w:rStyle w:val="prop-type"/>
                <w:color w:val="5555AA"/>
              </w:rPr>
              <w:t>number</w:t>
            </w:r>
            <w:r>
              <w:rPr>
                <w:rFonts w:cs="Times New Roman"/>
                <w:bCs/>
                <w:i/>
                <w:iCs/>
                <w:color w:val="6B6B6B"/>
                <w:szCs w:val="24"/>
              </w:rPr>
              <w:br/>
            </w:r>
            <w:r>
              <w:rPr>
                <w:rStyle w:val="prop"/>
                <w:rFonts w:cs="Times New Roman"/>
                <w:bCs/>
                <w:i/>
                <w:iCs/>
                <w:color w:val="6B6B6B"/>
                <w:szCs w:val="24"/>
              </w:rPr>
              <w:t>title: ID виду судочинства</w:t>
            </w:r>
          </w:p>
          <w:p w14:paraId="3AA9A270" w14:textId="77777777" w:rsidR="00173C4D" w:rsidRDefault="00000000">
            <w:pPr>
              <w:widowControl w:val="0"/>
              <w:spacing w:before="240" w:after="240" w:line="240" w:lineRule="auto"/>
            </w:pPr>
            <w:r>
              <w:rPr>
                <w:rFonts w:cs="Times New Roman"/>
                <w:bCs/>
                <w:color w:val="3B4151"/>
                <w:szCs w:val="24"/>
              </w:rPr>
              <w:t>ID об'єкту в довіднику "</w:t>
            </w:r>
            <w:r>
              <w:rPr>
                <w:rFonts w:cs="Times New Roman"/>
                <w:bCs/>
                <w:color w:val="3B4151"/>
                <w:szCs w:val="24"/>
              </w:rPr>
              <w:fldChar w:fldCharType="begin"/>
            </w:r>
            <w:r>
              <w:rPr>
                <w:rFonts w:cs="Times New Roman"/>
                <w:bCs/>
                <w:color w:val="3B4151"/>
                <w:szCs w:val="24"/>
              </w:rPr>
              <w:instrText xml:space="preserve"> REF _Ref63177476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Вид судочинства (JusticeType)</w:t>
            </w:r>
            <w:r>
              <w:rPr>
                <w:rFonts w:cs="Times New Roman"/>
                <w:bCs/>
                <w:color w:val="3B4151"/>
                <w:szCs w:val="24"/>
              </w:rPr>
              <w:fldChar w:fldCharType="end"/>
            </w:r>
            <w:r>
              <w:rPr>
                <w:rFonts w:cs="Times New Roman"/>
                <w:bCs/>
                <w:color w:val="3B4151"/>
                <w:szCs w:val="24"/>
              </w:rPr>
              <w:t xml:space="preserve">", </w:t>
            </w:r>
            <w:hyperlink r:id="rId81" w:anchor="/Dictionaries/getOneBaseJusticeTypeControllerJusticeType" w:history="1">
              <w:r>
                <w:rPr>
                  <w:rStyle w:val="a3"/>
                  <w:rFonts w:cs="Times New Roman"/>
                  <w:bCs/>
                  <w:szCs w:val="24"/>
                </w:rPr>
                <w:t>GET /api/v1/dictionaries/justice-type/{justiceTypeId}</w:t>
              </w:r>
            </w:hyperlink>
          </w:p>
        </w:tc>
      </w:tr>
      <w:tr w:rsidR="00173C4D" w14:paraId="1AF4B8EA"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0436DEAB" w14:textId="77777777" w:rsidR="00173C4D" w:rsidRDefault="00000000">
            <w:pPr>
              <w:widowControl w:val="0"/>
              <w:spacing w:after="0" w:line="240" w:lineRule="auto"/>
              <w:rPr>
                <w:rFonts w:cs="Times New Roman"/>
                <w:bCs/>
                <w:color w:val="3B4151"/>
                <w:szCs w:val="24"/>
              </w:rPr>
            </w:pPr>
            <w:r>
              <w:rPr>
                <w:rFonts w:cs="Times New Roman"/>
                <w:bCs/>
                <w:color w:val="3B4151"/>
                <w:szCs w:val="24"/>
              </w:rPr>
              <w:t>isClosedSession</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4808F6E6" w14:textId="77777777" w:rsidR="00173C4D" w:rsidRDefault="00173C4D">
            <w:pPr>
              <w:widowControl w:val="0"/>
              <w:rPr>
                <w:rStyle w:val="prop-type"/>
                <w:color w:val="5555AA"/>
              </w:rPr>
            </w:pPr>
          </w:p>
        </w:tc>
      </w:tr>
      <w:tr w:rsidR="00173C4D" w14:paraId="75165A52"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396696F1" w14:textId="77777777" w:rsidR="00173C4D" w:rsidRDefault="00000000">
            <w:pPr>
              <w:widowControl w:val="0"/>
              <w:spacing w:after="0" w:line="240" w:lineRule="auto"/>
              <w:rPr>
                <w:rFonts w:cs="Times New Roman"/>
                <w:bCs/>
                <w:color w:val="3B4151"/>
                <w:szCs w:val="24"/>
              </w:rPr>
            </w:pPr>
            <w:r>
              <w:rPr>
                <w:rFonts w:cs="Times New Roman"/>
                <w:bCs/>
                <w:color w:val="3B4151"/>
                <w:szCs w:val="24"/>
              </w:rPr>
              <w:t>lastDocDate</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2FB95C4A" w14:textId="77777777" w:rsidR="00173C4D" w:rsidRDefault="00173C4D">
            <w:pPr>
              <w:widowControl w:val="0"/>
              <w:rPr>
                <w:rStyle w:val="prop-type"/>
                <w:color w:val="5555AA"/>
              </w:rPr>
            </w:pPr>
          </w:p>
        </w:tc>
      </w:tr>
      <w:tr w:rsidR="00173C4D" w14:paraId="47044C8B"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7593FB04" w14:textId="77777777" w:rsidR="00173C4D" w:rsidRDefault="00000000">
            <w:pPr>
              <w:widowControl w:val="0"/>
              <w:spacing w:after="0" w:line="240" w:lineRule="auto"/>
              <w:rPr>
                <w:rFonts w:cs="Times New Roman"/>
                <w:bCs/>
                <w:color w:val="3B4151"/>
                <w:szCs w:val="24"/>
              </w:rPr>
            </w:pPr>
            <w:r>
              <w:rPr>
                <w:rFonts w:cs="Times New Roman"/>
                <w:bCs/>
                <w:color w:val="3B4151"/>
                <w:szCs w:val="24"/>
              </w:rPr>
              <w:t>procCourtTypeId</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4911B2C7" w14:textId="77777777" w:rsidR="00173C4D" w:rsidRDefault="00173C4D">
            <w:pPr>
              <w:widowControl w:val="0"/>
              <w:rPr>
                <w:rStyle w:val="prop-type"/>
                <w:color w:val="5555AA"/>
              </w:rPr>
            </w:pPr>
          </w:p>
        </w:tc>
      </w:tr>
      <w:tr w:rsidR="00173C4D" w14:paraId="0C6B6050" w14:textId="77777777">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0AF93895" w14:textId="77777777" w:rsidR="00173C4D" w:rsidRDefault="00000000">
            <w:pPr>
              <w:widowControl w:val="0"/>
              <w:spacing w:after="0" w:line="240" w:lineRule="auto"/>
              <w:rPr>
                <w:rFonts w:cs="Times New Roman"/>
                <w:bCs/>
                <w:color w:val="3B4151"/>
                <w:szCs w:val="24"/>
              </w:rPr>
            </w:pPr>
            <w:r>
              <w:rPr>
                <w:rFonts w:cs="Times New Roman"/>
                <w:bCs/>
                <w:color w:val="3B4151"/>
                <w:szCs w:val="24"/>
              </w:rPr>
              <w:t>procDate</w:t>
            </w:r>
          </w:p>
        </w:tc>
        <w:tc>
          <w:tcPr>
            <w:tcW w:w="6898" w:type="dxa"/>
            <w:tcBorders>
              <w:top w:val="single" w:sz="4" w:space="0" w:color="000000"/>
              <w:left w:val="single" w:sz="4" w:space="0" w:color="000000"/>
              <w:bottom w:val="single" w:sz="4" w:space="0" w:color="000000"/>
              <w:right w:val="single" w:sz="4" w:space="0" w:color="000000"/>
            </w:tcBorders>
            <w:shd w:val="clear" w:color="auto" w:fill="D9E2F3"/>
            <w:tcMar>
              <w:left w:w="0" w:type="dxa"/>
              <w:right w:w="0" w:type="dxa"/>
            </w:tcMar>
          </w:tcPr>
          <w:p w14:paraId="15FC5591" w14:textId="77777777" w:rsidR="00173C4D" w:rsidRDefault="00173C4D">
            <w:pPr>
              <w:widowControl w:val="0"/>
              <w:rPr>
                <w:rStyle w:val="prop-type"/>
                <w:color w:val="5555AA"/>
              </w:rPr>
            </w:pPr>
          </w:p>
        </w:tc>
      </w:tr>
      <w:tr w:rsidR="00173C4D" w14:paraId="7F094609" w14:textId="77777777">
        <w:tc>
          <w:tcPr>
            <w:tcW w:w="1885" w:type="dxa"/>
            <w:tcBorders>
              <w:top w:val="single" w:sz="4" w:space="0" w:color="000000"/>
              <w:left w:val="single" w:sz="4" w:space="0" w:color="000000"/>
              <w:bottom w:val="single" w:sz="4" w:space="0" w:color="000000"/>
              <w:right w:val="single" w:sz="4" w:space="0" w:color="000000"/>
            </w:tcBorders>
          </w:tcPr>
          <w:p w14:paraId="0E5A9F3A" w14:textId="77777777" w:rsidR="00173C4D" w:rsidRDefault="00000000">
            <w:pPr>
              <w:widowControl w:val="0"/>
              <w:spacing w:after="0" w:line="240" w:lineRule="auto"/>
            </w:pPr>
            <w:r>
              <w:rPr>
                <w:rFonts w:cs="Times New Roman"/>
                <w:bCs/>
                <w:color w:val="3B4151"/>
                <w:szCs w:val="24"/>
              </w:rPr>
              <w:t>procNum</w:t>
            </w:r>
            <w:r>
              <w:rPr>
                <w:rFonts w:cs="Times New Roman"/>
                <w:bCs/>
                <w:color w:val="FF0000"/>
                <w:szCs w:val="24"/>
              </w:rPr>
              <w:t>*</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B3675"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Номер провадження</w:t>
            </w:r>
            <w:r>
              <w:rPr>
                <w:rFonts w:cs="Times New Roman"/>
                <w:bCs/>
                <w:i/>
                <w:iCs/>
                <w:color w:val="6B6B6B"/>
                <w:szCs w:val="24"/>
              </w:rPr>
              <w:br/>
            </w:r>
            <w:r>
              <w:rPr>
                <w:rStyle w:val="prop"/>
                <w:rFonts w:cs="Times New Roman"/>
                <w:bCs/>
                <w:i/>
                <w:iCs/>
                <w:color w:val="6B6B6B"/>
                <w:szCs w:val="24"/>
              </w:rPr>
              <w:lastRenderedPageBreak/>
              <w:t>minLength: 1</w:t>
            </w:r>
            <w:r>
              <w:rPr>
                <w:rFonts w:cs="Times New Roman"/>
                <w:bCs/>
                <w:i/>
                <w:iCs/>
                <w:color w:val="6B6B6B"/>
                <w:szCs w:val="24"/>
              </w:rPr>
              <w:br/>
            </w:r>
            <w:r>
              <w:rPr>
                <w:rStyle w:val="prop"/>
                <w:rFonts w:cs="Times New Roman"/>
                <w:bCs/>
                <w:i/>
                <w:iCs/>
                <w:color w:val="6B6B6B"/>
                <w:szCs w:val="24"/>
              </w:rPr>
              <w:t>maxLength: 250</w:t>
            </w:r>
          </w:p>
          <w:p w14:paraId="6E84FDCB"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Номер провадження</w:t>
            </w:r>
          </w:p>
        </w:tc>
      </w:tr>
      <w:tr w:rsidR="00173C4D" w14:paraId="3F3F6D8C" w14:textId="77777777">
        <w:tc>
          <w:tcPr>
            <w:tcW w:w="1885" w:type="dxa"/>
            <w:tcBorders>
              <w:top w:val="single" w:sz="4" w:space="0" w:color="000000"/>
              <w:left w:val="single" w:sz="4" w:space="0" w:color="000000"/>
              <w:bottom w:val="single" w:sz="4" w:space="0" w:color="000000"/>
              <w:right w:val="single" w:sz="4" w:space="0" w:color="000000"/>
            </w:tcBorders>
          </w:tcPr>
          <w:p w14:paraId="21D0B9B0" w14:textId="77777777" w:rsidR="00173C4D" w:rsidRDefault="00000000">
            <w:pPr>
              <w:widowControl w:val="0"/>
              <w:spacing w:after="0" w:line="240" w:lineRule="auto"/>
              <w:rPr>
                <w:rFonts w:cs="Times New Roman"/>
                <w:bCs/>
                <w:color w:val="3B4151"/>
                <w:szCs w:val="24"/>
              </w:rPr>
            </w:pPr>
            <w:r>
              <w:rPr>
                <w:rFonts w:cs="Times New Roman"/>
                <w:bCs/>
                <w:color w:val="3B4151"/>
                <w:szCs w:val="24"/>
              </w:rPr>
              <w:lastRenderedPageBreak/>
              <w:t>procResultId</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05680" w14:textId="77777777" w:rsidR="00173C4D" w:rsidRDefault="00000000">
            <w:pPr>
              <w:widowControl w:val="0"/>
            </w:pPr>
            <w:r>
              <w:rPr>
                <w:rStyle w:val="prop-type"/>
                <w:color w:val="5555AA"/>
              </w:rPr>
              <w:t>number</w:t>
            </w:r>
            <w:r>
              <w:rPr>
                <w:rFonts w:cs="Times New Roman"/>
                <w:bCs/>
                <w:i/>
                <w:iCs/>
                <w:color w:val="6B6B6B"/>
                <w:szCs w:val="24"/>
              </w:rPr>
              <w:br/>
            </w:r>
            <w:r>
              <w:rPr>
                <w:rStyle w:val="prop"/>
                <w:rFonts w:cs="Times New Roman"/>
                <w:bCs/>
                <w:i/>
                <w:iCs/>
                <w:color w:val="6B6B6B"/>
                <w:szCs w:val="24"/>
              </w:rPr>
              <w:t>title: ID результату розгляду</w:t>
            </w:r>
          </w:p>
          <w:p w14:paraId="73B343DD" w14:textId="77777777" w:rsidR="00173C4D" w:rsidRDefault="00000000">
            <w:pPr>
              <w:widowControl w:val="0"/>
              <w:spacing w:before="240" w:after="240" w:line="240" w:lineRule="auto"/>
            </w:pPr>
            <w:r>
              <w:rPr>
                <w:rFonts w:cs="Times New Roman"/>
                <w:bCs/>
                <w:color w:val="3B4151"/>
                <w:szCs w:val="24"/>
              </w:rPr>
              <w:t>ID об'єкту в довіднику "</w:t>
            </w:r>
            <w:r>
              <w:rPr>
                <w:rFonts w:cs="Times New Roman"/>
                <w:bCs/>
                <w:color w:val="3B4151"/>
                <w:szCs w:val="24"/>
              </w:rPr>
              <w:fldChar w:fldCharType="begin"/>
            </w:r>
            <w:r>
              <w:rPr>
                <w:rFonts w:cs="Times New Roman"/>
                <w:bCs/>
                <w:color w:val="3B4151"/>
                <w:szCs w:val="24"/>
              </w:rPr>
              <w:instrText xml:space="preserve"> REF _Ref63175953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Результат розгляду провадження (ProcResult)</w:t>
            </w:r>
            <w:r>
              <w:rPr>
                <w:rFonts w:cs="Times New Roman"/>
                <w:bCs/>
                <w:color w:val="3B4151"/>
                <w:szCs w:val="24"/>
              </w:rPr>
              <w:fldChar w:fldCharType="end"/>
            </w:r>
            <w:r>
              <w:rPr>
                <w:rFonts w:cs="Times New Roman"/>
                <w:bCs/>
                <w:color w:val="3B4151"/>
                <w:szCs w:val="24"/>
              </w:rPr>
              <w:t xml:space="preserve">", </w:t>
            </w:r>
            <w:hyperlink r:id="rId82" w:anchor="/Dictionaries/getManyBaseProcResultControllerProcResult" w:history="1">
              <w:r>
                <w:rPr>
                  <w:rStyle w:val="a3"/>
                  <w:rFonts w:cs="Times New Roman"/>
                  <w:bCs/>
                  <w:szCs w:val="24"/>
                </w:rPr>
                <w:t>GET /api/v1/dictionaries/proc-result/{procResultId}</w:t>
              </w:r>
            </w:hyperlink>
          </w:p>
        </w:tc>
      </w:tr>
      <w:tr w:rsidR="00173C4D" w14:paraId="363BA7D7" w14:textId="77777777">
        <w:tc>
          <w:tcPr>
            <w:tcW w:w="1885" w:type="dxa"/>
            <w:tcBorders>
              <w:top w:val="single" w:sz="4" w:space="0" w:color="000000"/>
              <w:left w:val="single" w:sz="4" w:space="0" w:color="000000"/>
              <w:bottom w:val="single" w:sz="4" w:space="0" w:color="000000"/>
              <w:right w:val="single" w:sz="4" w:space="0" w:color="000000"/>
            </w:tcBorders>
          </w:tcPr>
          <w:p w14:paraId="7F5A5BDD" w14:textId="77777777" w:rsidR="00173C4D" w:rsidRDefault="00000000">
            <w:pPr>
              <w:widowControl w:val="0"/>
              <w:spacing w:after="0" w:line="240" w:lineRule="auto"/>
              <w:rPr>
                <w:rFonts w:cs="Times New Roman"/>
                <w:bCs/>
                <w:color w:val="3B4151"/>
                <w:szCs w:val="24"/>
              </w:rPr>
            </w:pPr>
            <w:r>
              <w:rPr>
                <w:rFonts w:cs="Times New Roman"/>
                <w:bCs/>
                <w:color w:val="3B4151"/>
                <w:szCs w:val="24"/>
              </w:rPr>
              <w:t>procStatusId</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31C7B" w14:textId="77777777" w:rsidR="00173C4D" w:rsidRDefault="00000000">
            <w:pPr>
              <w:widowControl w:val="0"/>
            </w:pPr>
            <w:r>
              <w:rPr>
                <w:rStyle w:val="prop-type"/>
                <w:color w:val="5555AA"/>
              </w:rPr>
              <w:t>number</w:t>
            </w:r>
            <w:r>
              <w:rPr>
                <w:rFonts w:cs="Times New Roman"/>
                <w:bCs/>
                <w:i/>
                <w:iCs/>
                <w:color w:val="6B6B6B"/>
                <w:szCs w:val="24"/>
              </w:rPr>
              <w:br/>
            </w:r>
            <w:r>
              <w:rPr>
                <w:rStyle w:val="prop"/>
                <w:rFonts w:cs="Times New Roman"/>
                <w:bCs/>
                <w:i/>
                <w:iCs/>
                <w:color w:val="6B6B6B"/>
                <w:szCs w:val="24"/>
              </w:rPr>
              <w:t>title: ID стану розгляду</w:t>
            </w:r>
          </w:p>
          <w:p w14:paraId="68E86370" w14:textId="77777777" w:rsidR="00173C4D" w:rsidRDefault="00000000">
            <w:pPr>
              <w:widowControl w:val="0"/>
              <w:spacing w:before="240" w:after="240" w:line="240" w:lineRule="auto"/>
            </w:pPr>
            <w:r>
              <w:rPr>
                <w:rFonts w:cs="Times New Roman"/>
                <w:bCs/>
                <w:color w:val="3B4151"/>
                <w:szCs w:val="24"/>
              </w:rPr>
              <w:t>ID об'єкту в довіднику "</w:t>
            </w:r>
            <w:r>
              <w:rPr>
                <w:rFonts w:cs="Times New Roman"/>
                <w:bCs/>
                <w:color w:val="3B4151"/>
                <w:szCs w:val="24"/>
              </w:rPr>
              <w:fldChar w:fldCharType="begin"/>
            </w:r>
            <w:r>
              <w:rPr>
                <w:rFonts w:cs="Times New Roman"/>
                <w:bCs/>
                <w:color w:val="3B4151"/>
                <w:szCs w:val="24"/>
              </w:rPr>
              <w:instrText xml:space="preserve"> REF _Ref63177330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Стан розгляду провадження (ProcStatus)</w:t>
            </w:r>
            <w:r>
              <w:rPr>
                <w:rFonts w:cs="Times New Roman"/>
                <w:bCs/>
                <w:color w:val="3B4151"/>
                <w:szCs w:val="24"/>
              </w:rPr>
              <w:fldChar w:fldCharType="end"/>
            </w:r>
            <w:r>
              <w:rPr>
                <w:rFonts w:cs="Times New Roman"/>
                <w:bCs/>
                <w:color w:val="3B4151"/>
                <w:szCs w:val="24"/>
              </w:rPr>
              <w:t xml:space="preserve">", </w:t>
            </w:r>
            <w:hyperlink r:id="rId83" w:anchor="/Dictionaries/getOneBaseProcStatusControllerProcStatus" w:history="1">
              <w:r>
                <w:rPr>
                  <w:rStyle w:val="a3"/>
                  <w:rFonts w:cs="Times New Roman"/>
                  <w:bCs/>
                  <w:szCs w:val="24"/>
                </w:rPr>
                <w:t>GET /api/v1/dictionaries/proc-status/{procStatusId}</w:t>
              </w:r>
            </w:hyperlink>
          </w:p>
        </w:tc>
      </w:tr>
      <w:tr w:rsidR="00173C4D" w14:paraId="603AC3FC" w14:textId="77777777">
        <w:tc>
          <w:tcPr>
            <w:tcW w:w="8783" w:type="dxa"/>
            <w:gridSpan w:val="2"/>
            <w:tcBorders>
              <w:top w:val="single" w:sz="4" w:space="0" w:color="000000"/>
              <w:left w:val="single" w:sz="4" w:space="0" w:color="000000"/>
              <w:bottom w:val="single" w:sz="4" w:space="0" w:color="000000"/>
              <w:right w:val="single" w:sz="4" w:space="0" w:color="000000"/>
            </w:tcBorders>
          </w:tcPr>
          <w:p w14:paraId="29A2A904" w14:textId="77777777" w:rsidR="00173C4D" w:rsidRDefault="00000000">
            <w:pPr>
              <w:pStyle w:val="af4"/>
              <w:widowControl w:val="0"/>
              <w:jc w:val="center"/>
              <w:rPr>
                <w:b/>
              </w:rPr>
            </w:pPr>
            <w:r>
              <w:rPr>
                <w:b/>
              </w:rPr>
              <w:t>Атрибути – пов’язані об’єкти:</w:t>
            </w:r>
          </w:p>
        </w:tc>
      </w:tr>
      <w:tr w:rsidR="00173C4D" w14:paraId="7743A003" w14:textId="77777777">
        <w:tc>
          <w:tcPr>
            <w:tcW w:w="1885" w:type="dxa"/>
            <w:tcBorders>
              <w:top w:val="single" w:sz="4" w:space="0" w:color="000000"/>
              <w:left w:val="single" w:sz="4" w:space="0" w:color="000000"/>
              <w:bottom w:val="single" w:sz="4" w:space="0" w:color="000000"/>
              <w:right w:val="single" w:sz="4" w:space="0" w:color="000000"/>
            </w:tcBorders>
          </w:tcPr>
          <w:p w14:paraId="497D89F7" w14:textId="77777777" w:rsidR="00173C4D" w:rsidRDefault="00000000">
            <w:pPr>
              <w:widowControl w:val="0"/>
              <w:spacing w:after="0" w:line="240" w:lineRule="auto"/>
              <w:rPr>
                <w:rFonts w:cs="Times New Roman"/>
                <w:bCs/>
                <w:color w:val="3B4151"/>
                <w:szCs w:val="24"/>
              </w:rPr>
            </w:pPr>
            <w:r>
              <w:rPr>
                <w:rFonts w:cs="Times New Roman"/>
                <w:bCs/>
                <w:color w:val="3B4151"/>
                <w:szCs w:val="24"/>
              </w:rPr>
              <w:t>case</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2A663" w14:textId="77777777" w:rsidR="00173C4D" w:rsidRDefault="00000000">
            <w:pPr>
              <w:pStyle w:val="af4"/>
              <w:widowControl w:val="0"/>
              <w:rPr>
                <w:color w:val="5555AA"/>
              </w:rPr>
            </w:pPr>
            <w:r>
              <w:rPr>
                <w:color w:val="5555AA"/>
              </w:rPr>
              <w:t>Object</w:t>
            </w:r>
          </w:p>
          <w:p w14:paraId="7C56261D" w14:textId="77777777" w:rsidR="00173C4D" w:rsidRDefault="00000000">
            <w:pPr>
              <w:pStyle w:val="af4"/>
              <w:widowControl w:val="0"/>
              <w:rPr>
                <w:i/>
                <w:iCs/>
                <w:color w:val="6B6B6B"/>
              </w:rPr>
            </w:pPr>
            <w:r>
              <w:rPr>
                <w:i/>
                <w:iCs/>
                <w:color w:val="6B6B6B"/>
              </w:rPr>
              <w:t>title: Справа</w:t>
            </w:r>
          </w:p>
          <w:p w14:paraId="10011402" w14:textId="77777777" w:rsidR="00173C4D" w:rsidRDefault="00000000">
            <w:pPr>
              <w:pStyle w:val="4"/>
              <w:widowControl w:val="0"/>
              <w:ind w:hanging="864"/>
              <w:rPr>
                <w:color w:val="3B4151"/>
              </w:rPr>
            </w:pPr>
            <w:bookmarkStart w:id="279" w:name="__RefHeading___Toc95252_3070442554"/>
            <w:bookmarkStart w:id="280" w:name="_Toc156992746"/>
            <w:bookmarkEnd w:id="279"/>
            <w:r>
              <w:rPr>
                <w:color w:val="3B4151"/>
              </w:rPr>
              <w:t>Справа до якої належить документ. Об'єкт "</w:t>
            </w:r>
            <w:bookmarkEnd w:id="280"/>
          </w:p>
          <w:p w14:paraId="146952BE" w14:textId="77777777" w:rsidR="00173C4D" w:rsidRDefault="00173C4D">
            <w:pPr>
              <w:widowControl w:val="0"/>
            </w:pPr>
          </w:p>
          <w:p w14:paraId="2797F77A" w14:textId="77777777" w:rsidR="00173C4D" w:rsidRDefault="00173C4D">
            <w:pPr>
              <w:widowControl w:val="0"/>
            </w:pPr>
          </w:p>
          <w:tbl>
            <w:tblPr>
              <w:tblW w:w="8784" w:type="dxa"/>
              <w:tblLayout w:type="fixed"/>
              <w:tblCellMar>
                <w:left w:w="480" w:type="dxa"/>
                <w:right w:w="48" w:type="dxa"/>
              </w:tblCellMar>
              <w:tblLook w:val="0000" w:firstRow="0" w:lastRow="0" w:firstColumn="0" w:lastColumn="0" w:noHBand="0" w:noVBand="0"/>
            </w:tblPr>
            <w:tblGrid>
              <w:gridCol w:w="2607"/>
              <w:gridCol w:w="6177"/>
            </w:tblGrid>
            <w:tr w:rsidR="00173C4D" w14:paraId="2B191EBD"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0BFDBC7E"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2034F7F4" w14:textId="77777777" w:rsidR="00173C4D" w:rsidRDefault="00173C4D">
                  <w:pPr>
                    <w:pStyle w:val="af4"/>
                    <w:widowControl w:val="0"/>
                    <w:rPr>
                      <w:color w:val="5555AA"/>
                    </w:rPr>
                  </w:pPr>
                </w:p>
              </w:tc>
            </w:tr>
            <w:tr w:rsidR="00173C4D" w14:paraId="6A16E02F" w14:textId="77777777">
              <w:tc>
                <w:tcPr>
                  <w:tcW w:w="2607" w:type="dxa"/>
                  <w:tcBorders>
                    <w:top w:val="single" w:sz="4" w:space="0" w:color="000000"/>
                    <w:left w:val="single" w:sz="4" w:space="0" w:color="000000"/>
                    <w:bottom w:val="single" w:sz="4" w:space="0" w:color="000000"/>
                    <w:right w:val="single" w:sz="4" w:space="0" w:color="000000"/>
                  </w:tcBorders>
                </w:tcPr>
                <w:p w14:paraId="7DBCFCFE"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28F4A" w14:textId="77777777" w:rsidR="00173C4D" w:rsidRDefault="00173C4D">
                  <w:pPr>
                    <w:pStyle w:val="af4"/>
                    <w:widowControl w:val="0"/>
                    <w:rPr>
                      <w:color w:val="5555AA"/>
                    </w:rPr>
                  </w:pPr>
                </w:p>
                <w:p w14:paraId="527FDCD4" w14:textId="77777777" w:rsidR="00173C4D" w:rsidRDefault="00173C4D">
                  <w:pPr>
                    <w:pStyle w:val="af4"/>
                    <w:widowControl w:val="0"/>
                    <w:rPr>
                      <w:rFonts w:cs="Times New Roman"/>
                      <w:szCs w:val="24"/>
                    </w:rPr>
                  </w:pPr>
                </w:p>
                <w:p w14:paraId="0E478DC8" w14:textId="77777777" w:rsidR="00173C4D" w:rsidRDefault="00173C4D">
                  <w:pPr>
                    <w:pStyle w:val="af4"/>
                    <w:widowControl w:val="0"/>
                    <w:rPr>
                      <w:rFonts w:cs="Times New Roman"/>
                      <w:szCs w:val="24"/>
                    </w:rPr>
                  </w:pPr>
                </w:p>
              </w:tc>
            </w:tr>
            <w:tr w:rsidR="00173C4D" w14:paraId="22FE871B" w14:textId="77777777">
              <w:tc>
                <w:tcPr>
                  <w:tcW w:w="2607" w:type="dxa"/>
                  <w:tcBorders>
                    <w:top w:val="single" w:sz="4" w:space="0" w:color="000000"/>
                    <w:left w:val="single" w:sz="4" w:space="0" w:color="000000"/>
                    <w:bottom w:val="single" w:sz="4" w:space="0" w:color="000000"/>
                    <w:right w:val="single" w:sz="4" w:space="0" w:color="000000"/>
                  </w:tcBorders>
                </w:tcPr>
                <w:p w14:paraId="0AA36390"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F41C9" w14:textId="77777777" w:rsidR="00173C4D" w:rsidRDefault="00173C4D">
                  <w:pPr>
                    <w:pStyle w:val="af4"/>
                    <w:widowControl w:val="0"/>
                    <w:rPr>
                      <w:color w:val="5555AA"/>
                    </w:rPr>
                  </w:pPr>
                </w:p>
                <w:p w14:paraId="64FB97E1" w14:textId="77777777" w:rsidR="00173C4D" w:rsidRDefault="00173C4D">
                  <w:pPr>
                    <w:pStyle w:val="af4"/>
                    <w:widowControl w:val="0"/>
                    <w:rPr>
                      <w:color w:val="5555AA"/>
                    </w:rPr>
                  </w:pPr>
                </w:p>
              </w:tc>
            </w:tr>
          </w:tbl>
          <w:p w14:paraId="1991CDA9" w14:textId="77777777" w:rsidR="00173C4D" w:rsidRDefault="00173C4D">
            <w:pPr>
              <w:widowControl w:val="0"/>
            </w:pPr>
          </w:p>
          <w:p w14:paraId="098B7E60" w14:textId="77777777" w:rsidR="00173C4D" w:rsidRDefault="00173C4D">
            <w:pPr>
              <w:pStyle w:val="4"/>
              <w:widowControl w:val="0"/>
              <w:ind w:hanging="864"/>
            </w:pPr>
            <w:bookmarkStart w:id="281" w:name="_Toc156992747"/>
            <w:bookmarkEnd w:id="281"/>
          </w:p>
          <w:p w14:paraId="477BE245" w14:textId="77777777" w:rsidR="00173C4D" w:rsidRDefault="00173C4D">
            <w:pPr>
              <w:widowControl w:val="0"/>
              <w:rPr>
                <w:rFonts w:cs="Times New Roman"/>
                <w:color w:val="505050"/>
                <w:szCs w:val="24"/>
              </w:rPr>
            </w:pPr>
          </w:p>
          <w:tbl>
            <w:tblPr>
              <w:tblW w:w="8784" w:type="dxa"/>
              <w:tblLayout w:type="fixed"/>
              <w:tblCellMar>
                <w:left w:w="480" w:type="dxa"/>
                <w:right w:w="48" w:type="dxa"/>
              </w:tblCellMar>
              <w:tblLook w:val="0000" w:firstRow="0" w:lastRow="0" w:firstColumn="0" w:lastColumn="0" w:noHBand="0" w:noVBand="0"/>
            </w:tblPr>
            <w:tblGrid>
              <w:gridCol w:w="1723"/>
              <w:gridCol w:w="7061"/>
            </w:tblGrid>
            <w:tr w:rsidR="00173C4D" w14:paraId="5A799960"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76A45026"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18A3AEE7" w14:textId="77777777" w:rsidR="00173C4D" w:rsidRDefault="00173C4D">
                  <w:pPr>
                    <w:widowControl w:val="0"/>
                    <w:rPr>
                      <w:rFonts w:cs="Times New Roman"/>
                      <w:bCs/>
                      <w:color w:val="5555AA"/>
                      <w:szCs w:val="24"/>
                    </w:rPr>
                  </w:pPr>
                </w:p>
              </w:tc>
            </w:tr>
            <w:tr w:rsidR="00173C4D" w14:paraId="30EF63B7"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05FDE054"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3B1EE" w14:textId="77777777" w:rsidR="00173C4D" w:rsidRDefault="00173C4D">
                  <w:pPr>
                    <w:widowControl w:val="0"/>
                    <w:spacing w:after="0" w:line="240" w:lineRule="auto"/>
                    <w:rPr>
                      <w:rFonts w:eastAsia="Times New Roman" w:cs="Times New Roman"/>
                      <w:szCs w:val="24"/>
                      <w:lang w:eastAsia="uk-UA"/>
                    </w:rPr>
                  </w:pPr>
                </w:p>
                <w:p w14:paraId="781DF93C" w14:textId="77777777" w:rsidR="00173C4D" w:rsidRDefault="00173C4D">
                  <w:pPr>
                    <w:pStyle w:val="af4"/>
                    <w:widowControl w:val="0"/>
                    <w:rPr>
                      <w:rFonts w:cs="Times New Roman"/>
                      <w:szCs w:val="24"/>
                    </w:rPr>
                  </w:pPr>
                </w:p>
              </w:tc>
            </w:tr>
            <w:tr w:rsidR="00173C4D" w14:paraId="063CA272"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AD13321"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3560C" w14:textId="77777777" w:rsidR="00173C4D" w:rsidRDefault="00173C4D">
                  <w:pPr>
                    <w:widowControl w:val="0"/>
                    <w:spacing w:after="0" w:line="240" w:lineRule="auto"/>
                    <w:jc w:val="left"/>
                    <w:rPr>
                      <w:rFonts w:eastAsia="Times New Roman" w:cs="Times New Roman"/>
                      <w:szCs w:val="24"/>
                      <w:lang w:eastAsia="uk-UA"/>
                    </w:rPr>
                  </w:pPr>
                </w:p>
                <w:p w14:paraId="7328FB46" w14:textId="77777777" w:rsidR="00173C4D" w:rsidRDefault="00173C4D">
                  <w:pPr>
                    <w:pStyle w:val="af4"/>
                    <w:widowControl w:val="0"/>
                    <w:rPr>
                      <w:rFonts w:cs="Times New Roman"/>
                      <w:szCs w:val="24"/>
                    </w:rPr>
                  </w:pPr>
                </w:p>
              </w:tc>
            </w:tr>
            <w:tr w:rsidR="00173C4D" w14:paraId="346C52FA"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F30A62F"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450CF" w14:textId="77777777" w:rsidR="00173C4D" w:rsidRDefault="00173C4D">
                  <w:pPr>
                    <w:widowControl w:val="0"/>
                    <w:spacing w:after="0" w:line="240" w:lineRule="auto"/>
                    <w:rPr>
                      <w:rFonts w:eastAsia="Times New Roman" w:cs="Times New Roman"/>
                      <w:szCs w:val="24"/>
                      <w:lang w:eastAsia="uk-UA"/>
                    </w:rPr>
                  </w:pPr>
                </w:p>
                <w:p w14:paraId="6B7CF914" w14:textId="77777777" w:rsidR="00173C4D" w:rsidRDefault="00173C4D">
                  <w:pPr>
                    <w:pStyle w:val="af4"/>
                    <w:widowControl w:val="0"/>
                    <w:rPr>
                      <w:rFonts w:cs="Times New Roman"/>
                      <w:szCs w:val="24"/>
                    </w:rPr>
                  </w:pPr>
                </w:p>
              </w:tc>
            </w:tr>
            <w:tr w:rsidR="00173C4D" w14:paraId="07E39EBB"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3AB80B13"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DB1F7" w14:textId="77777777" w:rsidR="00173C4D" w:rsidRDefault="00173C4D">
                  <w:pPr>
                    <w:widowControl w:val="0"/>
                    <w:spacing w:after="0" w:line="240" w:lineRule="auto"/>
                    <w:jc w:val="left"/>
                    <w:rPr>
                      <w:rFonts w:eastAsia="Times New Roman" w:cs="Times New Roman"/>
                      <w:szCs w:val="24"/>
                      <w:lang w:eastAsia="uk-UA"/>
                    </w:rPr>
                  </w:pPr>
                </w:p>
                <w:p w14:paraId="73F1374E" w14:textId="77777777" w:rsidR="00173C4D" w:rsidRDefault="00173C4D">
                  <w:pPr>
                    <w:pStyle w:val="af4"/>
                    <w:widowControl w:val="0"/>
                    <w:rPr>
                      <w:rFonts w:cs="Times New Roman"/>
                      <w:szCs w:val="24"/>
                    </w:rPr>
                  </w:pPr>
                </w:p>
              </w:tc>
            </w:tr>
            <w:tr w:rsidR="00173C4D" w14:paraId="0267D2A0"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424D14EB"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862ED"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4C44A550"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4080443"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86AC4" w14:textId="77777777" w:rsidR="00173C4D" w:rsidRDefault="00173C4D">
                  <w:pPr>
                    <w:widowControl w:val="0"/>
                    <w:spacing w:after="0" w:line="240" w:lineRule="auto"/>
                    <w:rPr>
                      <w:rFonts w:eastAsia="Times New Roman" w:cs="Times New Roman"/>
                      <w:bCs/>
                      <w:color w:val="5555AA"/>
                      <w:szCs w:val="24"/>
                      <w:lang w:eastAsia="uk-UA"/>
                    </w:rPr>
                  </w:pPr>
                </w:p>
              </w:tc>
            </w:tr>
          </w:tbl>
          <w:p w14:paraId="0086CC2D" w14:textId="77777777" w:rsidR="00173C4D" w:rsidRDefault="00173C4D">
            <w:pPr>
              <w:widowControl w:val="0"/>
            </w:pPr>
          </w:p>
          <w:p w14:paraId="4E539338" w14:textId="77777777" w:rsidR="00173C4D" w:rsidRDefault="00000000">
            <w:pPr>
              <w:widowControl w:val="0"/>
              <w:spacing w:before="240" w:after="240" w:line="240" w:lineRule="auto"/>
            </w:pPr>
            <w:r>
              <w:rPr>
                <w:color w:val="3B4151"/>
              </w:rPr>
              <w:fldChar w:fldCharType="begin"/>
            </w:r>
            <w:r>
              <w:rPr>
                <w:color w:val="3B4151"/>
              </w:rPr>
              <w:instrText xml:space="preserve"> REF _Ref63237373 \h </w:instrText>
            </w:r>
            <w:r>
              <w:rPr>
                <w:color w:val="3B4151"/>
              </w:rPr>
            </w:r>
            <w:r>
              <w:rPr>
                <w:color w:val="3B4151"/>
              </w:rPr>
              <w:fldChar w:fldCharType="separate"/>
            </w:r>
            <w:r>
              <w:rPr>
                <w:color w:val="3B4151"/>
              </w:rPr>
              <w:t>Справа (Case)</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?join=case</w:t>
            </w:r>
          </w:p>
        </w:tc>
      </w:tr>
      <w:tr w:rsidR="00173C4D" w14:paraId="10AC1EBA" w14:textId="77777777">
        <w:tc>
          <w:tcPr>
            <w:tcW w:w="1885" w:type="dxa"/>
            <w:tcBorders>
              <w:top w:val="single" w:sz="4" w:space="0" w:color="000000"/>
              <w:left w:val="single" w:sz="4" w:space="0" w:color="000000"/>
              <w:bottom w:val="single" w:sz="4" w:space="0" w:color="000000"/>
              <w:right w:val="single" w:sz="4" w:space="0" w:color="000000"/>
            </w:tcBorders>
          </w:tcPr>
          <w:p w14:paraId="785E8221" w14:textId="77777777" w:rsidR="00173C4D" w:rsidRDefault="00000000">
            <w:pPr>
              <w:widowControl w:val="0"/>
              <w:spacing w:after="0" w:line="240" w:lineRule="auto"/>
              <w:rPr>
                <w:rFonts w:cs="Times New Roman"/>
                <w:bCs/>
                <w:color w:val="3B4151"/>
                <w:szCs w:val="24"/>
              </w:rPr>
            </w:pPr>
            <w:r>
              <w:rPr>
                <w:rFonts w:cs="Times New Roman"/>
                <w:bCs/>
                <w:color w:val="3B4151"/>
                <w:szCs w:val="24"/>
              </w:rPr>
              <w:lastRenderedPageBreak/>
              <w:t>court</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333AF" w14:textId="77777777" w:rsidR="00173C4D" w:rsidRDefault="00000000">
            <w:pPr>
              <w:pStyle w:val="af4"/>
              <w:widowControl w:val="0"/>
              <w:rPr>
                <w:color w:val="5555AA"/>
              </w:rPr>
            </w:pPr>
            <w:r>
              <w:rPr>
                <w:color w:val="5555AA"/>
              </w:rPr>
              <w:t>Object</w:t>
            </w:r>
          </w:p>
          <w:p w14:paraId="61D2989D" w14:textId="77777777" w:rsidR="00173C4D" w:rsidRDefault="00000000">
            <w:pPr>
              <w:pStyle w:val="af4"/>
              <w:widowControl w:val="0"/>
              <w:rPr>
                <w:i/>
                <w:iCs/>
                <w:color w:val="6B6B6B"/>
              </w:rPr>
            </w:pPr>
            <w:r>
              <w:rPr>
                <w:i/>
                <w:iCs/>
                <w:color w:val="6B6B6B"/>
              </w:rPr>
              <w:t>title: Суд</w:t>
            </w:r>
          </w:p>
          <w:p w14:paraId="6735A948" w14:textId="77777777" w:rsidR="00173C4D" w:rsidRDefault="00000000">
            <w:pPr>
              <w:widowControl w:val="0"/>
              <w:spacing w:before="240" w:after="240" w:line="240" w:lineRule="auto"/>
            </w:pPr>
            <w:r>
              <w:rPr>
                <w:color w:val="3B4151"/>
              </w:rPr>
              <w:t>Суд або установи судової влади в який подається документ, або в якому видано. Об'єкт з довідника "</w:t>
            </w:r>
            <w:r>
              <w:rPr>
                <w:color w:val="3B4151"/>
              </w:rPr>
              <w:fldChar w:fldCharType="begin"/>
            </w:r>
            <w:r>
              <w:rPr>
                <w:color w:val="3B4151"/>
              </w:rPr>
              <w:instrText xml:space="preserve"> REF _Ref63174607 \h </w:instrText>
            </w:r>
            <w:r>
              <w:rPr>
                <w:color w:val="3B4151"/>
              </w:rPr>
            </w:r>
            <w:r>
              <w:rPr>
                <w:color w:val="3B4151"/>
              </w:rPr>
              <w:fldChar w:fldCharType="separate"/>
            </w:r>
            <w:r>
              <w:rPr>
                <w:color w:val="3B4151"/>
              </w:rPr>
              <w:t>Суд (Court)</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?join=court</w:t>
            </w:r>
          </w:p>
        </w:tc>
      </w:tr>
      <w:tr w:rsidR="00173C4D" w14:paraId="036557F3" w14:textId="77777777">
        <w:tc>
          <w:tcPr>
            <w:tcW w:w="1885" w:type="dxa"/>
            <w:tcBorders>
              <w:top w:val="single" w:sz="4" w:space="0" w:color="000000"/>
              <w:left w:val="single" w:sz="4" w:space="0" w:color="000000"/>
              <w:bottom w:val="single" w:sz="4" w:space="0" w:color="000000"/>
              <w:right w:val="single" w:sz="4" w:space="0" w:color="000000"/>
            </w:tcBorders>
          </w:tcPr>
          <w:p w14:paraId="36238ACE" w14:textId="77777777" w:rsidR="00173C4D" w:rsidRDefault="00000000">
            <w:pPr>
              <w:widowControl w:val="0"/>
              <w:spacing w:after="0" w:line="240" w:lineRule="auto"/>
              <w:rPr>
                <w:rFonts w:cs="Times New Roman"/>
                <w:bCs/>
                <w:color w:val="3B4151"/>
                <w:szCs w:val="24"/>
              </w:rPr>
            </w:pPr>
            <w:r>
              <w:rPr>
                <w:rFonts w:cs="Times New Roman"/>
                <w:bCs/>
                <w:color w:val="3B4151"/>
                <w:szCs w:val="24"/>
              </w:rPr>
              <w:t>procStatus</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0D462" w14:textId="77777777" w:rsidR="00173C4D" w:rsidRDefault="00000000">
            <w:pPr>
              <w:pStyle w:val="af4"/>
              <w:widowControl w:val="0"/>
              <w:rPr>
                <w:color w:val="5555AA"/>
              </w:rPr>
            </w:pPr>
            <w:r>
              <w:rPr>
                <w:color w:val="5555AA"/>
              </w:rPr>
              <w:t>Object</w:t>
            </w:r>
          </w:p>
          <w:p w14:paraId="2B307B62" w14:textId="77777777" w:rsidR="00173C4D" w:rsidRDefault="00000000">
            <w:pPr>
              <w:pStyle w:val="af4"/>
              <w:widowControl w:val="0"/>
              <w:rPr>
                <w:i/>
                <w:iCs/>
                <w:color w:val="6B6B6B"/>
              </w:rPr>
            </w:pPr>
            <w:r>
              <w:rPr>
                <w:i/>
                <w:iCs/>
                <w:color w:val="6B6B6B"/>
              </w:rPr>
              <w:t>title: Стан розгляду</w:t>
            </w:r>
          </w:p>
          <w:p w14:paraId="7DFA38E3" w14:textId="77777777" w:rsidR="00173C4D" w:rsidRDefault="00000000">
            <w:pPr>
              <w:widowControl w:val="0"/>
              <w:spacing w:before="240" w:after="240" w:line="240" w:lineRule="auto"/>
            </w:pPr>
            <w:r>
              <w:rPr>
                <w:color w:val="3B4151"/>
              </w:rPr>
              <w:t>Об'єкт з довідника "</w:t>
            </w:r>
            <w:r>
              <w:rPr>
                <w:rFonts w:cs="Times New Roman"/>
                <w:bCs/>
                <w:color w:val="3B4151"/>
                <w:szCs w:val="24"/>
              </w:rPr>
              <w:fldChar w:fldCharType="begin"/>
            </w:r>
            <w:r>
              <w:rPr>
                <w:rFonts w:cs="Times New Roman"/>
                <w:bCs/>
                <w:color w:val="3B4151"/>
                <w:szCs w:val="24"/>
              </w:rPr>
              <w:instrText xml:space="preserve"> REF _Ref63177330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Стан розгляду провадження (ProcStatus)</w:t>
            </w:r>
            <w:r>
              <w:rPr>
                <w:rFonts w:cs="Times New Roman"/>
                <w:bCs/>
                <w:color w:val="3B4151"/>
                <w:szCs w:val="24"/>
              </w:rPr>
              <w:fldChar w:fldCharType="end"/>
            </w:r>
            <w:r>
              <w:rPr>
                <w:color w:val="3B4151"/>
              </w:rPr>
              <w:t>", для включення в результат запиту потрібно додати в запит ?join=procStatus</w:t>
            </w:r>
          </w:p>
        </w:tc>
      </w:tr>
      <w:tr w:rsidR="00173C4D" w14:paraId="084FDC36" w14:textId="77777777">
        <w:tc>
          <w:tcPr>
            <w:tcW w:w="1885" w:type="dxa"/>
            <w:tcBorders>
              <w:top w:val="single" w:sz="4" w:space="0" w:color="000000"/>
              <w:left w:val="single" w:sz="4" w:space="0" w:color="000000"/>
              <w:bottom w:val="single" w:sz="4" w:space="0" w:color="000000"/>
              <w:right w:val="single" w:sz="4" w:space="0" w:color="000000"/>
            </w:tcBorders>
          </w:tcPr>
          <w:p w14:paraId="61EBC5F0" w14:textId="77777777" w:rsidR="00173C4D" w:rsidRDefault="00000000">
            <w:pPr>
              <w:widowControl w:val="0"/>
              <w:spacing w:after="0" w:line="240" w:lineRule="auto"/>
              <w:rPr>
                <w:rFonts w:cs="Times New Roman"/>
                <w:bCs/>
                <w:color w:val="3B4151"/>
                <w:szCs w:val="24"/>
              </w:rPr>
            </w:pPr>
            <w:r>
              <w:rPr>
                <w:rFonts w:cs="Times New Roman"/>
                <w:bCs/>
                <w:color w:val="3B4151"/>
                <w:szCs w:val="24"/>
              </w:rPr>
              <w:t>procResult</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57F06" w14:textId="77777777" w:rsidR="00173C4D" w:rsidRDefault="00000000">
            <w:pPr>
              <w:pStyle w:val="af4"/>
              <w:widowControl w:val="0"/>
              <w:rPr>
                <w:color w:val="5555AA"/>
              </w:rPr>
            </w:pPr>
            <w:r>
              <w:rPr>
                <w:color w:val="5555AA"/>
              </w:rPr>
              <w:t>Object</w:t>
            </w:r>
          </w:p>
          <w:p w14:paraId="2CB6E62B" w14:textId="77777777" w:rsidR="00173C4D" w:rsidRDefault="00000000">
            <w:pPr>
              <w:pStyle w:val="af4"/>
              <w:widowControl w:val="0"/>
            </w:pPr>
            <w:r>
              <w:rPr>
                <w:i/>
                <w:iCs/>
                <w:color w:val="6B6B6B"/>
              </w:rPr>
              <w:t>title:</w:t>
            </w:r>
            <w:r>
              <w:t xml:space="preserve"> </w:t>
            </w:r>
            <w:r>
              <w:rPr>
                <w:i/>
                <w:iCs/>
                <w:color w:val="6B6B6B"/>
              </w:rPr>
              <w:t>Результат розгляду </w:t>
            </w:r>
          </w:p>
          <w:p w14:paraId="7FA8C30E" w14:textId="77777777" w:rsidR="00173C4D" w:rsidRDefault="00000000">
            <w:pPr>
              <w:widowControl w:val="0"/>
              <w:spacing w:before="240" w:after="240" w:line="240" w:lineRule="auto"/>
            </w:pPr>
            <w:r>
              <w:rPr>
                <w:color w:val="3B4151"/>
              </w:rPr>
              <w:t>Об'єкт з довідника "</w:t>
            </w:r>
            <w:r>
              <w:rPr>
                <w:rFonts w:cs="Times New Roman"/>
                <w:bCs/>
                <w:color w:val="3B4151"/>
                <w:szCs w:val="24"/>
              </w:rPr>
              <w:fldChar w:fldCharType="begin"/>
            </w:r>
            <w:r>
              <w:rPr>
                <w:rFonts w:cs="Times New Roman"/>
                <w:bCs/>
                <w:color w:val="3B4151"/>
                <w:szCs w:val="24"/>
              </w:rPr>
              <w:instrText xml:space="preserve"> REF _Ref63175953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Результат розгляду провадження (ProcResult)</w:t>
            </w:r>
            <w:r>
              <w:rPr>
                <w:rFonts w:cs="Times New Roman"/>
                <w:bCs/>
                <w:color w:val="3B4151"/>
                <w:szCs w:val="24"/>
              </w:rPr>
              <w:fldChar w:fldCharType="end"/>
            </w:r>
            <w:r>
              <w:rPr>
                <w:color w:val="3B4151"/>
              </w:rPr>
              <w:t>", для включення в результат запиту потрібно додати в запит ?join=procResult</w:t>
            </w:r>
          </w:p>
        </w:tc>
      </w:tr>
      <w:tr w:rsidR="00173C4D" w14:paraId="783F61E2" w14:textId="77777777">
        <w:tc>
          <w:tcPr>
            <w:tcW w:w="1885" w:type="dxa"/>
            <w:tcBorders>
              <w:top w:val="single" w:sz="4" w:space="0" w:color="000000"/>
              <w:left w:val="single" w:sz="4" w:space="0" w:color="000000"/>
              <w:bottom w:val="single" w:sz="4" w:space="0" w:color="000000"/>
              <w:right w:val="single" w:sz="4" w:space="0" w:color="000000"/>
            </w:tcBorders>
          </w:tcPr>
          <w:p w14:paraId="7ABFBB49" w14:textId="77777777" w:rsidR="00173C4D" w:rsidRDefault="00000000">
            <w:pPr>
              <w:widowControl w:val="0"/>
              <w:spacing w:after="0" w:line="240" w:lineRule="auto"/>
            </w:pPr>
            <w:r>
              <w:rPr>
                <w:rStyle w:val="model-titletext"/>
                <w:rFonts w:cs="Times New Roman"/>
                <w:bCs/>
                <w:color w:val="505050"/>
                <w:szCs w:val="24"/>
              </w:rPr>
              <w:t>justice</w:t>
            </w:r>
            <w:r>
              <w:rPr>
                <w:rFonts w:cs="Times New Roman"/>
                <w:bCs/>
                <w:color w:val="3B4151"/>
                <w:szCs w:val="24"/>
              </w:rPr>
              <w:t>Type</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0DE26" w14:textId="77777777" w:rsidR="00173C4D" w:rsidRDefault="00000000">
            <w:pPr>
              <w:pStyle w:val="af4"/>
              <w:widowControl w:val="0"/>
              <w:rPr>
                <w:color w:val="5555AA"/>
              </w:rPr>
            </w:pPr>
            <w:r>
              <w:rPr>
                <w:color w:val="5555AA"/>
              </w:rPr>
              <w:t>Object</w:t>
            </w:r>
          </w:p>
          <w:p w14:paraId="72D730BE" w14:textId="77777777" w:rsidR="00173C4D" w:rsidRDefault="00000000">
            <w:pPr>
              <w:pStyle w:val="af4"/>
              <w:widowControl w:val="0"/>
            </w:pPr>
            <w:r>
              <w:rPr>
                <w:i/>
                <w:iCs/>
                <w:color w:val="6B6B6B"/>
              </w:rPr>
              <w:t>title:</w:t>
            </w:r>
            <w:r>
              <w:t xml:space="preserve"> </w:t>
            </w:r>
            <w:r>
              <w:rPr>
                <w:i/>
                <w:iCs/>
                <w:color w:val="6B6B6B"/>
              </w:rPr>
              <w:t>Вид судочинства </w:t>
            </w:r>
          </w:p>
          <w:p w14:paraId="4475DA2A" w14:textId="77777777" w:rsidR="00173C4D" w:rsidRDefault="00000000">
            <w:pPr>
              <w:widowControl w:val="0"/>
              <w:spacing w:before="240" w:after="240" w:line="240" w:lineRule="auto"/>
            </w:pPr>
            <w:r>
              <w:rPr>
                <w:rStyle w:val="model-titletext"/>
                <w:rFonts w:cs="Times New Roman"/>
                <w:bCs/>
                <w:color w:val="505050"/>
                <w:szCs w:val="24"/>
              </w:rPr>
              <w:t>Об'єкт в довіднику "</w:t>
            </w:r>
            <w:r>
              <w:rPr>
                <w:rFonts w:cs="Times New Roman"/>
                <w:bCs/>
                <w:color w:val="3B4151"/>
                <w:szCs w:val="24"/>
              </w:rPr>
              <w:fldChar w:fldCharType="begin"/>
            </w:r>
            <w:r>
              <w:rPr>
                <w:rFonts w:cs="Times New Roman"/>
                <w:bCs/>
                <w:color w:val="3B4151"/>
                <w:szCs w:val="24"/>
              </w:rPr>
              <w:instrText xml:space="preserve"> REF _Ref63177476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Вид судочинства (JusticeType)</w:t>
            </w:r>
            <w:r>
              <w:rPr>
                <w:rFonts w:cs="Times New Roman"/>
                <w:bCs/>
                <w:color w:val="3B4151"/>
                <w:szCs w:val="24"/>
              </w:rPr>
              <w:fldChar w:fldCharType="end"/>
            </w:r>
            <w:r>
              <w:rPr>
                <w:rStyle w:val="model-titletext"/>
                <w:rFonts w:cs="Times New Roman"/>
                <w:bCs/>
                <w:color w:val="505050"/>
                <w:szCs w:val="24"/>
              </w:rPr>
              <w:t>", для включення в результат запиту потрібно додати в запит ?join=justiceType</w:t>
            </w:r>
          </w:p>
        </w:tc>
      </w:tr>
      <w:tr w:rsidR="00173C4D" w14:paraId="00124D17" w14:textId="77777777">
        <w:tc>
          <w:tcPr>
            <w:tcW w:w="1885" w:type="dxa"/>
            <w:tcBorders>
              <w:top w:val="single" w:sz="4" w:space="0" w:color="000000"/>
              <w:left w:val="single" w:sz="4" w:space="0" w:color="000000"/>
              <w:bottom w:val="single" w:sz="4" w:space="0" w:color="000000"/>
              <w:right w:val="single" w:sz="4" w:space="0" w:color="000000"/>
            </w:tcBorders>
          </w:tcPr>
          <w:p w14:paraId="329B1922" w14:textId="77777777" w:rsidR="00173C4D" w:rsidRDefault="00000000">
            <w:pPr>
              <w:widowControl w:val="0"/>
              <w:spacing w:after="0" w:line="240" w:lineRule="auto"/>
              <w:rPr>
                <w:rFonts w:cs="Times New Roman"/>
                <w:bCs/>
                <w:color w:val="3B4151"/>
                <w:szCs w:val="24"/>
              </w:rPr>
            </w:pPr>
            <w:r>
              <w:rPr>
                <w:rFonts w:cs="Times New Roman"/>
                <w:bCs/>
                <w:color w:val="3B4151"/>
                <w:szCs w:val="24"/>
              </w:rPr>
              <w:t>caseCategory</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FF4EA" w14:textId="77777777" w:rsidR="00173C4D" w:rsidRDefault="00000000">
            <w:pPr>
              <w:pStyle w:val="af4"/>
              <w:widowControl w:val="0"/>
              <w:rPr>
                <w:color w:val="5555AA"/>
              </w:rPr>
            </w:pPr>
            <w:r>
              <w:rPr>
                <w:color w:val="5555AA"/>
              </w:rPr>
              <w:t>Object</w:t>
            </w:r>
          </w:p>
          <w:p w14:paraId="7C035406" w14:textId="77777777" w:rsidR="00173C4D" w:rsidRDefault="00000000">
            <w:pPr>
              <w:pStyle w:val="af4"/>
              <w:widowControl w:val="0"/>
            </w:pPr>
            <w:r>
              <w:rPr>
                <w:i/>
                <w:iCs/>
                <w:color w:val="6B6B6B"/>
              </w:rPr>
              <w:t>title:</w:t>
            </w:r>
            <w:r>
              <w:t xml:space="preserve"> Категорія справи</w:t>
            </w:r>
            <w:r>
              <w:rPr>
                <w:i/>
                <w:iCs/>
                <w:color w:val="6B6B6B"/>
              </w:rPr>
              <w:t> </w:t>
            </w:r>
          </w:p>
          <w:p w14:paraId="26BB7207" w14:textId="77777777" w:rsidR="00173C4D" w:rsidRDefault="00000000">
            <w:pPr>
              <w:pStyle w:val="af4"/>
              <w:widowControl w:val="0"/>
            </w:pPr>
            <w:r>
              <w:rPr>
                <w:rStyle w:val="model-titletext"/>
                <w:rFonts w:cs="Times New Roman"/>
                <w:bCs/>
                <w:color w:val="505050"/>
                <w:szCs w:val="24"/>
              </w:rPr>
              <w:t>Об'єкт в довіднику "</w:t>
            </w:r>
            <w:r>
              <w:rPr>
                <w:rFonts w:cs="Times New Roman"/>
                <w:bCs/>
                <w:color w:val="3B4151"/>
                <w:szCs w:val="24"/>
              </w:rPr>
              <w:fldChar w:fldCharType="begin"/>
            </w:r>
            <w:r>
              <w:rPr>
                <w:rFonts w:cs="Times New Roman"/>
                <w:bCs/>
                <w:color w:val="3B4151"/>
                <w:szCs w:val="24"/>
              </w:rPr>
              <w:instrText xml:space="preserve"> REF _Ref63181065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Категорія справи (CaseCategory)</w:t>
            </w:r>
            <w:r>
              <w:rPr>
                <w:rFonts w:cs="Times New Roman"/>
                <w:bCs/>
                <w:color w:val="3B4151"/>
                <w:szCs w:val="24"/>
              </w:rPr>
              <w:fldChar w:fldCharType="end"/>
            </w:r>
            <w:r>
              <w:rPr>
                <w:rStyle w:val="model-titletext"/>
                <w:rFonts w:cs="Times New Roman"/>
                <w:bCs/>
                <w:color w:val="505050"/>
                <w:szCs w:val="24"/>
              </w:rPr>
              <w:t>", для включення в результат запиту потрібно додати в запит ?join=</w:t>
            </w:r>
            <w:r>
              <w:rPr>
                <w:rFonts w:cs="Times New Roman"/>
                <w:bCs/>
                <w:color w:val="3B4151"/>
                <w:szCs w:val="24"/>
              </w:rPr>
              <w:t>caseCategory</w:t>
            </w:r>
          </w:p>
        </w:tc>
      </w:tr>
      <w:tr w:rsidR="00173C4D" w14:paraId="1A895FCC" w14:textId="77777777">
        <w:tc>
          <w:tcPr>
            <w:tcW w:w="1885" w:type="dxa"/>
            <w:tcBorders>
              <w:top w:val="single" w:sz="4" w:space="0" w:color="000000"/>
              <w:left w:val="single" w:sz="4" w:space="0" w:color="000000"/>
              <w:bottom w:val="single" w:sz="4" w:space="0" w:color="000000"/>
              <w:right w:val="single" w:sz="4" w:space="0" w:color="000000"/>
            </w:tcBorders>
          </w:tcPr>
          <w:p w14:paraId="592416F6" w14:textId="77777777" w:rsidR="00173C4D" w:rsidRDefault="00000000">
            <w:pPr>
              <w:widowControl w:val="0"/>
              <w:spacing w:after="0" w:line="240" w:lineRule="auto"/>
              <w:rPr>
                <w:rFonts w:cs="Times New Roman"/>
                <w:bCs/>
                <w:color w:val="3B4151"/>
                <w:szCs w:val="24"/>
              </w:rPr>
            </w:pPr>
            <w:r>
              <w:rPr>
                <w:rFonts w:cs="Times New Roman"/>
                <w:bCs/>
                <w:color w:val="3B4151"/>
                <w:szCs w:val="24"/>
              </w:rPr>
              <w:t>members</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1D0A1" w14:textId="77777777" w:rsidR="00173C4D" w:rsidRDefault="00000000">
            <w:pPr>
              <w:pStyle w:val="af4"/>
              <w:widowControl w:val="0"/>
              <w:rPr>
                <w:color w:val="5555AA"/>
              </w:rPr>
            </w:pPr>
            <w:r>
              <w:rPr>
                <w:color w:val="5555AA"/>
              </w:rPr>
              <w:t>Array</w:t>
            </w:r>
          </w:p>
          <w:p w14:paraId="6CFDA23A" w14:textId="77777777" w:rsidR="00173C4D" w:rsidRDefault="00000000">
            <w:pPr>
              <w:pStyle w:val="af4"/>
              <w:widowControl w:val="0"/>
              <w:rPr>
                <w:color w:val="5555AA"/>
              </w:rPr>
            </w:pPr>
            <w:r>
              <w:rPr>
                <w:color w:val="5555AA"/>
              </w:rPr>
              <w:t>items: object</w:t>
            </w:r>
          </w:p>
          <w:p w14:paraId="594580EE" w14:textId="77777777" w:rsidR="00173C4D" w:rsidRDefault="00000000">
            <w:pPr>
              <w:pStyle w:val="af4"/>
              <w:widowControl w:val="0"/>
              <w:rPr>
                <w:i/>
                <w:iCs/>
                <w:color w:val="6B6B6B"/>
              </w:rPr>
            </w:pPr>
            <w:r>
              <w:rPr>
                <w:i/>
                <w:iCs/>
                <w:color w:val="6B6B6B"/>
              </w:rPr>
              <w:t>title: Учасники справи</w:t>
            </w:r>
          </w:p>
          <w:p w14:paraId="5A702006" w14:textId="77777777" w:rsidR="00173C4D" w:rsidRDefault="00000000">
            <w:pPr>
              <w:widowControl w:val="0"/>
              <w:spacing w:before="240" w:after="240" w:line="240" w:lineRule="auto"/>
            </w:pPr>
            <w:r>
              <w:rPr>
                <w:rFonts w:eastAsia="Times New Roman" w:cs="Times New Roman"/>
                <w:szCs w:val="24"/>
                <w:lang w:eastAsia="uk-UA"/>
              </w:rPr>
              <w:t>Масив учасників справи, об'єктів типу "</w:t>
            </w:r>
            <w:r>
              <w:rPr>
                <w:rFonts w:eastAsia="Times New Roman" w:cs="Times New Roman"/>
                <w:szCs w:val="24"/>
                <w:lang w:eastAsia="uk-UA"/>
              </w:rPr>
              <w:fldChar w:fldCharType="begin"/>
            </w:r>
            <w:r>
              <w:rPr>
                <w:rFonts w:eastAsia="Times New Roman" w:cs="Times New Roman"/>
                <w:szCs w:val="24"/>
                <w:lang w:eastAsia="uk-UA"/>
              </w:rPr>
              <w:instrText xml:space="preserve"> REF _Ref63612471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Учасник справи (CaseMember)</w:t>
            </w:r>
            <w:r>
              <w:rPr>
                <w:rFonts w:eastAsia="Times New Roman" w:cs="Times New Roman"/>
                <w:szCs w:val="24"/>
                <w:lang w:eastAsia="uk-UA"/>
              </w:rPr>
              <w:fldChar w:fldCharType="end"/>
            </w:r>
            <w:r>
              <w:rPr>
                <w:rFonts w:eastAsia="Times New Roman" w:cs="Times New Roman"/>
                <w:szCs w:val="24"/>
                <w:lang w:eastAsia="uk-UA"/>
              </w:rPr>
              <w:t xml:space="preserve">", для включення в результат запиту потрібно додати </w:t>
            </w:r>
            <w:r>
              <w:rPr>
                <w:rFonts w:eastAsia="Times New Roman" w:cs="Times New Roman"/>
                <w:szCs w:val="24"/>
                <w:lang w:eastAsia="uk-UA"/>
              </w:rPr>
              <w:lastRenderedPageBreak/>
              <w:t>в запит ?join=members</w:t>
            </w:r>
          </w:p>
        </w:tc>
      </w:tr>
      <w:tr w:rsidR="00173C4D" w14:paraId="4E9C3858" w14:textId="77777777">
        <w:tc>
          <w:tcPr>
            <w:tcW w:w="1885" w:type="dxa"/>
            <w:tcBorders>
              <w:top w:val="single" w:sz="4" w:space="0" w:color="000000"/>
              <w:left w:val="single" w:sz="4" w:space="0" w:color="000000"/>
              <w:bottom w:val="single" w:sz="4" w:space="0" w:color="000000"/>
              <w:right w:val="single" w:sz="4" w:space="0" w:color="000000"/>
            </w:tcBorders>
          </w:tcPr>
          <w:p w14:paraId="232CD1E1" w14:textId="77777777" w:rsidR="00173C4D" w:rsidRDefault="00000000">
            <w:pPr>
              <w:widowControl w:val="0"/>
              <w:spacing w:after="0" w:line="240" w:lineRule="auto"/>
              <w:rPr>
                <w:rFonts w:cs="Times New Roman"/>
                <w:bCs/>
                <w:color w:val="3B4151"/>
                <w:szCs w:val="24"/>
              </w:rPr>
            </w:pPr>
            <w:r>
              <w:rPr>
                <w:rFonts w:cs="Times New Roman"/>
                <w:bCs/>
                <w:color w:val="3B4151"/>
                <w:szCs w:val="24"/>
              </w:rPr>
              <w:lastRenderedPageBreak/>
              <w:t>judges</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C6422" w14:textId="77777777" w:rsidR="00173C4D" w:rsidRDefault="00000000">
            <w:pPr>
              <w:pStyle w:val="af4"/>
              <w:widowControl w:val="0"/>
              <w:rPr>
                <w:color w:val="5555AA"/>
              </w:rPr>
            </w:pPr>
            <w:r>
              <w:rPr>
                <w:color w:val="5555AA"/>
              </w:rPr>
              <w:t>Array</w:t>
            </w:r>
          </w:p>
          <w:p w14:paraId="041A1318" w14:textId="77777777" w:rsidR="00173C4D" w:rsidRDefault="00000000">
            <w:pPr>
              <w:pStyle w:val="af4"/>
              <w:widowControl w:val="0"/>
              <w:rPr>
                <w:color w:val="5555AA"/>
              </w:rPr>
            </w:pPr>
            <w:r>
              <w:rPr>
                <w:color w:val="5555AA"/>
              </w:rPr>
              <w:t>items: object</w:t>
            </w:r>
          </w:p>
          <w:p w14:paraId="775B2FAB" w14:textId="77777777" w:rsidR="00173C4D" w:rsidRDefault="00000000">
            <w:pPr>
              <w:pStyle w:val="af4"/>
              <w:widowControl w:val="0"/>
              <w:rPr>
                <w:i/>
                <w:iCs/>
                <w:color w:val="6B6B6B"/>
              </w:rPr>
            </w:pPr>
            <w:r>
              <w:rPr>
                <w:i/>
                <w:iCs/>
                <w:color w:val="6B6B6B"/>
              </w:rPr>
              <w:t>title: Судді</w:t>
            </w:r>
          </w:p>
          <w:p w14:paraId="0040BCEB" w14:textId="77777777" w:rsidR="00173C4D" w:rsidRDefault="00000000">
            <w:pPr>
              <w:widowControl w:val="0"/>
              <w:spacing w:before="240" w:after="240" w:line="240" w:lineRule="auto"/>
            </w:pPr>
            <w:r>
              <w:rPr>
                <w:rFonts w:eastAsia="Times New Roman" w:cs="Times New Roman"/>
                <w:szCs w:val="24"/>
                <w:lang w:eastAsia="uk-UA"/>
              </w:rPr>
              <w:t>Масив суддів по справі, об'єктів типу "</w:t>
            </w:r>
            <w:r>
              <w:rPr>
                <w:rFonts w:eastAsia="Times New Roman" w:cs="Times New Roman"/>
                <w:szCs w:val="24"/>
                <w:lang w:eastAsia="uk-UA"/>
              </w:rPr>
              <w:fldChar w:fldCharType="begin"/>
            </w:r>
            <w:r>
              <w:rPr>
                <w:rFonts w:eastAsia="Times New Roman" w:cs="Times New Roman"/>
                <w:szCs w:val="24"/>
                <w:lang w:eastAsia="uk-UA"/>
              </w:rPr>
              <w:instrText xml:space="preserve"> REF _Ref63612658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Суддя по справі (CaseJudge)</w:t>
            </w:r>
            <w:r>
              <w:rPr>
                <w:rFonts w:eastAsia="Times New Roman" w:cs="Times New Roman"/>
                <w:szCs w:val="24"/>
                <w:lang w:eastAsia="uk-UA"/>
              </w:rPr>
              <w:fldChar w:fldCharType="end"/>
            </w:r>
            <w:r>
              <w:rPr>
                <w:rFonts w:eastAsia="Times New Roman" w:cs="Times New Roman"/>
                <w:szCs w:val="24"/>
                <w:lang w:eastAsia="uk-UA"/>
              </w:rPr>
              <w:t>", для включення в результат запиту потрібно додати в запит ?join=judges</w:t>
            </w:r>
          </w:p>
        </w:tc>
      </w:tr>
      <w:tr w:rsidR="00173C4D" w14:paraId="46A23D60" w14:textId="77777777">
        <w:tc>
          <w:tcPr>
            <w:tcW w:w="1885" w:type="dxa"/>
            <w:tcBorders>
              <w:top w:val="single" w:sz="4" w:space="0" w:color="000000"/>
              <w:left w:val="single" w:sz="4" w:space="0" w:color="000000"/>
              <w:bottom w:val="single" w:sz="4" w:space="0" w:color="000000"/>
              <w:right w:val="single" w:sz="4" w:space="0" w:color="000000"/>
            </w:tcBorders>
          </w:tcPr>
          <w:p w14:paraId="5A2A71EB" w14:textId="77777777" w:rsidR="00173C4D" w:rsidRDefault="00000000">
            <w:pPr>
              <w:widowControl w:val="0"/>
              <w:spacing w:after="0" w:line="240" w:lineRule="auto"/>
              <w:rPr>
                <w:rFonts w:cs="Times New Roman"/>
                <w:bCs/>
                <w:color w:val="3B4151"/>
                <w:szCs w:val="24"/>
              </w:rPr>
            </w:pPr>
            <w:r>
              <w:rPr>
                <w:rFonts w:cs="Times New Roman"/>
                <w:bCs/>
                <w:color w:val="3B4151"/>
                <w:szCs w:val="24"/>
              </w:rPr>
              <w:t>documents</w:t>
            </w:r>
          </w:p>
        </w:tc>
        <w:tc>
          <w:tcPr>
            <w:tcW w:w="68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12674" w14:textId="77777777" w:rsidR="00173C4D" w:rsidRDefault="00000000">
            <w:pPr>
              <w:pStyle w:val="af4"/>
              <w:widowControl w:val="0"/>
              <w:rPr>
                <w:color w:val="5555AA"/>
              </w:rPr>
            </w:pPr>
            <w:r>
              <w:rPr>
                <w:color w:val="5555AA"/>
              </w:rPr>
              <w:t>Array</w:t>
            </w:r>
          </w:p>
          <w:p w14:paraId="0F0D0111" w14:textId="77777777" w:rsidR="00173C4D" w:rsidRDefault="00000000">
            <w:pPr>
              <w:pStyle w:val="af4"/>
              <w:widowControl w:val="0"/>
              <w:rPr>
                <w:color w:val="5555AA"/>
              </w:rPr>
            </w:pPr>
            <w:r>
              <w:rPr>
                <w:color w:val="5555AA"/>
              </w:rPr>
              <w:t>items: object</w:t>
            </w:r>
          </w:p>
          <w:p w14:paraId="00EEA340" w14:textId="77777777" w:rsidR="00173C4D" w:rsidRDefault="00000000">
            <w:pPr>
              <w:pStyle w:val="af4"/>
              <w:widowControl w:val="0"/>
              <w:rPr>
                <w:i/>
                <w:iCs/>
                <w:color w:val="6B6B6B"/>
              </w:rPr>
            </w:pPr>
            <w:r>
              <w:rPr>
                <w:i/>
                <w:iCs/>
                <w:color w:val="6B6B6B"/>
              </w:rPr>
              <w:t>title: Документи</w:t>
            </w:r>
          </w:p>
          <w:p w14:paraId="5DF978F5" w14:textId="77777777" w:rsidR="00173C4D" w:rsidRDefault="00000000">
            <w:pPr>
              <w:widowControl w:val="0"/>
              <w:spacing w:after="0" w:line="240" w:lineRule="auto"/>
            </w:pPr>
            <w:r>
              <w:rPr>
                <w:rFonts w:eastAsia="Times New Roman" w:cs="Times New Roman"/>
                <w:szCs w:val="24"/>
                <w:lang w:eastAsia="uk-UA"/>
              </w:rPr>
              <w:t>Масив документів по справі, об'єктів типу "</w:t>
            </w:r>
            <w:r>
              <w:rPr>
                <w:rFonts w:eastAsia="Times New Roman" w:cs="Times New Roman"/>
                <w:szCs w:val="24"/>
                <w:lang w:eastAsia="uk-UA"/>
              </w:rPr>
              <w:fldChar w:fldCharType="begin"/>
            </w:r>
            <w:r>
              <w:rPr>
                <w:rFonts w:eastAsia="Times New Roman" w:cs="Times New Roman"/>
                <w:szCs w:val="24"/>
                <w:lang w:eastAsia="uk-UA"/>
              </w:rPr>
              <w:instrText xml:space="preserve"> REF _Ref63622731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Базова структура документу (DocumentDto)</w:t>
            </w:r>
            <w:r>
              <w:rPr>
                <w:rFonts w:eastAsia="Times New Roman" w:cs="Times New Roman"/>
                <w:szCs w:val="24"/>
                <w:lang w:eastAsia="uk-UA"/>
              </w:rPr>
              <w:fldChar w:fldCharType="end"/>
            </w:r>
            <w:r>
              <w:rPr>
                <w:rFonts w:eastAsia="Times New Roman" w:cs="Times New Roman"/>
                <w:szCs w:val="24"/>
                <w:lang w:eastAsia="uk-UA"/>
              </w:rPr>
              <w:t>", для включення в результат запиту потрібно додати в запит ?join=documents</w:t>
            </w:r>
          </w:p>
        </w:tc>
      </w:tr>
    </w:tbl>
    <w:p w14:paraId="5919602B" w14:textId="77777777" w:rsidR="00173C4D" w:rsidRDefault="00173C4D"/>
    <w:p w14:paraId="3D8B38B9" w14:textId="77777777" w:rsidR="00173C4D" w:rsidRDefault="00000000">
      <w:pPr>
        <w:pStyle w:val="4"/>
        <w:ind w:hanging="864"/>
      </w:pPr>
      <w:bookmarkStart w:id="282" w:name="__RefHeading___Toc95254_3070442554"/>
      <w:bookmarkStart w:id="283" w:name="_Ref63612471"/>
      <w:bookmarkStart w:id="284" w:name="_Toc156992748"/>
      <w:bookmarkStart w:id="285" w:name="_Ref63815869"/>
      <w:bookmarkStart w:id="286" w:name="_Ref63815856"/>
      <w:bookmarkStart w:id="287" w:name="_Ref63815846"/>
      <w:bookmarkEnd w:id="282"/>
      <w:r>
        <w:t>Учасник справи (CaseMember)</w:t>
      </w:r>
      <w:bookmarkEnd w:id="283"/>
      <w:bookmarkEnd w:id="284"/>
      <w:bookmarkEnd w:id="285"/>
      <w:bookmarkEnd w:id="286"/>
      <w:bookmarkEnd w:id="287"/>
    </w:p>
    <w:tbl>
      <w:tblPr>
        <w:tblW w:w="8784" w:type="dxa"/>
        <w:tblInd w:w="485" w:type="dxa"/>
        <w:tblLayout w:type="fixed"/>
        <w:tblCellMar>
          <w:left w:w="480" w:type="dxa"/>
          <w:right w:w="48" w:type="dxa"/>
        </w:tblCellMar>
        <w:tblLook w:val="0000" w:firstRow="0" w:lastRow="0" w:firstColumn="0" w:lastColumn="0" w:noHBand="0" w:noVBand="0"/>
      </w:tblPr>
      <w:tblGrid>
        <w:gridCol w:w="2122"/>
        <w:gridCol w:w="6662"/>
      </w:tblGrid>
      <w:tr w:rsidR="00173C4D" w14:paraId="65DEB8CB" w14:textId="77777777">
        <w:tc>
          <w:tcPr>
            <w:tcW w:w="2122" w:type="dxa"/>
            <w:tcBorders>
              <w:top w:val="single" w:sz="4" w:space="0" w:color="000000"/>
              <w:left w:val="single" w:sz="4" w:space="0" w:color="000000"/>
              <w:bottom w:val="single" w:sz="4" w:space="0" w:color="000000"/>
              <w:right w:val="single" w:sz="4" w:space="0" w:color="000000"/>
            </w:tcBorders>
            <w:shd w:val="clear" w:color="auto" w:fill="F2F2F2"/>
          </w:tcPr>
          <w:p w14:paraId="210BE8A7" w14:textId="77777777" w:rsidR="00173C4D" w:rsidRDefault="00000000">
            <w:pPr>
              <w:widowControl w:val="0"/>
              <w:spacing w:after="0" w:line="240" w:lineRule="auto"/>
              <w:jc w:val="center"/>
              <w:rPr>
                <w:rFonts w:cs="Times New Roman"/>
                <w:b/>
                <w:szCs w:val="24"/>
              </w:rPr>
            </w:pPr>
            <w:r>
              <w:rPr>
                <w:rFonts w:cs="Times New Roman"/>
                <w:b/>
                <w:szCs w:val="24"/>
              </w:rPr>
              <w:t>Атрибут</w:t>
            </w:r>
          </w:p>
        </w:tc>
        <w:tc>
          <w:tcPr>
            <w:tcW w:w="6661"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60E9012B" w14:textId="77777777" w:rsidR="00173C4D" w:rsidRDefault="00000000">
            <w:pPr>
              <w:widowControl w:val="0"/>
              <w:jc w:val="center"/>
              <w:rPr>
                <w:b/>
              </w:rPr>
            </w:pPr>
            <w:r>
              <w:rPr>
                <w:b/>
              </w:rPr>
              <w:t>Опис</w:t>
            </w:r>
          </w:p>
        </w:tc>
      </w:tr>
      <w:tr w:rsidR="00173C4D" w14:paraId="5F9AB779" w14:textId="77777777">
        <w:tc>
          <w:tcPr>
            <w:tcW w:w="2122" w:type="dxa"/>
            <w:tcBorders>
              <w:top w:val="single" w:sz="4" w:space="0" w:color="000000"/>
              <w:left w:val="single" w:sz="4" w:space="0" w:color="000000"/>
              <w:bottom w:val="single" w:sz="4" w:space="0" w:color="000000"/>
              <w:right w:val="single" w:sz="4" w:space="0" w:color="000000"/>
            </w:tcBorders>
          </w:tcPr>
          <w:p w14:paraId="2C642C59" w14:textId="77777777" w:rsidR="00173C4D" w:rsidRDefault="00000000">
            <w:pPr>
              <w:widowControl w:val="0"/>
              <w:spacing w:after="0" w:line="240" w:lineRule="auto"/>
            </w:pPr>
            <w:r>
              <w:rPr>
                <w:rFonts w:cs="Times New Roman"/>
                <w:bCs/>
                <w:color w:val="3B4151"/>
                <w:szCs w:val="24"/>
              </w:rPr>
              <w:t>id</w:t>
            </w:r>
            <w:r>
              <w:rPr>
                <w:rFonts w:cs="Times New Roman"/>
                <w:bCs/>
                <w:color w:val="FF0000"/>
                <w:szCs w:val="24"/>
              </w:rPr>
              <w: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61BB1"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w:t>
            </w:r>
            <w:r>
              <w:rPr>
                <w:rFonts w:cs="Times New Roman"/>
                <w:bCs/>
                <w:i/>
                <w:iCs/>
                <w:color w:val="6B6B6B"/>
                <w:szCs w:val="24"/>
              </w:rPr>
              <w:br/>
            </w: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7761021B"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Ідентифікатор об’єкту</w:t>
            </w:r>
          </w:p>
        </w:tc>
      </w:tr>
      <w:tr w:rsidR="00173C4D" w14:paraId="7AA446C3" w14:textId="77777777">
        <w:tc>
          <w:tcPr>
            <w:tcW w:w="2122" w:type="dxa"/>
            <w:tcBorders>
              <w:top w:val="single" w:sz="4" w:space="0" w:color="000000"/>
              <w:left w:val="single" w:sz="4" w:space="0" w:color="000000"/>
              <w:bottom w:val="single" w:sz="4" w:space="0" w:color="000000"/>
              <w:right w:val="single" w:sz="4" w:space="0" w:color="000000"/>
            </w:tcBorders>
          </w:tcPr>
          <w:p w14:paraId="4D7D8BED" w14:textId="77777777" w:rsidR="00173C4D" w:rsidRDefault="00000000">
            <w:pPr>
              <w:widowControl w:val="0"/>
              <w:spacing w:after="0" w:line="240" w:lineRule="auto"/>
              <w:rPr>
                <w:rFonts w:cs="Times New Roman"/>
                <w:bCs/>
                <w:color w:val="3B4151"/>
                <w:szCs w:val="24"/>
              </w:rPr>
            </w:pPr>
            <w:r>
              <w:rPr>
                <w:rFonts w:cs="Times New Roman"/>
                <w:bCs/>
                <w:color w:val="3B4151"/>
                <w:szCs w:val="24"/>
              </w:rPr>
              <w:t>createdAt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DDD4F"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Створено</w:t>
            </w:r>
          </w:p>
          <w:p w14:paraId="65D01436"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створення запису</w:t>
            </w:r>
          </w:p>
        </w:tc>
      </w:tr>
      <w:tr w:rsidR="00173C4D" w14:paraId="1C6EC659" w14:textId="77777777">
        <w:tc>
          <w:tcPr>
            <w:tcW w:w="2122" w:type="dxa"/>
            <w:tcBorders>
              <w:top w:val="single" w:sz="4" w:space="0" w:color="000000"/>
              <w:left w:val="single" w:sz="4" w:space="0" w:color="000000"/>
              <w:bottom w:val="single" w:sz="4" w:space="0" w:color="000000"/>
              <w:right w:val="single" w:sz="4" w:space="0" w:color="000000"/>
            </w:tcBorders>
          </w:tcPr>
          <w:p w14:paraId="0B3B9D4E" w14:textId="77777777" w:rsidR="00173C4D" w:rsidRDefault="00000000">
            <w:pPr>
              <w:widowControl w:val="0"/>
              <w:spacing w:after="0" w:line="240" w:lineRule="auto"/>
              <w:rPr>
                <w:rFonts w:cs="Times New Roman"/>
                <w:bCs/>
                <w:color w:val="3B4151"/>
                <w:szCs w:val="24"/>
              </w:rPr>
            </w:pPr>
            <w:r>
              <w:rPr>
                <w:rFonts w:cs="Times New Roman"/>
                <w:bCs/>
                <w:color w:val="3B4151"/>
                <w:szCs w:val="24"/>
              </w:rPr>
              <w:t>updatedAt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E738F"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Оновлено</w:t>
            </w:r>
          </w:p>
          <w:p w14:paraId="0A73ED99"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останнього оновлення запису</w:t>
            </w:r>
          </w:p>
        </w:tc>
      </w:tr>
      <w:tr w:rsidR="00173C4D" w14:paraId="54003675" w14:textId="77777777">
        <w:tc>
          <w:tcPr>
            <w:tcW w:w="2122" w:type="dxa"/>
            <w:tcBorders>
              <w:top w:val="single" w:sz="4" w:space="0" w:color="000000"/>
              <w:left w:val="single" w:sz="4" w:space="0" w:color="000000"/>
              <w:bottom w:val="single" w:sz="4" w:space="0" w:color="000000"/>
              <w:right w:val="single" w:sz="4" w:space="0" w:color="000000"/>
            </w:tcBorders>
          </w:tcPr>
          <w:p w14:paraId="60BC0DE9" w14:textId="77777777" w:rsidR="00173C4D" w:rsidRDefault="00000000">
            <w:pPr>
              <w:widowControl w:val="0"/>
              <w:spacing w:after="0" w:line="240" w:lineRule="auto"/>
              <w:rPr>
                <w:rFonts w:cs="Times New Roman"/>
                <w:bCs/>
                <w:color w:val="3B4151"/>
                <w:szCs w:val="24"/>
              </w:rPr>
            </w:pPr>
            <w:r>
              <w:rPr>
                <w:rFonts w:cs="Times New Roman"/>
                <w:bCs/>
                <w:color w:val="3B4151"/>
                <w:szCs w:val="24"/>
              </w:rPr>
              <w:t>isActive</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E8BB9" w14:textId="77777777" w:rsidR="00173C4D" w:rsidRDefault="00000000">
            <w:pPr>
              <w:widowControl w:val="0"/>
            </w:pPr>
            <w:r>
              <w:rPr>
                <w:rStyle w:val="prop-type"/>
                <w:rFonts w:cs="Times New Roman"/>
                <w:bCs/>
                <w:color w:val="5555AA"/>
                <w:szCs w:val="24"/>
              </w:rPr>
              <w:t>boolean</w:t>
            </w:r>
            <w:r>
              <w:rPr>
                <w:rFonts w:cs="Times New Roman"/>
                <w:bCs/>
                <w:i/>
                <w:iCs/>
                <w:color w:val="6B6B6B"/>
                <w:szCs w:val="24"/>
              </w:rPr>
              <w:br/>
            </w:r>
            <w:r>
              <w:rPr>
                <w:rStyle w:val="prop"/>
                <w:rFonts w:cs="Times New Roman"/>
                <w:bCs/>
                <w:i/>
                <w:iCs/>
                <w:color w:val="6B6B6B"/>
                <w:szCs w:val="24"/>
              </w:rPr>
              <w:t>title: Активний</w:t>
            </w:r>
          </w:p>
          <w:p w14:paraId="10F2F726"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Ознака активного запису</w:t>
            </w:r>
          </w:p>
        </w:tc>
      </w:tr>
      <w:tr w:rsidR="00173C4D" w14:paraId="5864A6B3" w14:textId="77777777">
        <w:tc>
          <w:tcPr>
            <w:tcW w:w="2122" w:type="dxa"/>
            <w:tcBorders>
              <w:top w:val="single" w:sz="4" w:space="0" w:color="000000"/>
              <w:left w:val="single" w:sz="4" w:space="0" w:color="000000"/>
              <w:bottom w:val="single" w:sz="4" w:space="0" w:color="000000"/>
              <w:right w:val="single" w:sz="4" w:space="0" w:color="000000"/>
            </w:tcBorders>
          </w:tcPr>
          <w:p w14:paraId="2736158D" w14:textId="77777777" w:rsidR="00173C4D" w:rsidRDefault="00000000">
            <w:pPr>
              <w:widowControl w:val="0"/>
              <w:spacing w:after="0" w:line="240" w:lineRule="auto"/>
            </w:pPr>
            <w:r>
              <w:rPr>
                <w:rFonts w:cs="Times New Roman"/>
                <w:bCs/>
                <w:color w:val="3B4151"/>
                <w:szCs w:val="24"/>
              </w:rPr>
              <w:t>isLegal</w:t>
            </w:r>
            <w:r>
              <w:rPr>
                <w:rFonts w:cs="Times New Roman"/>
                <w:bCs/>
                <w:color w:val="FF0000"/>
                <w:szCs w:val="24"/>
              </w:rPr>
              <w: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57D0A" w14:textId="77777777" w:rsidR="00173C4D" w:rsidRDefault="00000000">
            <w:pPr>
              <w:widowControl w:val="0"/>
            </w:pPr>
            <w:r>
              <w:rPr>
                <w:rStyle w:val="prop-type"/>
                <w:rFonts w:cs="Times New Roman"/>
                <w:bCs/>
                <w:color w:val="5555AA"/>
                <w:szCs w:val="24"/>
              </w:rPr>
              <w:t>boolean</w:t>
            </w:r>
            <w:r>
              <w:rPr>
                <w:rFonts w:cs="Times New Roman"/>
                <w:bCs/>
                <w:i/>
                <w:iCs/>
                <w:color w:val="6B6B6B"/>
                <w:szCs w:val="24"/>
              </w:rPr>
              <w:br/>
            </w:r>
            <w:r>
              <w:rPr>
                <w:rStyle w:val="prop"/>
                <w:rFonts w:cs="Times New Roman"/>
                <w:bCs/>
                <w:i/>
                <w:iCs/>
                <w:color w:val="6B6B6B"/>
                <w:szCs w:val="24"/>
              </w:rPr>
              <w:t>title: Юр.особа</w:t>
            </w:r>
          </w:p>
          <w:p w14:paraId="5EFAD906"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Ознака юридичної особи (false - фізична особа, true - юридична особа)</w:t>
            </w:r>
          </w:p>
        </w:tc>
      </w:tr>
      <w:tr w:rsidR="00173C4D" w14:paraId="79CD85DC" w14:textId="77777777">
        <w:tc>
          <w:tcPr>
            <w:tcW w:w="2122" w:type="dxa"/>
            <w:tcBorders>
              <w:top w:val="single" w:sz="4" w:space="0" w:color="000000"/>
              <w:left w:val="single" w:sz="4" w:space="0" w:color="000000"/>
              <w:bottom w:val="single" w:sz="4" w:space="0" w:color="000000"/>
              <w:right w:val="single" w:sz="4" w:space="0" w:color="000000"/>
            </w:tcBorders>
          </w:tcPr>
          <w:p w14:paraId="285C13F8" w14:textId="77777777" w:rsidR="00173C4D" w:rsidRDefault="00000000">
            <w:pPr>
              <w:widowControl w:val="0"/>
              <w:spacing w:after="0" w:line="240" w:lineRule="auto"/>
              <w:rPr>
                <w:rFonts w:cs="Times New Roman"/>
                <w:bCs/>
                <w:color w:val="3B4151"/>
                <w:szCs w:val="24"/>
              </w:rPr>
            </w:pPr>
            <w:r>
              <w:rPr>
                <w:rFonts w:cs="Times New Roman"/>
                <w:bCs/>
                <w:color w:val="3B4151"/>
                <w:szCs w:val="24"/>
              </w:rPr>
              <w:t>isFOP</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6DCFE" w14:textId="77777777" w:rsidR="00173C4D" w:rsidRDefault="00000000">
            <w:pPr>
              <w:widowControl w:val="0"/>
            </w:pPr>
            <w:r>
              <w:rPr>
                <w:rStyle w:val="prop-type"/>
                <w:rFonts w:cs="Times New Roman"/>
                <w:bCs/>
                <w:color w:val="5555AA"/>
                <w:szCs w:val="24"/>
              </w:rPr>
              <w:t>boolean</w:t>
            </w:r>
            <w:r>
              <w:rPr>
                <w:rFonts w:cs="Times New Roman"/>
                <w:bCs/>
                <w:i/>
                <w:iCs/>
                <w:color w:val="6B6B6B"/>
                <w:szCs w:val="24"/>
              </w:rPr>
              <w:br/>
            </w:r>
            <w:r>
              <w:rPr>
                <w:rStyle w:val="prop"/>
                <w:rFonts w:cs="Times New Roman"/>
                <w:bCs/>
                <w:i/>
                <w:iCs/>
                <w:color w:val="6B6B6B"/>
                <w:szCs w:val="24"/>
              </w:rPr>
              <w:t>title: ФОП</w:t>
            </w:r>
          </w:p>
          <w:p w14:paraId="3E08FC8D"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lastRenderedPageBreak/>
              <w:t>Ознака що особа приймає участь в провадженні як ФОП (false - як приватна особа , true - як ФОП)</w:t>
            </w:r>
          </w:p>
        </w:tc>
      </w:tr>
      <w:tr w:rsidR="00173C4D" w14:paraId="1EF660A4" w14:textId="77777777">
        <w:tc>
          <w:tcPr>
            <w:tcW w:w="2122" w:type="dxa"/>
            <w:tcBorders>
              <w:top w:val="single" w:sz="4" w:space="0" w:color="000000"/>
              <w:left w:val="single" w:sz="4" w:space="0" w:color="000000"/>
              <w:bottom w:val="single" w:sz="4" w:space="0" w:color="000000"/>
              <w:right w:val="single" w:sz="4" w:space="0" w:color="000000"/>
            </w:tcBorders>
          </w:tcPr>
          <w:p w14:paraId="5C95448D" w14:textId="77777777" w:rsidR="00173C4D" w:rsidRDefault="00000000">
            <w:pPr>
              <w:widowControl w:val="0"/>
              <w:spacing w:after="0" w:line="240" w:lineRule="auto"/>
            </w:pPr>
            <w:r>
              <w:rPr>
                <w:rFonts w:cs="Times New Roman"/>
                <w:bCs/>
                <w:color w:val="3B4151"/>
                <w:szCs w:val="24"/>
              </w:rPr>
              <w:lastRenderedPageBreak/>
              <w:t>name</w:t>
            </w:r>
            <w:r>
              <w:rPr>
                <w:rFonts w:cs="Times New Roman"/>
                <w:bCs/>
                <w:color w:val="FF0000"/>
                <w:szCs w:val="24"/>
              </w:rPr>
              <w: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3CA55"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ПІБ (назва)</w:t>
            </w:r>
          </w:p>
          <w:p w14:paraId="26261B69"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ПІБ для фізичної особи, або назва для юридичної особи</w:t>
            </w:r>
          </w:p>
        </w:tc>
      </w:tr>
      <w:tr w:rsidR="00173C4D" w14:paraId="473038E7" w14:textId="77777777">
        <w:tc>
          <w:tcPr>
            <w:tcW w:w="2122" w:type="dxa"/>
            <w:tcBorders>
              <w:top w:val="single" w:sz="4" w:space="0" w:color="000000"/>
              <w:left w:val="single" w:sz="4" w:space="0" w:color="000000"/>
              <w:bottom w:val="single" w:sz="4" w:space="0" w:color="000000"/>
              <w:right w:val="single" w:sz="4" w:space="0" w:color="000000"/>
            </w:tcBorders>
          </w:tcPr>
          <w:p w14:paraId="6CE630B8" w14:textId="77777777" w:rsidR="00173C4D" w:rsidRDefault="00000000">
            <w:pPr>
              <w:widowControl w:val="0"/>
              <w:spacing w:after="0" w:line="240" w:lineRule="auto"/>
            </w:pPr>
            <w:r>
              <w:rPr>
                <w:rFonts w:cs="Times New Roman"/>
                <w:bCs/>
                <w:color w:val="3B4151"/>
                <w:szCs w:val="24"/>
              </w:rPr>
              <w:t>code</w:t>
            </w:r>
            <w:r>
              <w:rPr>
                <w:rFonts w:cs="Times New Roman"/>
                <w:bCs/>
                <w:color w:val="FF0000"/>
                <w:szCs w:val="24"/>
              </w:rPr>
              <w: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7E513"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Код</w:t>
            </w:r>
          </w:p>
          <w:p w14:paraId="3C4BE8D6"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РНОКПП(ІПН) для фізичної особи, ЄДРПОУ юридичної особи</w:t>
            </w:r>
          </w:p>
        </w:tc>
      </w:tr>
      <w:tr w:rsidR="00173C4D" w14:paraId="2F2B198B" w14:textId="77777777">
        <w:tc>
          <w:tcPr>
            <w:tcW w:w="2122" w:type="dxa"/>
            <w:tcBorders>
              <w:top w:val="single" w:sz="4" w:space="0" w:color="000000"/>
              <w:left w:val="single" w:sz="4" w:space="0" w:color="000000"/>
              <w:bottom w:val="single" w:sz="4" w:space="0" w:color="000000"/>
              <w:right w:val="single" w:sz="4" w:space="0" w:color="000000"/>
            </w:tcBorders>
          </w:tcPr>
          <w:p w14:paraId="2003C39F" w14:textId="77777777" w:rsidR="00173C4D" w:rsidRDefault="00000000">
            <w:pPr>
              <w:widowControl w:val="0"/>
              <w:spacing w:after="0" w:line="240" w:lineRule="auto"/>
            </w:pPr>
            <w:r>
              <w:rPr>
                <w:rFonts w:cs="Times New Roman"/>
                <w:bCs/>
                <w:color w:val="3B4151"/>
                <w:szCs w:val="24"/>
              </w:rPr>
              <w:t>address</w:t>
            </w:r>
            <w:r>
              <w:rPr>
                <w:rFonts w:cs="Times New Roman"/>
                <w:bCs/>
                <w:color w:val="FF0000"/>
                <w:szCs w:val="24"/>
              </w:rPr>
              <w: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46C19"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Адреса</w:t>
            </w:r>
          </w:p>
          <w:p w14:paraId="4C63E3E8"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Адреса проживання / перебування / місцезнаходження</w:t>
            </w:r>
          </w:p>
        </w:tc>
      </w:tr>
      <w:tr w:rsidR="00173C4D" w14:paraId="1A71A8DB" w14:textId="77777777">
        <w:tc>
          <w:tcPr>
            <w:tcW w:w="2122" w:type="dxa"/>
            <w:tcBorders>
              <w:top w:val="single" w:sz="4" w:space="0" w:color="000000"/>
              <w:left w:val="single" w:sz="4" w:space="0" w:color="000000"/>
              <w:bottom w:val="single" w:sz="4" w:space="0" w:color="000000"/>
              <w:right w:val="single" w:sz="4" w:space="0" w:color="000000"/>
            </w:tcBorders>
          </w:tcPr>
          <w:p w14:paraId="237FB04E" w14:textId="77777777" w:rsidR="00173C4D" w:rsidRDefault="00000000">
            <w:pPr>
              <w:widowControl w:val="0"/>
              <w:spacing w:after="0" w:line="240" w:lineRule="auto"/>
              <w:rPr>
                <w:rFonts w:cs="Times New Roman"/>
                <w:bCs/>
                <w:color w:val="3B4151"/>
                <w:szCs w:val="24"/>
              </w:rPr>
            </w:pPr>
            <w:r>
              <w:rPr>
                <w:rFonts w:cs="Times New Roman"/>
                <w:bCs/>
                <w:color w:val="3B4151"/>
                <w:szCs w:val="24"/>
              </w:rPr>
              <w:t>birthDate</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B6CC3"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w:t>
            </w:r>
            <w:r>
              <w:rPr>
                <w:rFonts w:cs="Times New Roman"/>
                <w:bCs/>
                <w:i/>
                <w:iCs/>
                <w:color w:val="6B6B6B"/>
                <w:szCs w:val="24"/>
              </w:rPr>
              <w:br/>
            </w:r>
            <w:r>
              <w:rPr>
                <w:rStyle w:val="prop"/>
                <w:rFonts w:cs="Times New Roman"/>
                <w:bCs/>
                <w:i/>
                <w:iCs/>
                <w:color w:val="6B6B6B"/>
                <w:szCs w:val="24"/>
              </w:rPr>
              <w:t>title: Дата народження</w:t>
            </w:r>
          </w:p>
          <w:p w14:paraId="09A8592C"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народження (тільки для фізичної особи)</w:t>
            </w:r>
          </w:p>
        </w:tc>
      </w:tr>
      <w:tr w:rsidR="00173C4D" w14:paraId="2EC6025D" w14:textId="77777777">
        <w:tc>
          <w:tcPr>
            <w:tcW w:w="2122" w:type="dxa"/>
            <w:tcBorders>
              <w:top w:val="single" w:sz="4" w:space="0" w:color="000000"/>
              <w:left w:val="single" w:sz="4" w:space="0" w:color="000000"/>
              <w:bottom w:val="single" w:sz="4" w:space="0" w:color="000000"/>
              <w:right w:val="single" w:sz="4" w:space="0" w:color="000000"/>
            </w:tcBorders>
          </w:tcPr>
          <w:p w14:paraId="1567920F" w14:textId="77777777" w:rsidR="00173C4D" w:rsidRDefault="00000000">
            <w:pPr>
              <w:widowControl w:val="0"/>
              <w:spacing w:after="0" w:line="240" w:lineRule="auto"/>
              <w:rPr>
                <w:rFonts w:cs="Times New Roman"/>
                <w:bCs/>
                <w:color w:val="3B4151"/>
                <w:szCs w:val="24"/>
              </w:rPr>
            </w:pPr>
            <w:r>
              <w:rPr>
                <w:rFonts w:cs="Times New Roman"/>
                <w:bCs/>
                <w:color w:val="3B4151"/>
                <w:szCs w:val="24"/>
              </w:rPr>
              <w:t>genderId</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AFB47" w14:textId="77777777" w:rsidR="00173C4D" w:rsidRDefault="00000000">
            <w:pPr>
              <w:widowControl w:val="0"/>
            </w:pPr>
            <w:r>
              <w:rPr>
                <w:rStyle w:val="prop-type"/>
                <w:rFonts w:cs="Times New Roman"/>
                <w:bCs/>
                <w:color w:val="5555AA"/>
                <w:szCs w:val="24"/>
              </w:rPr>
              <w:t>number</w:t>
            </w:r>
            <w:r>
              <w:rPr>
                <w:rFonts w:cs="Times New Roman"/>
                <w:bCs/>
                <w:i/>
                <w:iCs/>
                <w:color w:val="6B6B6B"/>
                <w:szCs w:val="24"/>
              </w:rPr>
              <w:br/>
            </w:r>
            <w:r>
              <w:rPr>
                <w:rStyle w:val="prop"/>
                <w:rFonts w:cs="Times New Roman"/>
                <w:bCs/>
                <w:i/>
                <w:iCs/>
                <w:color w:val="6B6B6B"/>
                <w:szCs w:val="24"/>
              </w:rPr>
              <w:t>title: Стать</w:t>
            </w:r>
          </w:p>
          <w:p w14:paraId="5A66A49D"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1-Чоловіча, 2-Жіноча</w:t>
            </w:r>
          </w:p>
        </w:tc>
      </w:tr>
      <w:tr w:rsidR="00173C4D" w14:paraId="2A91A7DD" w14:textId="77777777">
        <w:tc>
          <w:tcPr>
            <w:tcW w:w="2122" w:type="dxa"/>
            <w:tcBorders>
              <w:top w:val="single" w:sz="4" w:space="0" w:color="000000"/>
              <w:left w:val="single" w:sz="4" w:space="0" w:color="000000"/>
              <w:bottom w:val="single" w:sz="4" w:space="0" w:color="000000"/>
              <w:right w:val="single" w:sz="4" w:space="0" w:color="000000"/>
            </w:tcBorders>
          </w:tcPr>
          <w:p w14:paraId="7D556FC4" w14:textId="77777777" w:rsidR="00173C4D" w:rsidRDefault="00000000">
            <w:pPr>
              <w:widowControl w:val="0"/>
              <w:spacing w:after="0" w:line="240" w:lineRule="auto"/>
              <w:rPr>
                <w:rFonts w:cs="Times New Roman"/>
                <w:bCs/>
                <w:color w:val="3B4151"/>
                <w:szCs w:val="24"/>
              </w:rPr>
            </w:pPr>
            <w:r>
              <w:rPr>
                <w:rFonts w:cs="Times New Roman"/>
                <w:bCs/>
                <w:color w:val="3B4151"/>
                <w:szCs w:val="24"/>
              </w:rPr>
              <w:t>passport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DA511"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Паспорт</w:t>
            </w:r>
          </w:p>
          <w:p w14:paraId="0DA2688D"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Серія і номер паспорту або номер ІД картки</w:t>
            </w:r>
          </w:p>
        </w:tc>
      </w:tr>
      <w:tr w:rsidR="00173C4D" w14:paraId="0ABE9BD2" w14:textId="77777777">
        <w:tc>
          <w:tcPr>
            <w:tcW w:w="2122" w:type="dxa"/>
            <w:tcBorders>
              <w:top w:val="single" w:sz="4" w:space="0" w:color="000000"/>
              <w:left w:val="single" w:sz="4" w:space="0" w:color="000000"/>
              <w:bottom w:val="single" w:sz="4" w:space="0" w:color="000000"/>
              <w:right w:val="single" w:sz="4" w:space="0" w:color="000000"/>
            </w:tcBorders>
          </w:tcPr>
          <w:p w14:paraId="30E19D6E" w14:textId="77777777" w:rsidR="00173C4D" w:rsidRDefault="00000000">
            <w:pPr>
              <w:widowControl w:val="0"/>
              <w:spacing w:after="0" w:line="240" w:lineRule="auto"/>
              <w:rPr>
                <w:rFonts w:cs="Times New Roman"/>
                <w:bCs/>
                <w:color w:val="3B4151"/>
                <w:szCs w:val="24"/>
              </w:rPr>
            </w:pPr>
            <w:r>
              <w:rPr>
                <w:rFonts w:cs="Times New Roman"/>
                <w:bCs/>
                <w:color w:val="3B4151"/>
                <w:szCs w:val="24"/>
              </w:rPr>
              <w:t>phone</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15E20"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Телефон</w:t>
            </w:r>
          </w:p>
          <w:p w14:paraId="6464D14E"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Номер контактного телефону</w:t>
            </w:r>
          </w:p>
        </w:tc>
      </w:tr>
      <w:tr w:rsidR="00173C4D" w14:paraId="652218DF" w14:textId="77777777">
        <w:tc>
          <w:tcPr>
            <w:tcW w:w="2122" w:type="dxa"/>
            <w:tcBorders>
              <w:top w:val="single" w:sz="4" w:space="0" w:color="000000"/>
              <w:left w:val="single" w:sz="4" w:space="0" w:color="000000"/>
              <w:bottom w:val="single" w:sz="4" w:space="0" w:color="000000"/>
              <w:right w:val="single" w:sz="4" w:space="0" w:color="000000"/>
            </w:tcBorders>
          </w:tcPr>
          <w:p w14:paraId="4D6C6BC7" w14:textId="77777777" w:rsidR="00173C4D" w:rsidRDefault="00000000">
            <w:pPr>
              <w:widowControl w:val="0"/>
              <w:spacing w:after="0" w:line="240" w:lineRule="auto"/>
              <w:rPr>
                <w:rFonts w:cs="Times New Roman"/>
                <w:bCs/>
                <w:color w:val="3B4151"/>
                <w:szCs w:val="24"/>
              </w:rPr>
            </w:pPr>
            <w:r>
              <w:rPr>
                <w:rFonts w:cs="Times New Roman"/>
                <w:bCs/>
                <w:color w:val="3B4151"/>
                <w:szCs w:val="24"/>
              </w:rPr>
              <w:t>email</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F9CBD"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e-mail</w:t>
            </w:r>
          </w:p>
          <w:p w14:paraId="7BDCEAA1"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Адреса електронної пошти</w:t>
            </w:r>
          </w:p>
        </w:tc>
      </w:tr>
      <w:tr w:rsidR="00173C4D" w14:paraId="6B1D402F" w14:textId="77777777">
        <w:tc>
          <w:tcPr>
            <w:tcW w:w="2122" w:type="dxa"/>
            <w:tcBorders>
              <w:top w:val="single" w:sz="4" w:space="0" w:color="000000"/>
              <w:left w:val="single" w:sz="4" w:space="0" w:color="000000"/>
              <w:bottom w:val="single" w:sz="4" w:space="0" w:color="000000"/>
              <w:right w:val="single" w:sz="4" w:space="0" w:color="000000"/>
            </w:tcBorders>
          </w:tcPr>
          <w:p w14:paraId="682122EA" w14:textId="77777777" w:rsidR="00173C4D" w:rsidRDefault="00000000">
            <w:pPr>
              <w:widowControl w:val="0"/>
              <w:spacing w:after="0" w:line="240" w:lineRule="auto"/>
            </w:pPr>
            <w:r>
              <w:rPr>
                <w:rFonts w:cs="Times New Roman"/>
                <w:bCs/>
                <w:color w:val="3B4151"/>
                <w:szCs w:val="24"/>
              </w:rPr>
              <w:t>caseId</w:t>
            </w:r>
            <w:r>
              <w:rPr>
                <w:rFonts w:cs="Times New Roman"/>
                <w:bCs/>
                <w:color w:val="FF0000"/>
                <w:szCs w:val="24"/>
              </w:rPr>
              <w: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5472B"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 справи</w:t>
            </w:r>
          </w:p>
          <w:p w14:paraId="2EC8267F" w14:textId="77777777" w:rsidR="00173C4D" w:rsidRDefault="00000000">
            <w:pPr>
              <w:widowControl w:val="0"/>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4F79A2DD" w14:textId="77777777" w:rsidR="00173C4D" w:rsidRDefault="00000000">
            <w:pPr>
              <w:pStyle w:val="4"/>
              <w:widowControl w:val="0"/>
              <w:ind w:hanging="864"/>
              <w:rPr>
                <w:rFonts w:cs="Times New Roman"/>
                <w:bCs/>
                <w:color w:val="3B4151"/>
                <w:szCs w:val="24"/>
              </w:rPr>
            </w:pPr>
            <w:bookmarkStart w:id="288" w:name="__RefHeading___Toc95256_3070442554"/>
            <w:bookmarkStart w:id="289" w:name="_Toc156992749"/>
            <w:bookmarkEnd w:id="288"/>
            <w:r>
              <w:rPr>
                <w:rFonts w:cs="Times New Roman"/>
                <w:bCs/>
                <w:color w:val="3B4151"/>
                <w:szCs w:val="24"/>
              </w:rPr>
              <w:t>ID справи учасником якої виступає. Об'єкт "</w:t>
            </w:r>
            <w:bookmarkEnd w:id="289"/>
          </w:p>
          <w:p w14:paraId="0869D221" w14:textId="77777777" w:rsidR="00173C4D" w:rsidRDefault="00173C4D">
            <w:pPr>
              <w:widowControl w:val="0"/>
            </w:pPr>
          </w:p>
          <w:p w14:paraId="5EAEE74C" w14:textId="77777777" w:rsidR="00173C4D" w:rsidRDefault="00173C4D">
            <w:pPr>
              <w:widowControl w:val="0"/>
            </w:pPr>
          </w:p>
          <w:tbl>
            <w:tblPr>
              <w:tblW w:w="8784" w:type="dxa"/>
              <w:tblLayout w:type="fixed"/>
              <w:tblCellMar>
                <w:left w:w="480" w:type="dxa"/>
                <w:right w:w="48" w:type="dxa"/>
              </w:tblCellMar>
              <w:tblLook w:val="0000" w:firstRow="0" w:lastRow="0" w:firstColumn="0" w:lastColumn="0" w:noHBand="0" w:noVBand="0"/>
            </w:tblPr>
            <w:tblGrid>
              <w:gridCol w:w="2607"/>
              <w:gridCol w:w="6177"/>
            </w:tblGrid>
            <w:tr w:rsidR="00173C4D" w14:paraId="6643BAD2"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76EC27FF"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5CC75639" w14:textId="77777777" w:rsidR="00173C4D" w:rsidRDefault="00173C4D">
                  <w:pPr>
                    <w:pStyle w:val="af4"/>
                    <w:widowControl w:val="0"/>
                    <w:rPr>
                      <w:color w:val="5555AA"/>
                    </w:rPr>
                  </w:pPr>
                </w:p>
              </w:tc>
            </w:tr>
            <w:tr w:rsidR="00173C4D" w14:paraId="5DECEE4D" w14:textId="77777777">
              <w:tc>
                <w:tcPr>
                  <w:tcW w:w="2607" w:type="dxa"/>
                  <w:tcBorders>
                    <w:top w:val="single" w:sz="4" w:space="0" w:color="000000"/>
                    <w:left w:val="single" w:sz="4" w:space="0" w:color="000000"/>
                    <w:bottom w:val="single" w:sz="4" w:space="0" w:color="000000"/>
                    <w:right w:val="single" w:sz="4" w:space="0" w:color="000000"/>
                  </w:tcBorders>
                </w:tcPr>
                <w:p w14:paraId="4F62FCA1"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28D5F" w14:textId="77777777" w:rsidR="00173C4D" w:rsidRDefault="00173C4D">
                  <w:pPr>
                    <w:pStyle w:val="af4"/>
                    <w:widowControl w:val="0"/>
                    <w:rPr>
                      <w:color w:val="5555AA"/>
                    </w:rPr>
                  </w:pPr>
                </w:p>
                <w:p w14:paraId="62764A07" w14:textId="77777777" w:rsidR="00173C4D" w:rsidRDefault="00173C4D">
                  <w:pPr>
                    <w:pStyle w:val="af4"/>
                    <w:widowControl w:val="0"/>
                    <w:rPr>
                      <w:rFonts w:cs="Times New Roman"/>
                      <w:szCs w:val="24"/>
                    </w:rPr>
                  </w:pPr>
                </w:p>
                <w:p w14:paraId="6F02EA8C" w14:textId="77777777" w:rsidR="00173C4D" w:rsidRDefault="00173C4D">
                  <w:pPr>
                    <w:pStyle w:val="af4"/>
                    <w:widowControl w:val="0"/>
                    <w:rPr>
                      <w:rFonts w:cs="Times New Roman"/>
                      <w:szCs w:val="24"/>
                    </w:rPr>
                  </w:pPr>
                </w:p>
              </w:tc>
            </w:tr>
            <w:tr w:rsidR="00173C4D" w14:paraId="3F733D79" w14:textId="77777777">
              <w:tc>
                <w:tcPr>
                  <w:tcW w:w="2607" w:type="dxa"/>
                  <w:tcBorders>
                    <w:top w:val="single" w:sz="4" w:space="0" w:color="000000"/>
                    <w:left w:val="single" w:sz="4" w:space="0" w:color="000000"/>
                    <w:bottom w:val="single" w:sz="4" w:space="0" w:color="000000"/>
                    <w:right w:val="single" w:sz="4" w:space="0" w:color="000000"/>
                  </w:tcBorders>
                </w:tcPr>
                <w:p w14:paraId="657EDA1C"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251B7" w14:textId="77777777" w:rsidR="00173C4D" w:rsidRDefault="00173C4D">
                  <w:pPr>
                    <w:pStyle w:val="af4"/>
                    <w:widowControl w:val="0"/>
                    <w:rPr>
                      <w:color w:val="5555AA"/>
                    </w:rPr>
                  </w:pPr>
                </w:p>
                <w:p w14:paraId="7885C8BF" w14:textId="77777777" w:rsidR="00173C4D" w:rsidRDefault="00173C4D">
                  <w:pPr>
                    <w:pStyle w:val="af4"/>
                    <w:widowControl w:val="0"/>
                    <w:rPr>
                      <w:color w:val="5555AA"/>
                    </w:rPr>
                  </w:pPr>
                </w:p>
              </w:tc>
            </w:tr>
          </w:tbl>
          <w:p w14:paraId="430A2EFD" w14:textId="77777777" w:rsidR="00173C4D" w:rsidRDefault="00173C4D">
            <w:pPr>
              <w:widowControl w:val="0"/>
            </w:pPr>
          </w:p>
          <w:p w14:paraId="78B96631" w14:textId="77777777" w:rsidR="00173C4D" w:rsidRDefault="00173C4D">
            <w:pPr>
              <w:pStyle w:val="4"/>
              <w:widowControl w:val="0"/>
              <w:ind w:hanging="864"/>
            </w:pPr>
            <w:bookmarkStart w:id="290" w:name="_Toc156992750"/>
            <w:bookmarkEnd w:id="290"/>
          </w:p>
          <w:p w14:paraId="7B924E2C" w14:textId="77777777" w:rsidR="00173C4D" w:rsidRDefault="00173C4D">
            <w:pPr>
              <w:widowControl w:val="0"/>
              <w:rPr>
                <w:rFonts w:cs="Times New Roman"/>
                <w:color w:val="505050"/>
                <w:szCs w:val="24"/>
              </w:rPr>
            </w:pPr>
          </w:p>
          <w:tbl>
            <w:tblPr>
              <w:tblW w:w="8784" w:type="dxa"/>
              <w:tblLayout w:type="fixed"/>
              <w:tblCellMar>
                <w:left w:w="480" w:type="dxa"/>
                <w:right w:w="48" w:type="dxa"/>
              </w:tblCellMar>
              <w:tblLook w:val="0000" w:firstRow="0" w:lastRow="0" w:firstColumn="0" w:lastColumn="0" w:noHBand="0" w:noVBand="0"/>
            </w:tblPr>
            <w:tblGrid>
              <w:gridCol w:w="1723"/>
              <w:gridCol w:w="7061"/>
            </w:tblGrid>
            <w:tr w:rsidR="00173C4D" w14:paraId="140AAAE7"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36CDEF3D"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155FB760" w14:textId="77777777" w:rsidR="00173C4D" w:rsidRDefault="00173C4D">
                  <w:pPr>
                    <w:widowControl w:val="0"/>
                    <w:rPr>
                      <w:rFonts w:cs="Times New Roman"/>
                      <w:bCs/>
                      <w:color w:val="5555AA"/>
                      <w:szCs w:val="24"/>
                    </w:rPr>
                  </w:pPr>
                </w:p>
              </w:tc>
            </w:tr>
            <w:tr w:rsidR="00173C4D" w14:paraId="59F4CFD1"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784B2F44"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12B40" w14:textId="77777777" w:rsidR="00173C4D" w:rsidRDefault="00173C4D">
                  <w:pPr>
                    <w:widowControl w:val="0"/>
                    <w:spacing w:after="0" w:line="240" w:lineRule="auto"/>
                    <w:rPr>
                      <w:rFonts w:eastAsia="Times New Roman" w:cs="Times New Roman"/>
                      <w:szCs w:val="24"/>
                      <w:lang w:eastAsia="uk-UA"/>
                    </w:rPr>
                  </w:pPr>
                </w:p>
                <w:p w14:paraId="65C537A6" w14:textId="77777777" w:rsidR="00173C4D" w:rsidRDefault="00173C4D">
                  <w:pPr>
                    <w:pStyle w:val="af4"/>
                    <w:widowControl w:val="0"/>
                    <w:rPr>
                      <w:rFonts w:cs="Times New Roman"/>
                      <w:szCs w:val="24"/>
                    </w:rPr>
                  </w:pPr>
                </w:p>
              </w:tc>
            </w:tr>
            <w:tr w:rsidR="00173C4D" w14:paraId="6CC99444"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1FD57013"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95900" w14:textId="77777777" w:rsidR="00173C4D" w:rsidRDefault="00173C4D">
                  <w:pPr>
                    <w:widowControl w:val="0"/>
                    <w:spacing w:after="0" w:line="240" w:lineRule="auto"/>
                    <w:jc w:val="left"/>
                    <w:rPr>
                      <w:rFonts w:eastAsia="Times New Roman" w:cs="Times New Roman"/>
                      <w:szCs w:val="24"/>
                      <w:lang w:eastAsia="uk-UA"/>
                    </w:rPr>
                  </w:pPr>
                </w:p>
                <w:p w14:paraId="65183581" w14:textId="77777777" w:rsidR="00173C4D" w:rsidRDefault="00173C4D">
                  <w:pPr>
                    <w:pStyle w:val="af4"/>
                    <w:widowControl w:val="0"/>
                    <w:rPr>
                      <w:rFonts w:cs="Times New Roman"/>
                      <w:szCs w:val="24"/>
                    </w:rPr>
                  </w:pPr>
                </w:p>
              </w:tc>
            </w:tr>
            <w:tr w:rsidR="00173C4D" w14:paraId="2C614C81"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0C49DEF4"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B0000" w14:textId="77777777" w:rsidR="00173C4D" w:rsidRDefault="00173C4D">
                  <w:pPr>
                    <w:widowControl w:val="0"/>
                    <w:spacing w:after="0" w:line="240" w:lineRule="auto"/>
                    <w:rPr>
                      <w:rFonts w:eastAsia="Times New Roman" w:cs="Times New Roman"/>
                      <w:szCs w:val="24"/>
                      <w:lang w:eastAsia="uk-UA"/>
                    </w:rPr>
                  </w:pPr>
                </w:p>
                <w:p w14:paraId="203BACCF" w14:textId="77777777" w:rsidR="00173C4D" w:rsidRDefault="00173C4D">
                  <w:pPr>
                    <w:pStyle w:val="af4"/>
                    <w:widowControl w:val="0"/>
                    <w:rPr>
                      <w:rFonts w:cs="Times New Roman"/>
                      <w:szCs w:val="24"/>
                    </w:rPr>
                  </w:pPr>
                </w:p>
              </w:tc>
            </w:tr>
            <w:tr w:rsidR="00173C4D" w14:paraId="57CD7247"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2BC0B965"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52AF0" w14:textId="77777777" w:rsidR="00173C4D" w:rsidRDefault="00173C4D">
                  <w:pPr>
                    <w:widowControl w:val="0"/>
                    <w:spacing w:after="0" w:line="240" w:lineRule="auto"/>
                    <w:jc w:val="left"/>
                    <w:rPr>
                      <w:rFonts w:eastAsia="Times New Roman" w:cs="Times New Roman"/>
                      <w:szCs w:val="24"/>
                      <w:lang w:eastAsia="uk-UA"/>
                    </w:rPr>
                  </w:pPr>
                </w:p>
                <w:p w14:paraId="449D0B75" w14:textId="77777777" w:rsidR="00173C4D" w:rsidRDefault="00173C4D">
                  <w:pPr>
                    <w:pStyle w:val="af4"/>
                    <w:widowControl w:val="0"/>
                    <w:rPr>
                      <w:rFonts w:cs="Times New Roman"/>
                      <w:szCs w:val="24"/>
                    </w:rPr>
                  </w:pPr>
                </w:p>
              </w:tc>
            </w:tr>
            <w:tr w:rsidR="00173C4D" w14:paraId="4623B038"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7FA5E169"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56E43"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7C4EFCF2"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22C30CE"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92E38" w14:textId="77777777" w:rsidR="00173C4D" w:rsidRDefault="00173C4D">
                  <w:pPr>
                    <w:widowControl w:val="0"/>
                    <w:spacing w:after="0" w:line="240" w:lineRule="auto"/>
                    <w:rPr>
                      <w:rFonts w:eastAsia="Times New Roman" w:cs="Times New Roman"/>
                      <w:bCs/>
                      <w:color w:val="5555AA"/>
                      <w:szCs w:val="24"/>
                      <w:lang w:eastAsia="uk-UA"/>
                    </w:rPr>
                  </w:pPr>
                </w:p>
              </w:tc>
            </w:tr>
          </w:tbl>
          <w:p w14:paraId="7D4AD19D" w14:textId="77777777" w:rsidR="00173C4D" w:rsidRDefault="00173C4D">
            <w:pPr>
              <w:widowControl w:val="0"/>
            </w:pPr>
          </w:p>
          <w:p w14:paraId="3A585E0F" w14:textId="77777777" w:rsidR="00173C4D" w:rsidRDefault="00000000">
            <w:pPr>
              <w:widowControl w:val="0"/>
              <w:spacing w:before="240" w:after="240" w:line="240" w:lineRule="auto"/>
            </w:pPr>
            <w:r>
              <w:rPr>
                <w:rFonts w:cs="Times New Roman"/>
                <w:bCs/>
                <w:color w:val="3B4151"/>
                <w:szCs w:val="24"/>
              </w:rPr>
              <w:fldChar w:fldCharType="begin"/>
            </w:r>
            <w:r>
              <w:rPr>
                <w:rFonts w:cs="Times New Roman"/>
                <w:bCs/>
                <w:color w:val="3B4151"/>
                <w:szCs w:val="24"/>
              </w:rPr>
              <w:instrText xml:space="preserve"> REF _Ref63613322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Справа (Case)</w:t>
            </w:r>
            <w:r>
              <w:rPr>
                <w:rFonts w:cs="Times New Roman"/>
                <w:bCs/>
                <w:color w:val="3B4151"/>
                <w:szCs w:val="24"/>
              </w:rPr>
              <w:fldChar w:fldCharType="end"/>
            </w:r>
            <w:r>
              <w:rPr>
                <w:rFonts w:cs="Times New Roman"/>
                <w:bCs/>
                <w:color w:val="3B4151"/>
                <w:szCs w:val="24"/>
              </w:rPr>
              <w:t xml:space="preserve">", </w:t>
            </w:r>
            <w:hyperlink r:id="rId84" w:anchor="/Data/getOneBaseCaseControllerCase" w:history="1">
              <w:r>
                <w:rPr>
                  <w:rStyle w:val="a3"/>
                  <w:rFonts w:cs="Times New Roman"/>
                  <w:bCs/>
                  <w:szCs w:val="24"/>
                </w:rPr>
                <w:t>GET /api/v1/data/case/{caseId}</w:t>
              </w:r>
            </w:hyperlink>
          </w:p>
        </w:tc>
      </w:tr>
      <w:tr w:rsidR="00173C4D" w14:paraId="3B99A7CC" w14:textId="77777777">
        <w:tc>
          <w:tcPr>
            <w:tcW w:w="2122" w:type="dxa"/>
            <w:tcBorders>
              <w:top w:val="single" w:sz="4" w:space="0" w:color="000000"/>
              <w:left w:val="single" w:sz="4" w:space="0" w:color="000000"/>
              <w:bottom w:val="single" w:sz="4" w:space="0" w:color="000000"/>
              <w:right w:val="single" w:sz="4" w:space="0" w:color="000000"/>
            </w:tcBorders>
          </w:tcPr>
          <w:p w14:paraId="5C344A00" w14:textId="77777777" w:rsidR="00173C4D" w:rsidRDefault="00000000">
            <w:pPr>
              <w:widowControl w:val="0"/>
              <w:spacing w:after="0" w:line="240" w:lineRule="auto"/>
            </w:pPr>
            <w:r>
              <w:rPr>
                <w:rFonts w:cs="Times New Roman"/>
                <w:bCs/>
                <w:color w:val="3B4151"/>
                <w:szCs w:val="24"/>
              </w:rPr>
              <w:lastRenderedPageBreak/>
              <w:t>procId</w:t>
            </w:r>
            <w:r>
              <w:rPr>
                <w:rFonts w:cs="Times New Roman"/>
                <w:bCs/>
                <w:color w:val="FF0000"/>
                <w:szCs w:val="24"/>
              </w:rPr>
              <w: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7D6D0"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 провадження</w:t>
            </w:r>
          </w:p>
          <w:p w14:paraId="10C8CA39" w14:textId="77777777" w:rsidR="00173C4D" w:rsidRDefault="00000000">
            <w:pPr>
              <w:widowControl w:val="0"/>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0202AC53" w14:textId="77777777" w:rsidR="00173C4D" w:rsidRDefault="00000000">
            <w:pPr>
              <w:widowControl w:val="0"/>
              <w:spacing w:before="240" w:after="240" w:line="240" w:lineRule="auto"/>
            </w:pPr>
            <w:r>
              <w:rPr>
                <w:rFonts w:cs="Times New Roman"/>
                <w:bCs/>
                <w:color w:val="3B4151"/>
                <w:szCs w:val="24"/>
              </w:rPr>
              <w:t>ID провадження учасником якого виступає. Об'єкт "</w:t>
            </w:r>
            <w:r>
              <w:rPr>
                <w:rFonts w:cs="Times New Roman"/>
                <w:bCs/>
                <w:color w:val="3B4151"/>
                <w:szCs w:val="24"/>
              </w:rPr>
              <w:fldChar w:fldCharType="begin"/>
            </w:r>
            <w:r>
              <w:rPr>
                <w:rFonts w:cs="Times New Roman"/>
                <w:bCs/>
                <w:color w:val="3B4151"/>
                <w:szCs w:val="24"/>
              </w:rPr>
              <w:instrText xml:space="preserve"> REF _Ref63636008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Провадження (Proceeding)</w:t>
            </w:r>
            <w:r>
              <w:rPr>
                <w:rFonts w:cs="Times New Roman"/>
                <w:bCs/>
                <w:color w:val="3B4151"/>
                <w:szCs w:val="24"/>
              </w:rPr>
              <w:fldChar w:fldCharType="end"/>
            </w:r>
            <w:r>
              <w:rPr>
                <w:rFonts w:cs="Times New Roman"/>
                <w:bCs/>
                <w:color w:val="3B4151"/>
                <w:szCs w:val="24"/>
              </w:rPr>
              <w:t xml:space="preserve">", </w:t>
            </w:r>
            <w:hyperlink r:id="rId85" w:anchor="/Data/getOneBaseProceedingControllerProceeding" w:history="1">
              <w:r>
                <w:rPr>
                  <w:rStyle w:val="a3"/>
                  <w:rFonts w:cs="Times New Roman"/>
                  <w:bCs/>
                  <w:szCs w:val="24"/>
                </w:rPr>
                <w:t xml:space="preserve">GET </w:t>
              </w:r>
            </w:hyperlink>
            <w:hyperlink r:id="rId86" w:anchor="/Data/getOneBaseProceedingControllerProceeding" w:history="1">
              <w:r>
                <w:rPr>
                  <w:rStyle w:val="a3"/>
                  <w:rFonts w:cs="Times New Roman"/>
                  <w:bCs/>
                  <w:szCs w:val="24"/>
                </w:rPr>
                <w:t>/api/v1/data/proceeding/{procId}</w:t>
              </w:r>
            </w:hyperlink>
          </w:p>
        </w:tc>
      </w:tr>
      <w:tr w:rsidR="00173C4D" w14:paraId="058617CC" w14:textId="77777777">
        <w:tc>
          <w:tcPr>
            <w:tcW w:w="2122" w:type="dxa"/>
            <w:tcBorders>
              <w:top w:val="single" w:sz="4" w:space="0" w:color="000000"/>
              <w:left w:val="single" w:sz="4" w:space="0" w:color="000000"/>
              <w:bottom w:val="single" w:sz="4" w:space="0" w:color="000000"/>
              <w:right w:val="single" w:sz="4" w:space="0" w:color="000000"/>
            </w:tcBorders>
          </w:tcPr>
          <w:p w14:paraId="10C70712" w14:textId="77777777" w:rsidR="00173C4D" w:rsidRDefault="00000000">
            <w:pPr>
              <w:widowControl w:val="0"/>
              <w:spacing w:after="0" w:line="240" w:lineRule="auto"/>
            </w:pPr>
            <w:r>
              <w:rPr>
                <w:rFonts w:cs="Times New Roman"/>
                <w:bCs/>
                <w:color w:val="3B4151"/>
                <w:szCs w:val="24"/>
              </w:rPr>
              <w:lastRenderedPageBreak/>
              <w:t>memberRoleId</w:t>
            </w:r>
            <w:r>
              <w:rPr>
                <w:rFonts w:cs="Times New Roman"/>
                <w:bCs/>
                <w:color w:val="FF0000"/>
                <w:szCs w:val="24"/>
              </w:rPr>
              <w:t>*</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6EC5F" w14:textId="77777777" w:rsidR="00173C4D" w:rsidRDefault="00000000">
            <w:pPr>
              <w:widowControl w:val="0"/>
            </w:pPr>
            <w:r>
              <w:rPr>
                <w:rStyle w:val="prop-type"/>
                <w:rFonts w:cs="Times New Roman"/>
                <w:bCs/>
                <w:color w:val="5555AA"/>
                <w:szCs w:val="24"/>
              </w:rPr>
              <w:t>number</w:t>
            </w:r>
            <w:r>
              <w:rPr>
                <w:rFonts w:cs="Times New Roman"/>
                <w:bCs/>
                <w:i/>
                <w:iCs/>
                <w:color w:val="6B6B6B"/>
                <w:szCs w:val="24"/>
              </w:rPr>
              <w:br/>
            </w:r>
            <w:r>
              <w:rPr>
                <w:rStyle w:val="prop"/>
                <w:rFonts w:cs="Times New Roman"/>
                <w:bCs/>
                <w:i/>
                <w:iCs/>
                <w:color w:val="6B6B6B"/>
                <w:szCs w:val="24"/>
              </w:rPr>
              <w:t>title: ID ролі учасника</w:t>
            </w:r>
          </w:p>
          <w:p w14:paraId="0D86C026" w14:textId="77777777" w:rsidR="00173C4D" w:rsidRDefault="00000000">
            <w:pPr>
              <w:widowControl w:val="0"/>
              <w:spacing w:before="240" w:after="240" w:line="240" w:lineRule="auto"/>
            </w:pPr>
            <w:r>
              <w:rPr>
                <w:rFonts w:cs="Times New Roman"/>
                <w:bCs/>
                <w:color w:val="3B4151"/>
                <w:szCs w:val="24"/>
              </w:rPr>
              <w:t>ID ролі учасника в судовому процесі. Об'єкт з довідника "</w:t>
            </w:r>
            <w:r>
              <w:rPr>
                <w:rFonts w:cs="Times New Roman"/>
                <w:bCs/>
                <w:color w:val="3B4151"/>
                <w:szCs w:val="24"/>
              </w:rPr>
              <w:fldChar w:fldCharType="begin"/>
            </w:r>
            <w:r>
              <w:rPr>
                <w:rFonts w:cs="Times New Roman"/>
                <w:bCs/>
                <w:color w:val="3B4151"/>
                <w:szCs w:val="24"/>
              </w:rPr>
              <w:instrText xml:space="preserve"> REF _Ref63173829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Тип (роль) учасника справи (CaseMemberRole)</w:t>
            </w:r>
            <w:r>
              <w:rPr>
                <w:rFonts w:cs="Times New Roman"/>
                <w:bCs/>
                <w:color w:val="3B4151"/>
                <w:szCs w:val="24"/>
              </w:rPr>
              <w:fldChar w:fldCharType="end"/>
            </w:r>
            <w:r>
              <w:rPr>
                <w:rFonts w:cs="Times New Roman"/>
                <w:bCs/>
                <w:color w:val="3B4151"/>
                <w:szCs w:val="24"/>
              </w:rPr>
              <w:t xml:space="preserve">", </w:t>
            </w:r>
            <w:hyperlink r:id="rId87" w:anchor="/Dictionaries/getOneBaseCaseMemberRoleControllerCaseMemberRole" w:history="1">
              <w:r>
                <w:rPr>
                  <w:rStyle w:val="a3"/>
                  <w:rFonts w:cs="Times New Roman"/>
                  <w:bCs/>
                  <w:szCs w:val="24"/>
                </w:rPr>
                <w:t>GET /api/v1/dictionaries/case-member-role/{roleId}</w:t>
              </w:r>
            </w:hyperlink>
          </w:p>
        </w:tc>
      </w:tr>
      <w:tr w:rsidR="00173C4D" w14:paraId="7D05E74A" w14:textId="77777777">
        <w:tc>
          <w:tcPr>
            <w:tcW w:w="2122" w:type="dxa"/>
            <w:tcBorders>
              <w:top w:val="single" w:sz="4" w:space="0" w:color="000000"/>
              <w:left w:val="single" w:sz="4" w:space="0" w:color="000000"/>
              <w:bottom w:val="single" w:sz="4" w:space="0" w:color="000000"/>
              <w:right w:val="single" w:sz="4" w:space="0" w:color="000000"/>
            </w:tcBorders>
          </w:tcPr>
          <w:p w14:paraId="044BA41C" w14:textId="77777777" w:rsidR="00173C4D" w:rsidRDefault="00000000">
            <w:pPr>
              <w:widowControl w:val="0"/>
              <w:spacing w:after="0" w:line="240" w:lineRule="auto"/>
              <w:rPr>
                <w:rFonts w:cs="Times New Roman"/>
                <w:bCs/>
                <w:color w:val="3B4151"/>
                <w:szCs w:val="24"/>
              </w:rPr>
            </w:pPr>
            <w:r>
              <w:rPr>
                <w:rFonts w:cs="Times New Roman"/>
                <w:bCs/>
                <w:color w:val="3B4151"/>
                <w:szCs w:val="24"/>
              </w:rPr>
              <w:t>case</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38615" w14:textId="77777777" w:rsidR="00173C4D" w:rsidRDefault="00000000">
            <w:pPr>
              <w:pStyle w:val="af4"/>
              <w:widowControl w:val="0"/>
              <w:rPr>
                <w:color w:val="5555AA"/>
              </w:rPr>
            </w:pPr>
            <w:r>
              <w:rPr>
                <w:color w:val="5555AA"/>
              </w:rPr>
              <w:t>object</w:t>
            </w:r>
          </w:p>
          <w:p w14:paraId="079BD183" w14:textId="77777777" w:rsidR="00173C4D" w:rsidRDefault="00000000">
            <w:pPr>
              <w:pStyle w:val="af4"/>
              <w:widowControl w:val="0"/>
              <w:rPr>
                <w:i/>
                <w:iCs/>
                <w:color w:val="6B6B6B"/>
              </w:rPr>
            </w:pPr>
            <w:r>
              <w:rPr>
                <w:i/>
                <w:iCs/>
                <w:color w:val="6B6B6B"/>
              </w:rPr>
              <w:t>title: Справа</w:t>
            </w:r>
          </w:p>
          <w:p w14:paraId="7FC1480E" w14:textId="77777777" w:rsidR="00173C4D" w:rsidRDefault="00000000">
            <w:pPr>
              <w:pStyle w:val="4"/>
              <w:widowControl w:val="0"/>
              <w:ind w:hanging="864"/>
              <w:rPr>
                <w:color w:val="3B4151"/>
              </w:rPr>
            </w:pPr>
            <w:bookmarkStart w:id="291" w:name="__RefHeading___Toc95258_3070442554"/>
            <w:bookmarkStart w:id="292" w:name="_Toc156992751"/>
            <w:bookmarkEnd w:id="291"/>
            <w:r>
              <w:rPr>
                <w:color w:val="3B4151"/>
              </w:rPr>
              <w:t>Справа до якої належить учасник. Об'єкт "</w:t>
            </w:r>
            <w:bookmarkEnd w:id="292"/>
          </w:p>
          <w:p w14:paraId="34F64D81" w14:textId="77777777" w:rsidR="00173C4D" w:rsidRDefault="00173C4D">
            <w:pPr>
              <w:widowControl w:val="0"/>
            </w:pPr>
          </w:p>
          <w:p w14:paraId="6808109F" w14:textId="77777777" w:rsidR="00173C4D" w:rsidRDefault="00173C4D">
            <w:pPr>
              <w:widowControl w:val="0"/>
            </w:pPr>
          </w:p>
          <w:tbl>
            <w:tblPr>
              <w:tblW w:w="8784" w:type="dxa"/>
              <w:tblLayout w:type="fixed"/>
              <w:tblCellMar>
                <w:left w:w="480" w:type="dxa"/>
                <w:right w:w="48" w:type="dxa"/>
              </w:tblCellMar>
              <w:tblLook w:val="0000" w:firstRow="0" w:lastRow="0" w:firstColumn="0" w:lastColumn="0" w:noHBand="0" w:noVBand="0"/>
            </w:tblPr>
            <w:tblGrid>
              <w:gridCol w:w="2607"/>
              <w:gridCol w:w="6177"/>
            </w:tblGrid>
            <w:tr w:rsidR="00173C4D" w14:paraId="6EE623A9"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18729DE6"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002036E2" w14:textId="77777777" w:rsidR="00173C4D" w:rsidRDefault="00173C4D">
                  <w:pPr>
                    <w:pStyle w:val="af4"/>
                    <w:widowControl w:val="0"/>
                    <w:rPr>
                      <w:color w:val="5555AA"/>
                    </w:rPr>
                  </w:pPr>
                </w:p>
              </w:tc>
            </w:tr>
            <w:tr w:rsidR="00173C4D" w14:paraId="03039A1C" w14:textId="77777777">
              <w:tc>
                <w:tcPr>
                  <w:tcW w:w="2607" w:type="dxa"/>
                  <w:tcBorders>
                    <w:top w:val="single" w:sz="4" w:space="0" w:color="000000"/>
                    <w:left w:val="single" w:sz="4" w:space="0" w:color="000000"/>
                    <w:bottom w:val="single" w:sz="4" w:space="0" w:color="000000"/>
                    <w:right w:val="single" w:sz="4" w:space="0" w:color="000000"/>
                  </w:tcBorders>
                </w:tcPr>
                <w:p w14:paraId="0DF30701"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075EC" w14:textId="77777777" w:rsidR="00173C4D" w:rsidRDefault="00173C4D">
                  <w:pPr>
                    <w:pStyle w:val="af4"/>
                    <w:widowControl w:val="0"/>
                    <w:rPr>
                      <w:color w:val="5555AA"/>
                    </w:rPr>
                  </w:pPr>
                </w:p>
                <w:p w14:paraId="7298C04A" w14:textId="77777777" w:rsidR="00173C4D" w:rsidRDefault="00173C4D">
                  <w:pPr>
                    <w:pStyle w:val="af4"/>
                    <w:widowControl w:val="0"/>
                    <w:rPr>
                      <w:rFonts w:cs="Times New Roman"/>
                      <w:szCs w:val="24"/>
                    </w:rPr>
                  </w:pPr>
                </w:p>
                <w:p w14:paraId="6915C3C0" w14:textId="77777777" w:rsidR="00173C4D" w:rsidRDefault="00173C4D">
                  <w:pPr>
                    <w:pStyle w:val="af4"/>
                    <w:widowControl w:val="0"/>
                    <w:rPr>
                      <w:rFonts w:cs="Times New Roman"/>
                      <w:szCs w:val="24"/>
                    </w:rPr>
                  </w:pPr>
                </w:p>
              </w:tc>
            </w:tr>
            <w:tr w:rsidR="00173C4D" w14:paraId="0A801E2E" w14:textId="77777777">
              <w:tc>
                <w:tcPr>
                  <w:tcW w:w="2607" w:type="dxa"/>
                  <w:tcBorders>
                    <w:top w:val="single" w:sz="4" w:space="0" w:color="000000"/>
                    <w:left w:val="single" w:sz="4" w:space="0" w:color="000000"/>
                    <w:bottom w:val="single" w:sz="4" w:space="0" w:color="000000"/>
                    <w:right w:val="single" w:sz="4" w:space="0" w:color="000000"/>
                  </w:tcBorders>
                </w:tcPr>
                <w:p w14:paraId="3C3BD33A"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3349C" w14:textId="77777777" w:rsidR="00173C4D" w:rsidRDefault="00173C4D">
                  <w:pPr>
                    <w:pStyle w:val="af4"/>
                    <w:widowControl w:val="0"/>
                    <w:rPr>
                      <w:color w:val="5555AA"/>
                    </w:rPr>
                  </w:pPr>
                </w:p>
                <w:p w14:paraId="07A61BAB" w14:textId="77777777" w:rsidR="00173C4D" w:rsidRDefault="00173C4D">
                  <w:pPr>
                    <w:pStyle w:val="af4"/>
                    <w:widowControl w:val="0"/>
                    <w:rPr>
                      <w:color w:val="5555AA"/>
                    </w:rPr>
                  </w:pPr>
                </w:p>
              </w:tc>
            </w:tr>
          </w:tbl>
          <w:p w14:paraId="701280E2" w14:textId="77777777" w:rsidR="00173C4D" w:rsidRDefault="00173C4D">
            <w:pPr>
              <w:widowControl w:val="0"/>
            </w:pPr>
          </w:p>
          <w:p w14:paraId="10E74475" w14:textId="77777777" w:rsidR="00173C4D" w:rsidRDefault="00173C4D">
            <w:pPr>
              <w:pStyle w:val="4"/>
              <w:widowControl w:val="0"/>
              <w:ind w:hanging="864"/>
            </w:pPr>
            <w:bookmarkStart w:id="293" w:name="_Toc156992752"/>
            <w:bookmarkEnd w:id="293"/>
          </w:p>
          <w:p w14:paraId="1339F4C7" w14:textId="77777777" w:rsidR="00173C4D" w:rsidRDefault="00173C4D">
            <w:pPr>
              <w:widowControl w:val="0"/>
              <w:rPr>
                <w:rFonts w:cs="Times New Roman"/>
                <w:color w:val="505050"/>
                <w:szCs w:val="24"/>
              </w:rPr>
            </w:pPr>
          </w:p>
          <w:tbl>
            <w:tblPr>
              <w:tblW w:w="8784" w:type="dxa"/>
              <w:tblLayout w:type="fixed"/>
              <w:tblCellMar>
                <w:left w:w="480" w:type="dxa"/>
                <w:right w:w="48" w:type="dxa"/>
              </w:tblCellMar>
              <w:tblLook w:val="0000" w:firstRow="0" w:lastRow="0" w:firstColumn="0" w:lastColumn="0" w:noHBand="0" w:noVBand="0"/>
            </w:tblPr>
            <w:tblGrid>
              <w:gridCol w:w="1723"/>
              <w:gridCol w:w="7061"/>
            </w:tblGrid>
            <w:tr w:rsidR="00173C4D" w14:paraId="5CC0107A"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31703994"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395DC0F4" w14:textId="77777777" w:rsidR="00173C4D" w:rsidRDefault="00173C4D">
                  <w:pPr>
                    <w:widowControl w:val="0"/>
                    <w:rPr>
                      <w:rFonts w:cs="Times New Roman"/>
                      <w:bCs/>
                      <w:color w:val="5555AA"/>
                      <w:szCs w:val="24"/>
                    </w:rPr>
                  </w:pPr>
                </w:p>
              </w:tc>
            </w:tr>
            <w:tr w:rsidR="00173C4D" w14:paraId="432A8D13"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4F450F3B"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62E64" w14:textId="77777777" w:rsidR="00173C4D" w:rsidRDefault="00173C4D">
                  <w:pPr>
                    <w:widowControl w:val="0"/>
                    <w:spacing w:after="0" w:line="240" w:lineRule="auto"/>
                    <w:rPr>
                      <w:rFonts w:eastAsia="Times New Roman" w:cs="Times New Roman"/>
                      <w:szCs w:val="24"/>
                      <w:lang w:eastAsia="uk-UA"/>
                    </w:rPr>
                  </w:pPr>
                </w:p>
                <w:p w14:paraId="160E71A5" w14:textId="77777777" w:rsidR="00173C4D" w:rsidRDefault="00173C4D">
                  <w:pPr>
                    <w:pStyle w:val="af4"/>
                    <w:widowControl w:val="0"/>
                    <w:rPr>
                      <w:rFonts w:cs="Times New Roman"/>
                      <w:szCs w:val="24"/>
                    </w:rPr>
                  </w:pPr>
                </w:p>
              </w:tc>
            </w:tr>
            <w:tr w:rsidR="00173C4D" w14:paraId="0A94C7F0"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272EC57"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1A8AA" w14:textId="77777777" w:rsidR="00173C4D" w:rsidRDefault="00173C4D">
                  <w:pPr>
                    <w:widowControl w:val="0"/>
                    <w:spacing w:after="0" w:line="240" w:lineRule="auto"/>
                    <w:jc w:val="left"/>
                    <w:rPr>
                      <w:rFonts w:eastAsia="Times New Roman" w:cs="Times New Roman"/>
                      <w:szCs w:val="24"/>
                      <w:lang w:eastAsia="uk-UA"/>
                    </w:rPr>
                  </w:pPr>
                </w:p>
                <w:p w14:paraId="75103A2D" w14:textId="77777777" w:rsidR="00173C4D" w:rsidRDefault="00173C4D">
                  <w:pPr>
                    <w:pStyle w:val="af4"/>
                    <w:widowControl w:val="0"/>
                    <w:rPr>
                      <w:rFonts w:cs="Times New Roman"/>
                      <w:szCs w:val="24"/>
                    </w:rPr>
                  </w:pPr>
                </w:p>
              </w:tc>
            </w:tr>
            <w:tr w:rsidR="00173C4D" w14:paraId="399A8D61"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08C6F1C5"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5D327" w14:textId="77777777" w:rsidR="00173C4D" w:rsidRDefault="00173C4D">
                  <w:pPr>
                    <w:widowControl w:val="0"/>
                    <w:spacing w:after="0" w:line="240" w:lineRule="auto"/>
                    <w:rPr>
                      <w:rFonts w:eastAsia="Times New Roman" w:cs="Times New Roman"/>
                      <w:szCs w:val="24"/>
                      <w:lang w:eastAsia="uk-UA"/>
                    </w:rPr>
                  </w:pPr>
                </w:p>
                <w:p w14:paraId="52F26F09" w14:textId="77777777" w:rsidR="00173C4D" w:rsidRDefault="00173C4D">
                  <w:pPr>
                    <w:pStyle w:val="af4"/>
                    <w:widowControl w:val="0"/>
                    <w:rPr>
                      <w:rFonts w:cs="Times New Roman"/>
                      <w:szCs w:val="24"/>
                    </w:rPr>
                  </w:pPr>
                </w:p>
              </w:tc>
            </w:tr>
            <w:tr w:rsidR="00173C4D" w14:paraId="47E86A17"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792E854C"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CA442" w14:textId="77777777" w:rsidR="00173C4D" w:rsidRDefault="00173C4D">
                  <w:pPr>
                    <w:widowControl w:val="0"/>
                    <w:spacing w:after="0" w:line="240" w:lineRule="auto"/>
                    <w:jc w:val="left"/>
                    <w:rPr>
                      <w:rFonts w:eastAsia="Times New Roman" w:cs="Times New Roman"/>
                      <w:szCs w:val="24"/>
                      <w:lang w:eastAsia="uk-UA"/>
                    </w:rPr>
                  </w:pPr>
                </w:p>
                <w:p w14:paraId="47F61DF7" w14:textId="77777777" w:rsidR="00173C4D" w:rsidRDefault="00173C4D">
                  <w:pPr>
                    <w:pStyle w:val="af4"/>
                    <w:widowControl w:val="0"/>
                    <w:rPr>
                      <w:rFonts w:cs="Times New Roman"/>
                      <w:szCs w:val="24"/>
                    </w:rPr>
                  </w:pPr>
                </w:p>
              </w:tc>
            </w:tr>
            <w:tr w:rsidR="00173C4D" w14:paraId="4B3205FB"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3A3ADAA2"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2505D"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2DCB5DA8"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91C544F"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B4AA5" w14:textId="77777777" w:rsidR="00173C4D" w:rsidRDefault="00173C4D">
                  <w:pPr>
                    <w:widowControl w:val="0"/>
                    <w:spacing w:after="0" w:line="240" w:lineRule="auto"/>
                    <w:rPr>
                      <w:rFonts w:eastAsia="Times New Roman" w:cs="Times New Roman"/>
                      <w:bCs/>
                      <w:color w:val="5555AA"/>
                      <w:szCs w:val="24"/>
                      <w:lang w:eastAsia="uk-UA"/>
                    </w:rPr>
                  </w:pPr>
                </w:p>
              </w:tc>
            </w:tr>
          </w:tbl>
          <w:p w14:paraId="6DD4B4F8" w14:textId="77777777" w:rsidR="00173C4D" w:rsidRDefault="00173C4D">
            <w:pPr>
              <w:widowControl w:val="0"/>
            </w:pPr>
          </w:p>
          <w:p w14:paraId="142F7E1D" w14:textId="77777777" w:rsidR="00173C4D" w:rsidRDefault="00000000">
            <w:pPr>
              <w:widowControl w:val="0"/>
              <w:spacing w:before="240" w:after="240" w:line="240" w:lineRule="auto"/>
            </w:pPr>
            <w:r>
              <w:rPr>
                <w:color w:val="3B4151"/>
              </w:rPr>
              <w:fldChar w:fldCharType="begin"/>
            </w:r>
            <w:r>
              <w:rPr>
                <w:color w:val="3B4151"/>
              </w:rPr>
              <w:instrText xml:space="preserve"> REF _Ref63237373 \h </w:instrText>
            </w:r>
            <w:r>
              <w:rPr>
                <w:color w:val="3B4151"/>
              </w:rPr>
            </w:r>
            <w:r>
              <w:rPr>
                <w:color w:val="3B4151"/>
              </w:rPr>
              <w:fldChar w:fldCharType="separate"/>
            </w:r>
            <w:r>
              <w:rPr>
                <w:color w:val="3B4151"/>
              </w:rPr>
              <w:t>Справа (Case)</w:t>
            </w:r>
            <w:r>
              <w:rPr>
                <w:color w:val="3B4151"/>
              </w:rPr>
              <w:fldChar w:fldCharType="end"/>
            </w:r>
            <w:r>
              <w:rPr>
                <w:color w:val="3B4151"/>
              </w:rPr>
              <w:t xml:space="preserve">", по замовчанню в результати запиту не </w:t>
            </w:r>
            <w:r>
              <w:rPr>
                <w:color w:val="3B4151"/>
              </w:rPr>
              <w:lastRenderedPageBreak/>
              <w:t>включається, для включення в результат запиту потрібно додати в запит ?join=case</w:t>
            </w:r>
          </w:p>
        </w:tc>
      </w:tr>
      <w:tr w:rsidR="00173C4D" w14:paraId="3B0E6F9E" w14:textId="77777777">
        <w:tc>
          <w:tcPr>
            <w:tcW w:w="2122" w:type="dxa"/>
            <w:tcBorders>
              <w:top w:val="single" w:sz="4" w:space="0" w:color="000000"/>
              <w:left w:val="single" w:sz="4" w:space="0" w:color="000000"/>
              <w:bottom w:val="single" w:sz="4" w:space="0" w:color="000000"/>
              <w:right w:val="single" w:sz="4" w:space="0" w:color="000000"/>
            </w:tcBorders>
          </w:tcPr>
          <w:p w14:paraId="6686EA08" w14:textId="77777777" w:rsidR="00173C4D" w:rsidRDefault="00000000">
            <w:pPr>
              <w:widowControl w:val="0"/>
              <w:spacing w:after="0" w:line="240" w:lineRule="auto"/>
              <w:rPr>
                <w:rFonts w:cs="Times New Roman"/>
                <w:bCs/>
                <w:color w:val="3B4151"/>
                <w:szCs w:val="24"/>
              </w:rPr>
            </w:pPr>
            <w:r>
              <w:rPr>
                <w:rFonts w:cs="Times New Roman"/>
                <w:bCs/>
                <w:color w:val="3B4151"/>
                <w:szCs w:val="24"/>
              </w:rPr>
              <w:lastRenderedPageBreak/>
              <w:t>proceeding</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D2153" w14:textId="77777777" w:rsidR="00173C4D" w:rsidRDefault="00000000">
            <w:pPr>
              <w:pStyle w:val="af4"/>
              <w:widowControl w:val="0"/>
              <w:rPr>
                <w:color w:val="5555AA"/>
              </w:rPr>
            </w:pPr>
            <w:r>
              <w:rPr>
                <w:color w:val="5555AA"/>
              </w:rPr>
              <w:t>object</w:t>
            </w:r>
          </w:p>
          <w:p w14:paraId="388466FD" w14:textId="77777777" w:rsidR="00173C4D" w:rsidRDefault="00000000">
            <w:pPr>
              <w:pStyle w:val="af4"/>
              <w:widowControl w:val="0"/>
              <w:rPr>
                <w:i/>
                <w:iCs/>
                <w:color w:val="6B6B6B"/>
              </w:rPr>
            </w:pPr>
            <w:r>
              <w:rPr>
                <w:i/>
                <w:iCs/>
                <w:color w:val="6B6B6B"/>
              </w:rPr>
              <w:t>title: Провадження</w:t>
            </w:r>
          </w:p>
          <w:p w14:paraId="4A6FB8B9" w14:textId="77777777" w:rsidR="00173C4D" w:rsidRDefault="00000000">
            <w:pPr>
              <w:widowControl w:val="0"/>
              <w:spacing w:after="0" w:line="240" w:lineRule="auto"/>
            </w:pPr>
            <w:r>
              <w:rPr>
                <w:color w:val="3B4151"/>
              </w:rPr>
              <w:t>Провадження до якого належить учасник. Об'єкт "</w:t>
            </w:r>
            <w:r>
              <w:rPr>
                <w:color w:val="3B4151"/>
              </w:rPr>
              <w:fldChar w:fldCharType="begin"/>
            </w:r>
            <w:r>
              <w:rPr>
                <w:color w:val="3B4151"/>
              </w:rPr>
              <w:instrText xml:space="preserve"> REF _Ref63237458 \h </w:instrText>
            </w:r>
            <w:r>
              <w:rPr>
                <w:color w:val="3B4151"/>
              </w:rPr>
            </w:r>
            <w:r>
              <w:rPr>
                <w:color w:val="3B4151"/>
              </w:rPr>
              <w:fldChar w:fldCharType="separate"/>
            </w:r>
            <w:r>
              <w:rPr>
                <w:color w:val="3B4151"/>
              </w:rPr>
              <w:t>Провадження (Proceeding)</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?join=proceeding</w:t>
            </w:r>
          </w:p>
        </w:tc>
      </w:tr>
      <w:tr w:rsidR="00173C4D" w14:paraId="2ED7D069" w14:textId="77777777">
        <w:tc>
          <w:tcPr>
            <w:tcW w:w="2122" w:type="dxa"/>
            <w:tcBorders>
              <w:top w:val="single" w:sz="4" w:space="0" w:color="000000"/>
              <w:left w:val="single" w:sz="4" w:space="0" w:color="000000"/>
              <w:bottom w:val="single" w:sz="4" w:space="0" w:color="000000"/>
              <w:right w:val="single" w:sz="4" w:space="0" w:color="000000"/>
            </w:tcBorders>
          </w:tcPr>
          <w:p w14:paraId="33DCD525" w14:textId="77777777" w:rsidR="00173C4D" w:rsidRDefault="00000000">
            <w:pPr>
              <w:widowControl w:val="0"/>
              <w:spacing w:after="0" w:line="240" w:lineRule="auto"/>
              <w:rPr>
                <w:rFonts w:cs="Times New Roman"/>
                <w:bCs/>
                <w:color w:val="3B4151"/>
                <w:szCs w:val="24"/>
              </w:rPr>
            </w:pPr>
            <w:r>
              <w:rPr>
                <w:rFonts w:cs="Times New Roman"/>
                <w:bCs/>
                <w:color w:val="3B4151"/>
                <w:szCs w:val="24"/>
              </w:rPr>
              <w:t>memberRole</w:t>
            </w:r>
          </w:p>
        </w:tc>
        <w:tc>
          <w:tcPr>
            <w:tcW w:w="6661"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9B0A0" w14:textId="77777777" w:rsidR="00173C4D" w:rsidRDefault="00000000">
            <w:pPr>
              <w:pStyle w:val="af4"/>
              <w:widowControl w:val="0"/>
              <w:rPr>
                <w:color w:val="5555AA"/>
              </w:rPr>
            </w:pPr>
            <w:r>
              <w:rPr>
                <w:color w:val="5555AA"/>
              </w:rPr>
              <w:t>Object</w:t>
            </w:r>
          </w:p>
          <w:p w14:paraId="5529CF34" w14:textId="77777777" w:rsidR="00173C4D" w:rsidRDefault="00000000">
            <w:pPr>
              <w:pStyle w:val="af4"/>
              <w:widowControl w:val="0"/>
              <w:rPr>
                <w:i/>
                <w:iCs/>
                <w:color w:val="6B6B6B"/>
              </w:rPr>
            </w:pPr>
            <w:r>
              <w:rPr>
                <w:i/>
                <w:iCs/>
                <w:color w:val="6B6B6B"/>
              </w:rPr>
              <w:t>title: Роль учасника</w:t>
            </w:r>
          </w:p>
          <w:p w14:paraId="3FFED901" w14:textId="77777777" w:rsidR="00173C4D" w:rsidRDefault="00000000">
            <w:pPr>
              <w:widowControl w:val="0"/>
              <w:spacing w:before="240" w:after="240" w:line="240" w:lineRule="auto"/>
            </w:pPr>
            <w:r>
              <w:rPr>
                <w:color w:val="3B4151"/>
              </w:rPr>
              <w:t>Об'єкт з довідника "</w:t>
            </w:r>
            <w:r>
              <w:rPr>
                <w:color w:val="3B4151"/>
              </w:rPr>
              <w:fldChar w:fldCharType="begin"/>
            </w:r>
            <w:r>
              <w:rPr>
                <w:color w:val="3B4151"/>
              </w:rPr>
              <w:instrText xml:space="preserve"> REF _Ref63173829 \h </w:instrText>
            </w:r>
            <w:r>
              <w:rPr>
                <w:color w:val="3B4151"/>
              </w:rPr>
            </w:r>
            <w:r>
              <w:rPr>
                <w:color w:val="3B4151"/>
              </w:rPr>
              <w:fldChar w:fldCharType="separate"/>
            </w:r>
            <w:r>
              <w:rPr>
                <w:color w:val="3B4151"/>
              </w:rPr>
              <w:t>Тип (роль) учасника справи (CaseMemberRole)</w:t>
            </w:r>
            <w:r>
              <w:rPr>
                <w:color w:val="3B4151"/>
              </w:rPr>
              <w:fldChar w:fldCharType="end"/>
            </w:r>
            <w:r>
              <w:rPr>
                <w:color w:val="3B4151"/>
              </w:rPr>
              <w:t>", для включення в результат запиту потрібно додати в запит ?join=</w:t>
            </w:r>
            <w:r>
              <w:rPr>
                <w:rFonts w:cs="Times New Roman"/>
                <w:bCs/>
                <w:color w:val="3B4151"/>
                <w:szCs w:val="24"/>
              </w:rPr>
              <w:t xml:space="preserve"> memberRole</w:t>
            </w:r>
          </w:p>
        </w:tc>
      </w:tr>
    </w:tbl>
    <w:p w14:paraId="286305D7" w14:textId="77777777" w:rsidR="00173C4D" w:rsidRDefault="00173C4D"/>
    <w:p w14:paraId="79E3DDB2" w14:textId="77777777" w:rsidR="00173C4D" w:rsidRDefault="00000000">
      <w:pPr>
        <w:pStyle w:val="4"/>
        <w:ind w:hanging="864"/>
      </w:pPr>
      <w:bookmarkStart w:id="294" w:name="__RefHeading___Toc95260_3070442554"/>
      <w:bookmarkStart w:id="295" w:name="_Ref63612658"/>
      <w:bookmarkStart w:id="296" w:name="_Toc156992753"/>
      <w:bookmarkStart w:id="297" w:name="_Ref63815948"/>
      <w:bookmarkStart w:id="298" w:name="_Ref63815936"/>
      <w:bookmarkEnd w:id="294"/>
      <w:r>
        <w:t>Суддя по справі (CaseJudge)</w:t>
      </w:r>
      <w:bookmarkEnd w:id="295"/>
      <w:bookmarkEnd w:id="296"/>
      <w:bookmarkEnd w:id="297"/>
      <w:bookmarkEnd w:id="298"/>
    </w:p>
    <w:tbl>
      <w:tblPr>
        <w:tblW w:w="8784" w:type="dxa"/>
        <w:tblInd w:w="485" w:type="dxa"/>
        <w:tblLayout w:type="fixed"/>
        <w:tblCellMar>
          <w:left w:w="480" w:type="dxa"/>
          <w:right w:w="48" w:type="dxa"/>
        </w:tblCellMar>
        <w:tblLook w:val="0000" w:firstRow="0" w:lastRow="0" w:firstColumn="0" w:lastColumn="0" w:noHBand="0" w:noVBand="0"/>
      </w:tblPr>
      <w:tblGrid>
        <w:gridCol w:w="1558"/>
        <w:gridCol w:w="7226"/>
      </w:tblGrid>
      <w:tr w:rsidR="00173C4D" w14:paraId="3F85CC22" w14:textId="77777777">
        <w:tc>
          <w:tcPr>
            <w:tcW w:w="1558" w:type="dxa"/>
            <w:tcBorders>
              <w:top w:val="single" w:sz="4" w:space="0" w:color="000000"/>
              <w:left w:val="single" w:sz="4" w:space="0" w:color="000000"/>
              <w:bottom w:val="single" w:sz="4" w:space="0" w:color="000000"/>
              <w:right w:val="single" w:sz="4" w:space="0" w:color="000000"/>
            </w:tcBorders>
            <w:shd w:val="clear" w:color="auto" w:fill="F2F2F2"/>
          </w:tcPr>
          <w:p w14:paraId="35BCF8A4" w14:textId="77777777" w:rsidR="00173C4D" w:rsidRDefault="00000000">
            <w:pPr>
              <w:widowControl w:val="0"/>
              <w:spacing w:after="0" w:line="240" w:lineRule="auto"/>
              <w:jc w:val="center"/>
              <w:rPr>
                <w:rFonts w:cs="Times New Roman"/>
                <w:b/>
                <w:szCs w:val="24"/>
              </w:rPr>
            </w:pPr>
            <w:r>
              <w:rPr>
                <w:rFonts w:cs="Times New Roman"/>
                <w:b/>
                <w:szCs w:val="24"/>
              </w:rPr>
              <w:t>Атрибут</w:t>
            </w:r>
          </w:p>
        </w:tc>
        <w:tc>
          <w:tcPr>
            <w:tcW w:w="7225"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2D9B7289" w14:textId="77777777" w:rsidR="00173C4D" w:rsidRDefault="00000000">
            <w:pPr>
              <w:widowControl w:val="0"/>
              <w:jc w:val="center"/>
              <w:rPr>
                <w:b/>
              </w:rPr>
            </w:pPr>
            <w:r>
              <w:rPr>
                <w:b/>
              </w:rPr>
              <w:t>Опис</w:t>
            </w:r>
          </w:p>
        </w:tc>
      </w:tr>
      <w:tr w:rsidR="00173C4D" w14:paraId="616130B7" w14:textId="77777777">
        <w:tc>
          <w:tcPr>
            <w:tcW w:w="1558" w:type="dxa"/>
            <w:tcBorders>
              <w:top w:val="single" w:sz="4" w:space="0" w:color="000000"/>
              <w:left w:val="single" w:sz="4" w:space="0" w:color="000000"/>
              <w:bottom w:val="single" w:sz="4" w:space="0" w:color="000000"/>
              <w:right w:val="single" w:sz="4" w:space="0" w:color="000000"/>
            </w:tcBorders>
          </w:tcPr>
          <w:p w14:paraId="0AF51071" w14:textId="77777777" w:rsidR="00173C4D" w:rsidRDefault="00000000">
            <w:pPr>
              <w:widowControl w:val="0"/>
              <w:spacing w:after="0" w:line="240" w:lineRule="auto"/>
            </w:pPr>
            <w:r>
              <w:rPr>
                <w:rFonts w:cs="Times New Roman"/>
                <w:bCs/>
                <w:color w:val="3B4151"/>
                <w:szCs w:val="24"/>
              </w:rPr>
              <w:t>id</w:t>
            </w:r>
            <w:r>
              <w:rPr>
                <w:rFonts w:cs="Times New Roman"/>
                <w:bCs/>
                <w:color w:val="FF0000"/>
                <w:szCs w:val="24"/>
              </w:rPr>
              <w:t>*</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47B97"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w:t>
            </w:r>
            <w:r>
              <w:rPr>
                <w:rFonts w:cs="Times New Roman"/>
                <w:bCs/>
                <w:i/>
                <w:iCs/>
                <w:color w:val="6B6B6B"/>
                <w:szCs w:val="24"/>
              </w:rPr>
              <w:br/>
            </w: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53864711"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Ідентифікатор об’єкту</w:t>
            </w:r>
          </w:p>
        </w:tc>
      </w:tr>
      <w:tr w:rsidR="00173C4D" w14:paraId="2362917D" w14:textId="77777777">
        <w:tc>
          <w:tcPr>
            <w:tcW w:w="1558" w:type="dxa"/>
            <w:tcBorders>
              <w:top w:val="single" w:sz="4" w:space="0" w:color="000000"/>
              <w:left w:val="single" w:sz="4" w:space="0" w:color="000000"/>
              <w:bottom w:val="single" w:sz="4" w:space="0" w:color="000000"/>
              <w:right w:val="single" w:sz="4" w:space="0" w:color="000000"/>
            </w:tcBorders>
          </w:tcPr>
          <w:p w14:paraId="6896B8A4" w14:textId="77777777" w:rsidR="00173C4D" w:rsidRDefault="00000000">
            <w:pPr>
              <w:widowControl w:val="0"/>
              <w:spacing w:after="0" w:line="240" w:lineRule="auto"/>
              <w:rPr>
                <w:rFonts w:cs="Times New Roman"/>
                <w:bCs/>
                <w:color w:val="3B4151"/>
                <w:szCs w:val="24"/>
              </w:rPr>
            </w:pPr>
            <w:r>
              <w:rPr>
                <w:rFonts w:cs="Times New Roman"/>
                <w:bCs/>
                <w:color w:val="3B4151"/>
                <w:szCs w:val="24"/>
              </w:rPr>
              <w:t>createdAt</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65573"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Створено</w:t>
            </w:r>
          </w:p>
          <w:p w14:paraId="34790FDE"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створення запису</w:t>
            </w:r>
          </w:p>
        </w:tc>
      </w:tr>
      <w:tr w:rsidR="00173C4D" w14:paraId="527660BF" w14:textId="77777777">
        <w:tc>
          <w:tcPr>
            <w:tcW w:w="1558" w:type="dxa"/>
            <w:tcBorders>
              <w:top w:val="single" w:sz="4" w:space="0" w:color="000000"/>
              <w:left w:val="single" w:sz="4" w:space="0" w:color="000000"/>
              <w:bottom w:val="single" w:sz="4" w:space="0" w:color="000000"/>
              <w:right w:val="single" w:sz="4" w:space="0" w:color="000000"/>
            </w:tcBorders>
          </w:tcPr>
          <w:p w14:paraId="17743A16" w14:textId="77777777" w:rsidR="00173C4D" w:rsidRDefault="00000000">
            <w:pPr>
              <w:widowControl w:val="0"/>
              <w:spacing w:after="0" w:line="240" w:lineRule="auto"/>
              <w:rPr>
                <w:rFonts w:cs="Times New Roman"/>
                <w:bCs/>
                <w:color w:val="3B4151"/>
                <w:szCs w:val="24"/>
              </w:rPr>
            </w:pPr>
            <w:r>
              <w:rPr>
                <w:rFonts w:cs="Times New Roman"/>
                <w:bCs/>
                <w:color w:val="3B4151"/>
                <w:szCs w:val="24"/>
              </w:rPr>
              <w:t>updatedAt</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51104"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Оновлено</w:t>
            </w:r>
          </w:p>
          <w:p w14:paraId="4ECABB0A"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останнього оновлення запису</w:t>
            </w:r>
          </w:p>
        </w:tc>
      </w:tr>
      <w:tr w:rsidR="00173C4D" w14:paraId="113EBC0A" w14:textId="77777777">
        <w:tc>
          <w:tcPr>
            <w:tcW w:w="1558" w:type="dxa"/>
            <w:tcBorders>
              <w:top w:val="single" w:sz="4" w:space="0" w:color="000000"/>
              <w:left w:val="single" w:sz="4" w:space="0" w:color="000000"/>
              <w:bottom w:val="single" w:sz="4" w:space="0" w:color="000000"/>
              <w:right w:val="single" w:sz="4" w:space="0" w:color="000000"/>
            </w:tcBorders>
          </w:tcPr>
          <w:p w14:paraId="226A71BB" w14:textId="77777777" w:rsidR="00173C4D" w:rsidRDefault="00000000">
            <w:pPr>
              <w:widowControl w:val="0"/>
              <w:spacing w:after="0" w:line="240" w:lineRule="auto"/>
              <w:rPr>
                <w:rFonts w:cs="Times New Roman"/>
                <w:bCs/>
                <w:color w:val="3B4151"/>
                <w:szCs w:val="24"/>
              </w:rPr>
            </w:pPr>
            <w:r>
              <w:rPr>
                <w:rFonts w:cs="Times New Roman"/>
                <w:bCs/>
                <w:color w:val="3B4151"/>
                <w:szCs w:val="24"/>
              </w:rPr>
              <w:t>isActive</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9CD73" w14:textId="77777777" w:rsidR="00173C4D" w:rsidRDefault="00000000">
            <w:pPr>
              <w:widowControl w:val="0"/>
            </w:pPr>
            <w:r>
              <w:rPr>
                <w:rStyle w:val="prop-type"/>
                <w:rFonts w:cs="Times New Roman"/>
                <w:bCs/>
                <w:color w:val="5555AA"/>
                <w:szCs w:val="24"/>
              </w:rPr>
              <w:t>boolean</w:t>
            </w:r>
            <w:r>
              <w:rPr>
                <w:rFonts w:cs="Times New Roman"/>
                <w:bCs/>
                <w:i/>
                <w:iCs/>
                <w:color w:val="6B6B6B"/>
                <w:szCs w:val="24"/>
              </w:rPr>
              <w:br/>
            </w:r>
            <w:r>
              <w:rPr>
                <w:rStyle w:val="prop"/>
                <w:rFonts w:cs="Times New Roman"/>
                <w:bCs/>
                <w:i/>
                <w:iCs/>
                <w:color w:val="6B6B6B"/>
                <w:szCs w:val="24"/>
              </w:rPr>
              <w:t>title: Активний</w:t>
            </w:r>
          </w:p>
          <w:p w14:paraId="6F6BAFA8"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Ознака активного запису</w:t>
            </w:r>
          </w:p>
        </w:tc>
      </w:tr>
      <w:tr w:rsidR="00173C4D" w14:paraId="49849739" w14:textId="77777777">
        <w:tc>
          <w:tcPr>
            <w:tcW w:w="1558" w:type="dxa"/>
            <w:tcBorders>
              <w:top w:val="single" w:sz="4" w:space="0" w:color="000000"/>
              <w:left w:val="single" w:sz="4" w:space="0" w:color="000000"/>
              <w:bottom w:val="single" w:sz="4" w:space="0" w:color="000000"/>
              <w:right w:val="single" w:sz="4" w:space="0" w:color="000000"/>
            </w:tcBorders>
          </w:tcPr>
          <w:p w14:paraId="2EC096CA" w14:textId="77777777" w:rsidR="00173C4D" w:rsidRDefault="00000000">
            <w:pPr>
              <w:widowControl w:val="0"/>
              <w:spacing w:after="0" w:line="240" w:lineRule="auto"/>
            </w:pPr>
            <w:r>
              <w:rPr>
                <w:rFonts w:cs="Times New Roman"/>
                <w:bCs/>
                <w:color w:val="3B4151"/>
                <w:szCs w:val="24"/>
              </w:rPr>
              <w:t>name</w:t>
            </w:r>
            <w:r>
              <w:rPr>
                <w:rFonts w:cs="Times New Roman"/>
                <w:bCs/>
                <w:color w:val="FF0000"/>
                <w:szCs w:val="24"/>
              </w:rPr>
              <w:t>*</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57DFA"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ПІБ</w:t>
            </w:r>
          </w:p>
          <w:p w14:paraId="299EBB4F"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ПІБ судді</w:t>
            </w:r>
          </w:p>
        </w:tc>
      </w:tr>
      <w:tr w:rsidR="00173C4D" w14:paraId="0405938C" w14:textId="77777777">
        <w:tc>
          <w:tcPr>
            <w:tcW w:w="1558" w:type="dxa"/>
            <w:tcBorders>
              <w:top w:val="single" w:sz="4" w:space="0" w:color="000000"/>
              <w:left w:val="single" w:sz="4" w:space="0" w:color="000000"/>
              <w:bottom w:val="single" w:sz="4" w:space="0" w:color="000000"/>
              <w:right w:val="single" w:sz="4" w:space="0" w:color="000000"/>
            </w:tcBorders>
          </w:tcPr>
          <w:p w14:paraId="7EAA3128" w14:textId="77777777" w:rsidR="00173C4D" w:rsidRDefault="00000000">
            <w:pPr>
              <w:widowControl w:val="0"/>
              <w:spacing w:after="0" w:line="240" w:lineRule="auto"/>
            </w:pPr>
            <w:r>
              <w:rPr>
                <w:rFonts w:cs="Times New Roman"/>
                <w:bCs/>
                <w:color w:val="3B4151"/>
                <w:szCs w:val="24"/>
              </w:rPr>
              <w:t>caseId</w:t>
            </w:r>
            <w:r>
              <w:rPr>
                <w:rFonts w:cs="Times New Roman"/>
                <w:bCs/>
                <w:color w:val="FF0000"/>
                <w:szCs w:val="24"/>
              </w:rPr>
              <w:t>*</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CC85C"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 справи</w:t>
            </w:r>
          </w:p>
          <w:p w14:paraId="6B0F62F0" w14:textId="77777777" w:rsidR="00173C4D" w:rsidRDefault="00000000">
            <w:pPr>
              <w:widowControl w:val="0"/>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lastRenderedPageBreak/>
              <w:t>minLength: 1</w:t>
            </w:r>
            <w:r>
              <w:rPr>
                <w:rFonts w:cs="Times New Roman"/>
                <w:bCs/>
                <w:i/>
                <w:iCs/>
                <w:color w:val="6B6B6B"/>
                <w:szCs w:val="24"/>
              </w:rPr>
              <w:br/>
            </w:r>
            <w:r>
              <w:rPr>
                <w:rStyle w:val="prop"/>
                <w:rFonts w:cs="Times New Roman"/>
                <w:bCs/>
                <w:i/>
                <w:iCs/>
                <w:color w:val="6B6B6B"/>
                <w:szCs w:val="24"/>
              </w:rPr>
              <w:t>maxLength: 42</w:t>
            </w:r>
          </w:p>
          <w:p w14:paraId="48537225" w14:textId="77777777" w:rsidR="00173C4D" w:rsidRDefault="00000000">
            <w:pPr>
              <w:pStyle w:val="4"/>
              <w:widowControl w:val="0"/>
              <w:ind w:hanging="864"/>
              <w:rPr>
                <w:rFonts w:cs="Times New Roman"/>
                <w:bCs/>
                <w:color w:val="3B4151"/>
                <w:szCs w:val="24"/>
              </w:rPr>
            </w:pPr>
            <w:bookmarkStart w:id="299" w:name="__RefHeading___Toc95262_3070442554"/>
            <w:bookmarkStart w:id="300" w:name="_Toc156992754"/>
            <w:bookmarkEnd w:id="299"/>
            <w:r>
              <w:rPr>
                <w:rFonts w:cs="Times New Roman"/>
                <w:bCs/>
                <w:color w:val="3B4151"/>
                <w:szCs w:val="24"/>
              </w:rPr>
              <w:t>ID справи до якої належить провадження. Об'єкт "</w:t>
            </w:r>
            <w:bookmarkEnd w:id="300"/>
          </w:p>
          <w:p w14:paraId="444ED114" w14:textId="77777777" w:rsidR="00173C4D" w:rsidRDefault="00173C4D">
            <w:pPr>
              <w:widowControl w:val="0"/>
            </w:pPr>
          </w:p>
          <w:p w14:paraId="1EB7CBBA" w14:textId="77777777" w:rsidR="00173C4D" w:rsidRDefault="00173C4D">
            <w:pPr>
              <w:widowControl w:val="0"/>
            </w:pPr>
          </w:p>
          <w:tbl>
            <w:tblPr>
              <w:tblW w:w="8784" w:type="dxa"/>
              <w:tblLayout w:type="fixed"/>
              <w:tblCellMar>
                <w:left w:w="480" w:type="dxa"/>
                <w:right w:w="48" w:type="dxa"/>
              </w:tblCellMar>
              <w:tblLook w:val="0000" w:firstRow="0" w:lastRow="0" w:firstColumn="0" w:lastColumn="0" w:noHBand="0" w:noVBand="0"/>
            </w:tblPr>
            <w:tblGrid>
              <w:gridCol w:w="2607"/>
              <w:gridCol w:w="6177"/>
            </w:tblGrid>
            <w:tr w:rsidR="00173C4D" w14:paraId="0625B157"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0C0F61C9"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45270CDF" w14:textId="77777777" w:rsidR="00173C4D" w:rsidRDefault="00173C4D">
                  <w:pPr>
                    <w:pStyle w:val="af4"/>
                    <w:widowControl w:val="0"/>
                    <w:rPr>
                      <w:color w:val="5555AA"/>
                    </w:rPr>
                  </w:pPr>
                </w:p>
              </w:tc>
            </w:tr>
            <w:tr w:rsidR="00173C4D" w14:paraId="04A8C015" w14:textId="77777777">
              <w:tc>
                <w:tcPr>
                  <w:tcW w:w="2607" w:type="dxa"/>
                  <w:tcBorders>
                    <w:top w:val="single" w:sz="4" w:space="0" w:color="000000"/>
                    <w:left w:val="single" w:sz="4" w:space="0" w:color="000000"/>
                    <w:bottom w:val="single" w:sz="4" w:space="0" w:color="000000"/>
                    <w:right w:val="single" w:sz="4" w:space="0" w:color="000000"/>
                  </w:tcBorders>
                </w:tcPr>
                <w:p w14:paraId="6F11006A"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9C9FB" w14:textId="77777777" w:rsidR="00173C4D" w:rsidRDefault="00173C4D">
                  <w:pPr>
                    <w:pStyle w:val="af4"/>
                    <w:widowControl w:val="0"/>
                    <w:rPr>
                      <w:color w:val="5555AA"/>
                    </w:rPr>
                  </w:pPr>
                </w:p>
                <w:p w14:paraId="7BD69C8A" w14:textId="77777777" w:rsidR="00173C4D" w:rsidRDefault="00173C4D">
                  <w:pPr>
                    <w:pStyle w:val="af4"/>
                    <w:widowControl w:val="0"/>
                    <w:rPr>
                      <w:rFonts w:cs="Times New Roman"/>
                      <w:szCs w:val="24"/>
                    </w:rPr>
                  </w:pPr>
                </w:p>
                <w:p w14:paraId="73404BCC" w14:textId="77777777" w:rsidR="00173C4D" w:rsidRDefault="00173C4D">
                  <w:pPr>
                    <w:pStyle w:val="af4"/>
                    <w:widowControl w:val="0"/>
                    <w:rPr>
                      <w:rFonts w:cs="Times New Roman"/>
                      <w:szCs w:val="24"/>
                    </w:rPr>
                  </w:pPr>
                </w:p>
              </w:tc>
            </w:tr>
            <w:tr w:rsidR="00173C4D" w14:paraId="3B293258" w14:textId="77777777">
              <w:tc>
                <w:tcPr>
                  <w:tcW w:w="2607" w:type="dxa"/>
                  <w:tcBorders>
                    <w:top w:val="single" w:sz="4" w:space="0" w:color="000000"/>
                    <w:left w:val="single" w:sz="4" w:space="0" w:color="000000"/>
                    <w:bottom w:val="single" w:sz="4" w:space="0" w:color="000000"/>
                    <w:right w:val="single" w:sz="4" w:space="0" w:color="000000"/>
                  </w:tcBorders>
                </w:tcPr>
                <w:p w14:paraId="58DD998E"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8B1B4" w14:textId="77777777" w:rsidR="00173C4D" w:rsidRDefault="00173C4D">
                  <w:pPr>
                    <w:pStyle w:val="af4"/>
                    <w:widowControl w:val="0"/>
                    <w:rPr>
                      <w:color w:val="5555AA"/>
                    </w:rPr>
                  </w:pPr>
                </w:p>
                <w:p w14:paraId="0DA62D6C" w14:textId="77777777" w:rsidR="00173C4D" w:rsidRDefault="00173C4D">
                  <w:pPr>
                    <w:pStyle w:val="af4"/>
                    <w:widowControl w:val="0"/>
                    <w:rPr>
                      <w:color w:val="5555AA"/>
                    </w:rPr>
                  </w:pPr>
                </w:p>
              </w:tc>
            </w:tr>
          </w:tbl>
          <w:p w14:paraId="367D36F5" w14:textId="77777777" w:rsidR="00173C4D" w:rsidRDefault="00173C4D">
            <w:pPr>
              <w:widowControl w:val="0"/>
            </w:pPr>
          </w:p>
          <w:p w14:paraId="7CB21870" w14:textId="77777777" w:rsidR="00173C4D" w:rsidRDefault="00173C4D">
            <w:pPr>
              <w:pStyle w:val="4"/>
              <w:widowControl w:val="0"/>
              <w:ind w:hanging="864"/>
            </w:pPr>
            <w:bookmarkStart w:id="301" w:name="_Toc156992755"/>
            <w:bookmarkEnd w:id="301"/>
          </w:p>
          <w:p w14:paraId="57606CCF" w14:textId="77777777" w:rsidR="00173C4D" w:rsidRDefault="00173C4D">
            <w:pPr>
              <w:widowControl w:val="0"/>
              <w:rPr>
                <w:rFonts w:cs="Times New Roman"/>
                <w:color w:val="505050"/>
                <w:szCs w:val="24"/>
              </w:rPr>
            </w:pPr>
          </w:p>
          <w:tbl>
            <w:tblPr>
              <w:tblW w:w="8784" w:type="dxa"/>
              <w:tblLayout w:type="fixed"/>
              <w:tblCellMar>
                <w:left w:w="480" w:type="dxa"/>
                <w:right w:w="48" w:type="dxa"/>
              </w:tblCellMar>
              <w:tblLook w:val="0000" w:firstRow="0" w:lastRow="0" w:firstColumn="0" w:lastColumn="0" w:noHBand="0" w:noVBand="0"/>
            </w:tblPr>
            <w:tblGrid>
              <w:gridCol w:w="1723"/>
              <w:gridCol w:w="7061"/>
            </w:tblGrid>
            <w:tr w:rsidR="00173C4D" w14:paraId="5610539A"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293B1F3C"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5C2A1910" w14:textId="77777777" w:rsidR="00173C4D" w:rsidRDefault="00173C4D">
                  <w:pPr>
                    <w:widowControl w:val="0"/>
                    <w:rPr>
                      <w:rFonts w:cs="Times New Roman"/>
                      <w:bCs/>
                      <w:color w:val="5555AA"/>
                      <w:szCs w:val="24"/>
                    </w:rPr>
                  </w:pPr>
                </w:p>
              </w:tc>
            </w:tr>
            <w:tr w:rsidR="00173C4D" w14:paraId="294CD4E0"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4B641E26"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58486" w14:textId="77777777" w:rsidR="00173C4D" w:rsidRDefault="00173C4D">
                  <w:pPr>
                    <w:widowControl w:val="0"/>
                    <w:spacing w:after="0" w:line="240" w:lineRule="auto"/>
                    <w:rPr>
                      <w:rFonts w:eastAsia="Times New Roman" w:cs="Times New Roman"/>
                      <w:szCs w:val="24"/>
                      <w:lang w:eastAsia="uk-UA"/>
                    </w:rPr>
                  </w:pPr>
                </w:p>
                <w:p w14:paraId="3219F806" w14:textId="77777777" w:rsidR="00173C4D" w:rsidRDefault="00173C4D">
                  <w:pPr>
                    <w:pStyle w:val="af4"/>
                    <w:widowControl w:val="0"/>
                    <w:rPr>
                      <w:rFonts w:cs="Times New Roman"/>
                      <w:szCs w:val="24"/>
                    </w:rPr>
                  </w:pPr>
                </w:p>
              </w:tc>
            </w:tr>
            <w:tr w:rsidR="00173C4D" w14:paraId="27B75849"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038F4EED"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37A65" w14:textId="77777777" w:rsidR="00173C4D" w:rsidRDefault="00173C4D">
                  <w:pPr>
                    <w:widowControl w:val="0"/>
                    <w:spacing w:after="0" w:line="240" w:lineRule="auto"/>
                    <w:jc w:val="left"/>
                    <w:rPr>
                      <w:rFonts w:eastAsia="Times New Roman" w:cs="Times New Roman"/>
                      <w:szCs w:val="24"/>
                      <w:lang w:eastAsia="uk-UA"/>
                    </w:rPr>
                  </w:pPr>
                </w:p>
                <w:p w14:paraId="6B0B332E" w14:textId="77777777" w:rsidR="00173C4D" w:rsidRDefault="00173C4D">
                  <w:pPr>
                    <w:pStyle w:val="af4"/>
                    <w:widowControl w:val="0"/>
                    <w:rPr>
                      <w:rFonts w:cs="Times New Roman"/>
                      <w:szCs w:val="24"/>
                    </w:rPr>
                  </w:pPr>
                </w:p>
              </w:tc>
            </w:tr>
            <w:tr w:rsidR="00173C4D" w14:paraId="766E7443"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3FC2A3A3"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C8A1E" w14:textId="77777777" w:rsidR="00173C4D" w:rsidRDefault="00173C4D">
                  <w:pPr>
                    <w:widowControl w:val="0"/>
                    <w:spacing w:after="0" w:line="240" w:lineRule="auto"/>
                    <w:rPr>
                      <w:rFonts w:eastAsia="Times New Roman" w:cs="Times New Roman"/>
                      <w:szCs w:val="24"/>
                      <w:lang w:eastAsia="uk-UA"/>
                    </w:rPr>
                  </w:pPr>
                </w:p>
                <w:p w14:paraId="611B7BEF" w14:textId="77777777" w:rsidR="00173C4D" w:rsidRDefault="00173C4D">
                  <w:pPr>
                    <w:pStyle w:val="af4"/>
                    <w:widowControl w:val="0"/>
                    <w:rPr>
                      <w:rFonts w:cs="Times New Roman"/>
                      <w:szCs w:val="24"/>
                    </w:rPr>
                  </w:pPr>
                </w:p>
              </w:tc>
            </w:tr>
            <w:tr w:rsidR="00173C4D" w14:paraId="500FFA5F"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066F1286"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64C9C" w14:textId="77777777" w:rsidR="00173C4D" w:rsidRDefault="00173C4D">
                  <w:pPr>
                    <w:widowControl w:val="0"/>
                    <w:spacing w:after="0" w:line="240" w:lineRule="auto"/>
                    <w:jc w:val="left"/>
                    <w:rPr>
                      <w:rFonts w:eastAsia="Times New Roman" w:cs="Times New Roman"/>
                      <w:szCs w:val="24"/>
                      <w:lang w:eastAsia="uk-UA"/>
                    </w:rPr>
                  </w:pPr>
                </w:p>
                <w:p w14:paraId="4E55E3C6" w14:textId="77777777" w:rsidR="00173C4D" w:rsidRDefault="00173C4D">
                  <w:pPr>
                    <w:pStyle w:val="af4"/>
                    <w:widowControl w:val="0"/>
                    <w:rPr>
                      <w:rFonts w:cs="Times New Roman"/>
                      <w:szCs w:val="24"/>
                    </w:rPr>
                  </w:pPr>
                </w:p>
              </w:tc>
            </w:tr>
            <w:tr w:rsidR="00173C4D" w14:paraId="0CCC0CF6"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1004E761"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D380D"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6683C28A"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0B1A02BA"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74660" w14:textId="77777777" w:rsidR="00173C4D" w:rsidRDefault="00173C4D">
                  <w:pPr>
                    <w:widowControl w:val="0"/>
                    <w:spacing w:after="0" w:line="240" w:lineRule="auto"/>
                    <w:rPr>
                      <w:rFonts w:eastAsia="Times New Roman" w:cs="Times New Roman"/>
                      <w:bCs/>
                      <w:color w:val="5555AA"/>
                      <w:szCs w:val="24"/>
                      <w:lang w:eastAsia="uk-UA"/>
                    </w:rPr>
                  </w:pPr>
                </w:p>
              </w:tc>
            </w:tr>
          </w:tbl>
          <w:p w14:paraId="67CB1719" w14:textId="77777777" w:rsidR="00173C4D" w:rsidRDefault="00173C4D">
            <w:pPr>
              <w:widowControl w:val="0"/>
            </w:pPr>
          </w:p>
          <w:p w14:paraId="75421AA8" w14:textId="77777777" w:rsidR="00173C4D" w:rsidRDefault="00000000">
            <w:pPr>
              <w:widowControl w:val="0"/>
              <w:spacing w:before="240" w:after="240" w:line="240" w:lineRule="auto"/>
            </w:pPr>
            <w:r>
              <w:rPr>
                <w:rFonts w:cs="Times New Roman"/>
                <w:bCs/>
                <w:color w:val="3B4151"/>
                <w:szCs w:val="24"/>
              </w:rPr>
              <w:fldChar w:fldCharType="begin"/>
            </w:r>
            <w:r>
              <w:rPr>
                <w:rFonts w:cs="Times New Roman"/>
                <w:bCs/>
                <w:color w:val="3B4151"/>
                <w:szCs w:val="24"/>
              </w:rPr>
              <w:instrText xml:space="preserve"> REF _Ref63613322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Справа (Case)</w:t>
            </w:r>
            <w:r>
              <w:rPr>
                <w:rFonts w:cs="Times New Roman"/>
                <w:bCs/>
                <w:color w:val="3B4151"/>
                <w:szCs w:val="24"/>
              </w:rPr>
              <w:fldChar w:fldCharType="end"/>
            </w:r>
            <w:r>
              <w:rPr>
                <w:rFonts w:cs="Times New Roman"/>
                <w:bCs/>
                <w:color w:val="3B4151"/>
                <w:szCs w:val="24"/>
              </w:rPr>
              <w:t xml:space="preserve">", </w:t>
            </w:r>
            <w:hyperlink r:id="rId88" w:anchor="/Data/getOneBaseCaseControllerCase" w:history="1">
              <w:r>
                <w:rPr>
                  <w:rStyle w:val="a3"/>
                  <w:rFonts w:cs="Times New Roman"/>
                  <w:bCs/>
                  <w:szCs w:val="24"/>
                </w:rPr>
                <w:t>GET /api/v1/data/case/{caseId}</w:t>
              </w:r>
            </w:hyperlink>
          </w:p>
        </w:tc>
      </w:tr>
      <w:tr w:rsidR="00173C4D" w14:paraId="169B6164" w14:textId="77777777">
        <w:tc>
          <w:tcPr>
            <w:tcW w:w="1558" w:type="dxa"/>
            <w:tcBorders>
              <w:top w:val="single" w:sz="4" w:space="0" w:color="000000"/>
              <w:left w:val="single" w:sz="4" w:space="0" w:color="000000"/>
              <w:bottom w:val="single" w:sz="4" w:space="0" w:color="000000"/>
              <w:right w:val="single" w:sz="4" w:space="0" w:color="000000"/>
            </w:tcBorders>
          </w:tcPr>
          <w:p w14:paraId="64FA26B7" w14:textId="77777777" w:rsidR="00173C4D" w:rsidRDefault="00000000">
            <w:pPr>
              <w:widowControl w:val="0"/>
              <w:spacing w:after="0" w:line="240" w:lineRule="auto"/>
            </w:pPr>
            <w:bookmarkStart w:id="302" w:name="_Hlk79056425"/>
            <w:r>
              <w:rPr>
                <w:rFonts w:cs="Times New Roman"/>
                <w:bCs/>
                <w:color w:val="3B4151"/>
                <w:szCs w:val="24"/>
              </w:rPr>
              <w:lastRenderedPageBreak/>
              <w:t>procId</w:t>
            </w:r>
            <w:r>
              <w:rPr>
                <w:rFonts w:cs="Times New Roman"/>
                <w:bCs/>
                <w:color w:val="FF0000"/>
                <w:szCs w:val="24"/>
              </w:rPr>
              <w:t>*</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C37E8"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 провадження</w:t>
            </w:r>
          </w:p>
          <w:p w14:paraId="48E9C208" w14:textId="77777777" w:rsidR="00173C4D" w:rsidRDefault="00000000">
            <w:pPr>
              <w:widowControl w:val="0"/>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lastRenderedPageBreak/>
              <w:t>maxLength: 42</w:t>
            </w:r>
          </w:p>
          <w:p w14:paraId="4AC58565" w14:textId="77777777" w:rsidR="00173C4D" w:rsidRDefault="00000000">
            <w:pPr>
              <w:widowControl w:val="0"/>
              <w:spacing w:before="240" w:after="240" w:line="240" w:lineRule="auto"/>
              <w:jc w:val="left"/>
            </w:pPr>
            <w:r>
              <w:rPr>
                <w:rFonts w:cs="Times New Roman"/>
                <w:bCs/>
                <w:color w:val="3B4151"/>
                <w:szCs w:val="24"/>
              </w:rPr>
              <w:t>ID провадження учасником якого виступає. Об'єкт "</w:t>
            </w:r>
            <w:r>
              <w:rPr>
                <w:rFonts w:cs="Times New Roman"/>
                <w:bCs/>
                <w:color w:val="3B4151"/>
                <w:szCs w:val="24"/>
              </w:rPr>
              <w:fldChar w:fldCharType="begin"/>
            </w:r>
            <w:r>
              <w:rPr>
                <w:rFonts w:cs="Times New Roman"/>
                <w:bCs/>
                <w:color w:val="3B4151"/>
                <w:szCs w:val="24"/>
              </w:rPr>
              <w:instrText xml:space="preserve"> REF _Ref63636008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Провадження (Proceeding)</w:t>
            </w:r>
            <w:r>
              <w:rPr>
                <w:rFonts w:cs="Times New Roman"/>
                <w:bCs/>
                <w:color w:val="3B4151"/>
                <w:szCs w:val="24"/>
              </w:rPr>
              <w:fldChar w:fldCharType="end"/>
            </w:r>
            <w:r>
              <w:rPr>
                <w:rFonts w:cs="Times New Roman"/>
                <w:bCs/>
                <w:color w:val="3B4151"/>
                <w:szCs w:val="24"/>
              </w:rPr>
              <w:t xml:space="preserve">", </w:t>
            </w:r>
            <w:hyperlink r:id="rId89" w:anchor="/Data/getOneBaseProceedingControllerProceeding" w:history="1">
              <w:r>
                <w:rPr>
                  <w:rStyle w:val="a3"/>
                  <w:rFonts w:cs="Times New Roman"/>
                  <w:bCs/>
                  <w:szCs w:val="24"/>
                </w:rPr>
                <w:t>GET /api/v1/data/proceeding/{procId}</w:t>
              </w:r>
            </w:hyperlink>
            <w:bookmarkEnd w:id="302"/>
          </w:p>
        </w:tc>
      </w:tr>
      <w:tr w:rsidR="00173C4D" w14:paraId="22CF4384" w14:textId="77777777">
        <w:tc>
          <w:tcPr>
            <w:tcW w:w="1558" w:type="dxa"/>
            <w:tcBorders>
              <w:top w:val="single" w:sz="4" w:space="0" w:color="000000"/>
              <w:left w:val="single" w:sz="4" w:space="0" w:color="000000"/>
              <w:bottom w:val="single" w:sz="4" w:space="0" w:color="000000"/>
              <w:right w:val="single" w:sz="4" w:space="0" w:color="000000"/>
            </w:tcBorders>
          </w:tcPr>
          <w:p w14:paraId="61F3E9CE" w14:textId="77777777" w:rsidR="00173C4D" w:rsidRDefault="00000000">
            <w:pPr>
              <w:widowControl w:val="0"/>
              <w:spacing w:after="0" w:line="240" w:lineRule="auto"/>
            </w:pPr>
            <w:r>
              <w:rPr>
                <w:rFonts w:cs="Times New Roman"/>
                <w:bCs/>
                <w:color w:val="3B4151"/>
                <w:szCs w:val="24"/>
              </w:rPr>
              <w:lastRenderedPageBreak/>
              <w:t>judgeRoleId</w:t>
            </w:r>
            <w:r>
              <w:rPr>
                <w:rFonts w:cs="Times New Roman"/>
                <w:bCs/>
                <w:color w:val="FF0000"/>
                <w:szCs w:val="24"/>
              </w:rPr>
              <w:t>*</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D71AE"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 ролі с</w:t>
            </w:r>
            <w:r>
              <w:rPr>
                <w:rStyle w:val="prop"/>
                <w:i/>
                <w:iCs/>
                <w:color w:val="6B6B6B"/>
              </w:rPr>
              <w:t>удді</w:t>
            </w:r>
          </w:p>
          <w:p w14:paraId="4CDF04FD" w14:textId="77777777" w:rsidR="00173C4D" w:rsidRDefault="00000000">
            <w:pPr>
              <w:widowControl w:val="0"/>
              <w:spacing w:before="240" w:after="240" w:line="240" w:lineRule="auto"/>
            </w:pPr>
            <w:r>
              <w:rPr>
                <w:rFonts w:cs="Times New Roman"/>
                <w:bCs/>
                <w:color w:val="3B4151"/>
                <w:szCs w:val="24"/>
              </w:rPr>
              <w:t>ID ролі судді в судовому процесі. Об'єкт з довідника "</w:t>
            </w:r>
            <w:r>
              <w:rPr>
                <w:rFonts w:cs="Times New Roman"/>
                <w:bCs/>
                <w:color w:val="3B4151"/>
                <w:szCs w:val="24"/>
              </w:rPr>
              <w:fldChar w:fldCharType="begin"/>
            </w:r>
            <w:r>
              <w:rPr>
                <w:rFonts w:cs="Times New Roman"/>
                <w:bCs/>
                <w:color w:val="3B4151"/>
                <w:szCs w:val="24"/>
              </w:rPr>
              <w:instrText xml:space="preserve"> REF _Ref63173604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Роль судді у справі (провадженні) (CaseJudgeRole)</w:t>
            </w:r>
            <w:r>
              <w:rPr>
                <w:rFonts w:cs="Times New Roman"/>
                <w:bCs/>
                <w:color w:val="3B4151"/>
                <w:szCs w:val="24"/>
              </w:rPr>
              <w:fldChar w:fldCharType="end"/>
            </w:r>
            <w:r>
              <w:rPr>
                <w:rFonts w:cs="Times New Roman"/>
                <w:bCs/>
                <w:color w:val="3B4151"/>
                <w:szCs w:val="24"/>
              </w:rPr>
              <w:t xml:space="preserve">", </w:t>
            </w:r>
            <w:hyperlink r:id="rId90" w:anchor="/Dictionaries/getOneBaseCaseJudgeRoleControllerCaseJudgeRole" w:history="1">
              <w:r>
                <w:rPr>
                  <w:rStyle w:val="a3"/>
                  <w:rFonts w:cs="Times New Roman"/>
                  <w:bCs/>
                  <w:szCs w:val="24"/>
                </w:rPr>
                <w:t>GET /api/v1/dictionaries/case-member-role/{roleId}</w:t>
              </w:r>
            </w:hyperlink>
          </w:p>
        </w:tc>
      </w:tr>
      <w:tr w:rsidR="00173C4D" w14:paraId="33840076" w14:textId="77777777">
        <w:tc>
          <w:tcPr>
            <w:tcW w:w="1558" w:type="dxa"/>
            <w:tcBorders>
              <w:top w:val="single" w:sz="4" w:space="0" w:color="000000"/>
              <w:left w:val="single" w:sz="4" w:space="0" w:color="000000"/>
              <w:bottom w:val="single" w:sz="4" w:space="0" w:color="000000"/>
              <w:right w:val="single" w:sz="4" w:space="0" w:color="000000"/>
            </w:tcBorders>
          </w:tcPr>
          <w:p w14:paraId="045DDE1F" w14:textId="77777777" w:rsidR="00173C4D" w:rsidRDefault="00000000">
            <w:pPr>
              <w:widowControl w:val="0"/>
              <w:spacing w:after="0" w:line="240" w:lineRule="auto"/>
              <w:rPr>
                <w:rFonts w:cs="Times New Roman"/>
                <w:bCs/>
                <w:color w:val="3B4151"/>
                <w:szCs w:val="24"/>
              </w:rPr>
            </w:pPr>
            <w:r>
              <w:rPr>
                <w:rFonts w:cs="Times New Roman"/>
                <w:bCs/>
                <w:color w:val="3B4151"/>
                <w:szCs w:val="24"/>
              </w:rPr>
              <w:t>case</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F0376" w14:textId="77777777" w:rsidR="00173C4D" w:rsidRDefault="00000000">
            <w:pPr>
              <w:pStyle w:val="af4"/>
              <w:widowControl w:val="0"/>
              <w:rPr>
                <w:color w:val="5555AA"/>
              </w:rPr>
            </w:pPr>
            <w:r>
              <w:rPr>
                <w:color w:val="5555AA"/>
              </w:rPr>
              <w:t>Object</w:t>
            </w:r>
          </w:p>
          <w:p w14:paraId="60D4822F" w14:textId="77777777" w:rsidR="00173C4D" w:rsidRDefault="00000000">
            <w:pPr>
              <w:pStyle w:val="af4"/>
              <w:widowControl w:val="0"/>
              <w:rPr>
                <w:i/>
                <w:iCs/>
                <w:color w:val="6B6B6B"/>
              </w:rPr>
            </w:pPr>
            <w:r>
              <w:rPr>
                <w:i/>
                <w:iCs/>
                <w:color w:val="6B6B6B"/>
              </w:rPr>
              <w:t>title: Справа</w:t>
            </w:r>
          </w:p>
          <w:p w14:paraId="53932761" w14:textId="77777777" w:rsidR="00173C4D" w:rsidRDefault="00000000">
            <w:pPr>
              <w:pStyle w:val="4"/>
              <w:widowControl w:val="0"/>
              <w:ind w:hanging="864"/>
              <w:rPr>
                <w:color w:val="3B4151"/>
              </w:rPr>
            </w:pPr>
            <w:bookmarkStart w:id="303" w:name="__RefHeading___Toc95264_3070442554"/>
            <w:bookmarkStart w:id="304" w:name="_Toc156992756"/>
            <w:bookmarkEnd w:id="303"/>
            <w:r>
              <w:rPr>
                <w:color w:val="3B4151"/>
              </w:rPr>
              <w:t>Справа до якої належить суддя. Об'єкт "</w:t>
            </w:r>
            <w:bookmarkEnd w:id="304"/>
          </w:p>
          <w:p w14:paraId="4F5A9A11" w14:textId="77777777" w:rsidR="00173C4D" w:rsidRDefault="00173C4D">
            <w:pPr>
              <w:widowControl w:val="0"/>
            </w:pPr>
          </w:p>
          <w:p w14:paraId="61D5523E" w14:textId="77777777" w:rsidR="00173C4D" w:rsidRDefault="00173C4D">
            <w:pPr>
              <w:widowControl w:val="0"/>
            </w:pPr>
          </w:p>
          <w:tbl>
            <w:tblPr>
              <w:tblW w:w="8784" w:type="dxa"/>
              <w:tblLayout w:type="fixed"/>
              <w:tblCellMar>
                <w:left w:w="480" w:type="dxa"/>
                <w:right w:w="48" w:type="dxa"/>
              </w:tblCellMar>
              <w:tblLook w:val="0000" w:firstRow="0" w:lastRow="0" w:firstColumn="0" w:lastColumn="0" w:noHBand="0" w:noVBand="0"/>
            </w:tblPr>
            <w:tblGrid>
              <w:gridCol w:w="2607"/>
              <w:gridCol w:w="6177"/>
            </w:tblGrid>
            <w:tr w:rsidR="00173C4D" w14:paraId="2972F411"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4FC10D15"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3C1FC26F" w14:textId="77777777" w:rsidR="00173C4D" w:rsidRDefault="00173C4D">
                  <w:pPr>
                    <w:pStyle w:val="af4"/>
                    <w:widowControl w:val="0"/>
                    <w:rPr>
                      <w:color w:val="5555AA"/>
                    </w:rPr>
                  </w:pPr>
                </w:p>
              </w:tc>
            </w:tr>
            <w:tr w:rsidR="00173C4D" w14:paraId="38ED6095" w14:textId="77777777">
              <w:tc>
                <w:tcPr>
                  <w:tcW w:w="2607" w:type="dxa"/>
                  <w:tcBorders>
                    <w:top w:val="single" w:sz="4" w:space="0" w:color="000000"/>
                    <w:left w:val="single" w:sz="4" w:space="0" w:color="000000"/>
                    <w:bottom w:val="single" w:sz="4" w:space="0" w:color="000000"/>
                    <w:right w:val="single" w:sz="4" w:space="0" w:color="000000"/>
                  </w:tcBorders>
                </w:tcPr>
                <w:p w14:paraId="3A09FE8D"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740EA" w14:textId="77777777" w:rsidR="00173C4D" w:rsidRDefault="00173C4D">
                  <w:pPr>
                    <w:pStyle w:val="af4"/>
                    <w:widowControl w:val="0"/>
                    <w:rPr>
                      <w:color w:val="5555AA"/>
                    </w:rPr>
                  </w:pPr>
                </w:p>
                <w:p w14:paraId="760214BD" w14:textId="77777777" w:rsidR="00173C4D" w:rsidRDefault="00173C4D">
                  <w:pPr>
                    <w:pStyle w:val="af4"/>
                    <w:widowControl w:val="0"/>
                    <w:rPr>
                      <w:rFonts w:cs="Times New Roman"/>
                      <w:szCs w:val="24"/>
                    </w:rPr>
                  </w:pPr>
                </w:p>
                <w:p w14:paraId="48E29EA8" w14:textId="77777777" w:rsidR="00173C4D" w:rsidRDefault="00173C4D">
                  <w:pPr>
                    <w:pStyle w:val="af4"/>
                    <w:widowControl w:val="0"/>
                    <w:rPr>
                      <w:rFonts w:cs="Times New Roman"/>
                      <w:szCs w:val="24"/>
                    </w:rPr>
                  </w:pPr>
                </w:p>
              </w:tc>
            </w:tr>
            <w:tr w:rsidR="00173C4D" w14:paraId="554DF13D" w14:textId="77777777">
              <w:tc>
                <w:tcPr>
                  <w:tcW w:w="2607" w:type="dxa"/>
                  <w:tcBorders>
                    <w:top w:val="single" w:sz="4" w:space="0" w:color="000000"/>
                    <w:left w:val="single" w:sz="4" w:space="0" w:color="000000"/>
                    <w:bottom w:val="single" w:sz="4" w:space="0" w:color="000000"/>
                    <w:right w:val="single" w:sz="4" w:space="0" w:color="000000"/>
                  </w:tcBorders>
                </w:tcPr>
                <w:p w14:paraId="059F0DE6"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4D4E5" w14:textId="77777777" w:rsidR="00173C4D" w:rsidRDefault="00173C4D">
                  <w:pPr>
                    <w:pStyle w:val="af4"/>
                    <w:widowControl w:val="0"/>
                    <w:rPr>
                      <w:color w:val="5555AA"/>
                    </w:rPr>
                  </w:pPr>
                </w:p>
                <w:p w14:paraId="02C832B5" w14:textId="77777777" w:rsidR="00173C4D" w:rsidRDefault="00173C4D">
                  <w:pPr>
                    <w:pStyle w:val="af4"/>
                    <w:widowControl w:val="0"/>
                    <w:rPr>
                      <w:color w:val="5555AA"/>
                    </w:rPr>
                  </w:pPr>
                </w:p>
              </w:tc>
            </w:tr>
          </w:tbl>
          <w:p w14:paraId="2A2CA6CD" w14:textId="77777777" w:rsidR="00173C4D" w:rsidRDefault="00173C4D">
            <w:pPr>
              <w:widowControl w:val="0"/>
            </w:pPr>
          </w:p>
          <w:p w14:paraId="0E07D7B3" w14:textId="77777777" w:rsidR="00173C4D" w:rsidRDefault="00173C4D">
            <w:pPr>
              <w:pStyle w:val="4"/>
              <w:widowControl w:val="0"/>
              <w:ind w:hanging="864"/>
            </w:pPr>
            <w:bookmarkStart w:id="305" w:name="_Toc156992757"/>
            <w:bookmarkEnd w:id="305"/>
          </w:p>
          <w:p w14:paraId="5DEA9D9B" w14:textId="77777777" w:rsidR="00173C4D" w:rsidRDefault="00173C4D">
            <w:pPr>
              <w:widowControl w:val="0"/>
              <w:rPr>
                <w:rFonts w:cs="Times New Roman"/>
                <w:color w:val="505050"/>
                <w:szCs w:val="24"/>
              </w:rPr>
            </w:pPr>
          </w:p>
          <w:tbl>
            <w:tblPr>
              <w:tblW w:w="8784" w:type="dxa"/>
              <w:tblLayout w:type="fixed"/>
              <w:tblCellMar>
                <w:left w:w="480" w:type="dxa"/>
                <w:right w:w="48" w:type="dxa"/>
              </w:tblCellMar>
              <w:tblLook w:val="0000" w:firstRow="0" w:lastRow="0" w:firstColumn="0" w:lastColumn="0" w:noHBand="0" w:noVBand="0"/>
            </w:tblPr>
            <w:tblGrid>
              <w:gridCol w:w="1723"/>
              <w:gridCol w:w="7061"/>
            </w:tblGrid>
            <w:tr w:rsidR="00173C4D" w14:paraId="77C1E093"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0CAD2A43"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6A3B15D8" w14:textId="77777777" w:rsidR="00173C4D" w:rsidRDefault="00173C4D">
                  <w:pPr>
                    <w:widowControl w:val="0"/>
                    <w:rPr>
                      <w:rFonts w:cs="Times New Roman"/>
                      <w:bCs/>
                      <w:color w:val="5555AA"/>
                      <w:szCs w:val="24"/>
                    </w:rPr>
                  </w:pPr>
                </w:p>
              </w:tc>
            </w:tr>
            <w:tr w:rsidR="00173C4D" w14:paraId="0E9D8608"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63D150D3"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69E5E" w14:textId="77777777" w:rsidR="00173C4D" w:rsidRDefault="00173C4D">
                  <w:pPr>
                    <w:widowControl w:val="0"/>
                    <w:spacing w:after="0" w:line="240" w:lineRule="auto"/>
                    <w:rPr>
                      <w:rFonts w:eastAsia="Times New Roman" w:cs="Times New Roman"/>
                      <w:szCs w:val="24"/>
                      <w:lang w:eastAsia="uk-UA"/>
                    </w:rPr>
                  </w:pPr>
                </w:p>
                <w:p w14:paraId="2EC675AF" w14:textId="77777777" w:rsidR="00173C4D" w:rsidRDefault="00173C4D">
                  <w:pPr>
                    <w:pStyle w:val="af4"/>
                    <w:widowControl w:val="0"/>
                    <w:rPr>
                      <w:rFonts w:cs="Times New Roman"/>
                      <w:szCs w:val="24"/>
                    </w:rPr>
                  </w:pPr>
                </w:p>
              </w:tc>
            </w:tr>
            <w:tr w:rsidR="00173C4D" w14:paraId="2F4F9864"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4C2B9103"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6EB18" w14:textId="77777777" w:rsidR="00173C4D" w:rsidRDefault="00173C4D">
                  <w:pPr>
                    <w:widowControl w:val="0"/>
                    <w:spacing w:after="0" w:line="240" w:lineRule="auto"/>
                    <w:jc w:val="left"/>
                    <w:rPr>
                      <w:rFonts w:eastAsia="Times New Roman" w:cs="Times New Roman"/>
                      <w:szCs w:val="24"/>
                      <w:lang w:eastAsia="uk-UA"/>
                    </w:rPr>
                  </w:pPr>
                </w:p>
                <w:p w14:paraId="0D55CABE" w14:textId="77777777" w:rsidR="00173C4D" w:rsidRDefault="00173C4D">
                  <w:pPr>
                    <w:pStyle w:val="af4"/>
                    <w:widowControl w:val="0"/>
                    <w:rPr>
                      <w:rFonts w:cs="Times New Roman"/>
                      <w:szCs w:val="24"/>
                    </w:rPr>
                  </w:pPr>
                </w:p>
              </w:tc>
            </w:tr>
            <w:tr w:rsidR="00173C4D" w14:paraId="3D8C31E8"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1B96051A"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E88F0" w14:textId="77777777" w:rsidR="00173C4D" w:rsidRDefault="00173C4D">
                  <w:pPr>
                    <w:widowControl w:val="0"/>
                    <w:spacing w:after="0" w:line="240" w:lineRule="auto"/>
                    <w:rPr>
                      <w:rFonts w:eastAsia="Times New Roman" w:cs="Times New Roman"/>
                      <w:szCs w:val="24"/>
                      <w:lang w:eastAsia="uk-UA"/>
                    </w:rPr>
                  </w:pPr>
                </w:p>
                <w:p w14:paraId="10E85EDE" w14:textId="77777777" w:rsidR="00173C4D" w:rsidRDefault="00173C4D">
                  <w:pPr>
                    <w:pStyle w:val="af4"/>
                    <w:widowControl w:val="0"/>
                    <w:rPr>
                      <w:rFonts w:cs="Times New Roman"/>
                      <w:szCs w:val="24"/>
                    </w:rPr>
                  </w:pPr>
                </w:p>
              </w:tc>
            </w:tr>
            <w:tr w:rsidR="00173C4D" w14:paraId="69B5E03C"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46636128"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30722" w14:textId="77777777" w:rsidR="00173C4D" w:rsidRDefault="00173C4D">
                  <w:pPr>
                    <w:widowControl w:val="0"/>
                    <w:spacing w:after="0" w:line="240" w:lineRule="auto"/>
                    <w:jc w:val="left"/>
                    <w:rPr>
                      <w:rFonts w:eastAsia="Times New Roman" w:cs="Times New Roman"/>
                      <w:szCs w:val="24"/>
                      <w:lang w:eastAsia="uk-UA"/>
                    </w:rPr>
                  </w:pPr>
                </w:p>
                <w:p w14:paraId="3C8587C2" w14:textId="77777777" w:rsidR="00173C4D" w:rsidRDefault="00173C4D">
                  <w:pPr>
                    <w:pStyle w:val="af4"/>
                    <w:widowControl w:val="0"/>
                    <w:rPr>
                      <w:rFonts w:cs="Times New Roman"/>
                      <w:szCs w:val="24"/>
                    </w:rPr>
                  </w:pPr>
                </w:p>
              </w:tc>
            </w:tr>
            <w:tr w:rsidR="00173C4D" w14:paraId="3BE4D9BB"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016857EF"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22226"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6AE1BDBC"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581BCAD"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023FE" w14:textId="77777777" w:rsidR="00173C4D" w:rsidRDefault="00173C4D">
                  <w:pPr>
                    <w:widowControl w:val="0"/>
                    <w:spacing w:after="0" w:line="240" w:lineRule="auto"/>
                    <w:rPr>
                      <w:rFonts w:eastAsia="Times New Roman" w:cs="Times New Roman"/>
                      <w:bCs/>
                      <w:color w:val="5555AA"/>
                      <w:szCs w:val="24"/>
                      <w:lang w:eastAsia="uk-UA"/>
                    </w:rPr>
                  </w:pPr>
                </w:p>
              </w:tc>
            </w:tr>
          </w:tbl>
          <w:p w14:paraId="7138B5E0" w14:textId="77777777" w:rsidR="00173C4D" w:rsidRDefault="00173C4D">
            <w:pPr>
              <w:widowControl w:val="0"/>
            </w:pPr>
          </w:p>
          <w:p w14:paraId="27A657D3" w14:textId="77777777" w:rsidR="00173C4D" w:rsidRDefault="00000000">
            <w:pPr>
              <w:widowControl w:val="0"/>
              <w:spacing w:before="240" w:after="240" w:line="240" w:lineRule="auto"/>
            </w:pPr>
            <w:r>
              <w:rPr>
                <w:color w:val="3B4151"/>
              </w:rPr>
              <w:fldChar w:fldCharType="begin"/>
            </w:r>
            <w:r>
              <w:rPr>
                <w:color w:val="3B4151"/>
              </w:rPr>
              <w:instrText xml:space="preserve"> REF _Ref63237373 \h </w:instrText>
            </w:r>
            <w:r>
              <w:rPr>
                <w:color w:val="3B4151"/>
              </w:rPr>
            </w:r>
            <w:r>
              <w:rPr>
                <w:color w:val="3B4151"/>
              </w:rPr>
              <w:fldChar w:fldCharType="separate"/>
            </w:r>
            <w:r>
              <w:rPr>
                <w:color w:val="3B4151"/>
              </w:rPr>
              <w:t>Справа (Case)</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?join=case</w:t>
            </w:r>
          </w:p>
        </w:tc>
      </w:tr>
      <w:tr w:rsidR="00173C4D" w14:paraId="7520266A" w14:textId="77777777">
        <w:tc>
          <w:tcPr>
            <w:tcW w:w="1558" w:type="dxa"/>
            <w:tcBorders>
              <w:top w:val="single" w:sz="4" w:space="0" w:color="000000"/>
              <w:left w:val="single" w:sz="4" w:space="0" w:color="000000"/>
              <w:bottom w:val="single" w:sz="4" w:space="0" w:color="000000"/>
              <w:right w:val="single" w:sz="4" w:space="0" w:color="000000"/>
            </w:tcBorders>
          </w:tcPr>
          <w:p w14:paraId="6A127B4B" w14:textId="77777777" w:rsidR="00173C4D" w:rsidRDefault="00000000">
            <w:pPr>
              <w:widowControl w:val="0"/>
              <w:spacing w:after="0" w:line="240" w:lineRule="auto"/>
              <w:rPr>
                <w:rFonts w:cs="Times New Roman"/>
                <w:bCs/>
                <w:color w:val="3B4151"/>
                <w:szCs w:val="24"/>
              </w:rPr>
            </w:pPr>
            <w:r>
              <w:rPr>
                <w:rFonts w:cs="Times New Roman"/>
                <w:bCs/>
                <w:color w:val="3B4151"/>
                <w:szCs w:val="24"/>
              </w:rPr>
              <w:lastRenderedPageBreak/>
              <w:t>proceeding</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0D093" w14:textId="77777777" w:rsidR="00173C4D" w:rsidRDefault="00000000">
            <w:pPr>
              <w:pStyle w:val="af4"/>
              <w:widowControl w:val="0"/>
              <w:rPr>
                <w:color w:val="5555AA"/>
              </w:rPr>
            </w:pPr>
            <w:r>
              <w:rPr>
                <w:color w:val="5555AA"/>
              </w:rPr>
              <w:t>Object</w:t>
            </w:r>
          </w:p>
          <w:p w14:paraId="3A1E798F" w14:textId="77777777" w:rsidR="00173C4D" w:rsidRDefault="00000000">
            <w:pPr>
              <w:pStyle w:val="af4"/>
              <w:widowControl w:val="0"/>
              <w:rPr>
                <w:i/>
                <w:iCs/>
                <w:color w:val="6B6B6B"/>
              </w:rPr>
            </w:pPr>
            <w:r>
              <w:rPr>
                <w:i/>
                <w:iCs/>
                <w:color w:val="6B6B6B"/>
              </w:rPr>
              <w:t>title: Провадження</w:t>
            </w:r>
          </w:p>
          <w:p w14:paraId="3E2A3AD7" w14:textId="77777777" w:rsidR="00173C4D" w:rsidRDefault="00000000">
            <w:pPr>
              <w:widowControl w:val="0"/>
              <w:spacing w:before="240" w:after="240" w:line="240" w:lineRule="auto"/>
            </w:pPr>
            <w:r>
              <w:rPr>
                <w:color w:val="3B4151"/>
              </w:rPr>
              <w:t>Провадження до якого належить суддя. Об'єкт "</w:t>
            </w:r>
            <w:r>
              <w:rPr>
                <w:color w:val="3B4151"/>
              </w:rPr>
              <w:fldChar w:fldCharType="begin"/>
            </w:r>
            <w:r>
              <w:rPr>
                <w:color w:val="3B4151"/>
              </w:rPr>
              <w:instrText xml:space="preserve"> REF _Ref63237458 \h </w:instrText>
            </w:r>
            <w:r>
              <w:rPr>
                <w:color w:val="3B4151"/>
              </w:rPr>
            </w:r>
            <w:r>
              <w:rPr>
                <w:color w:val="3B4151"/>
              </w:rPr>
              <w:fldChar w:fldCharType="separate"/>
            </w:r>
            <w:r>
              <w:rPr>
                <w:color w:val="3B4151"/>
              </w:rPr>
              <w:t>Провадження (Proceeding)</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?join=proceeding</w:t>
            </w:r>
          </w:p>
        </w:tc>
      </w:tr>
      <w:tr w:rsidR="00173C4D" w14:paraId="0DC04E0E" w14:textId="77777777">
        <w:tc>
          <w:tcPr>
            <w:tcW w:w="1558" w:type="dxa"/>
            <w:tcBorders>
              <w:top w:val="single" w:sz="4" w:space="0" w:color="000000"/>
              <w:left w:val="single" w:sz="4" w:space="0" w:color="000000"/>
              <w:bottom w:val="single" w:sz="4" w:space="0" w:color="000000"/>
              <w:right w:val="single" w:sz="4" w:space="0" w:color="000000"/>
            </w:tcBorders>
          </w:tcPr>
          <w:p w14:paraId="6D6EA851" w14:textId="77777777" w:rsidR="00173C4D" w:rsidRDefault="00000000">
            <w:pPr>
              <w:widowControl w:val="0"/>
              <w:spacing w:after="0" w:line="240" w:lineRule="auto"/>
              <w:rPr>
                <w:rFonts w:cs="Times New Roman"/>
                <w:bCs/>
                <w:color w:val="3B4151"/>
                <w:szCs w:val="24"/>
              </w:rPr>
            </w:pPr>
            <w:r>
              <w:rPr>
                <w:rFonts w:cs="Times New Roman"/>
                <w:bCs/>
                <w:color w:val="3B4151"/>
                <w:szCs w:val="24"/>
              </w:rPr>
              <w:t>judgeRole</w:t>
            </w:r>
          </w:p>
        </w:tc>
        <w:tc>
          <w:tcPr>
            <w:tcW w:w="72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C1659" w14:textId="77777777" w:rsidR="00173C4D" w:rsidRDefault="00000000">
            <w:pPr>
              <w:pStyle w:val="af4"/>
              <w:widowControl w:val="0"/>
              <w:rPr>
                <w:color w:val="5555AA"/>
              </w:rPr>
            </w:pPr>
            <w:r>
              <w:rPr>
                <w:color w:val="5555AA"/>
              </w:rPr>
              <w:t>Object</w:t>
            </w:r>
          </w:p>
          <w:p w14:paraId="213235F7" w14:textId="77777777" w:rsidR="00173C4D" w:rsidRDefault="00000000">
            <w:pPr>
              <w:pStyle w:val="af4"/>
              <w:widowControl w:val="0"/>
              <w:rPr>
                <w:i/>
                <w:iCs/>
                <w:color w:val="6B6B6B"/>
              </w:rPr>
            </w:pPr>
            <w:r>
              <w:rPr>
                <w:i/>
                <w:iCs/>
                <w:color w:val="6B6B6B"/>
              </w:rPr>
              <w:t>title: Суддя</w:t>
            </w:r>
          </w:p>
          <w:p w14:paraId="1E4D1235" w14:textId="77777777" w:rsidR="00173C4D" w:rsidRDefault="00000000">
            <w:pPr>
              <w:widowControl w:val="0"/>
              <w:spacing w:before="240" w:after="240" w:line="240" w:lineRule="auto"/>
            </w:pPr>
            <w:r>
              <w:rPr>
                <w:color w:val="3B4151"/>
              </w:rPr>
              <w:t>Об'єкт з довідника "</w:t>
            </w:r>
            <w:r>
              <w:rPr>
                <w:rFonts w:cs="Times New Roman"/>
                <w:bCs/>
                <w:color w:val="3B4151"/>
                <w:szCs w:val="24"/>
              </w:rPr>
              <w:fldChar w:fldCharType="begin"/>
            </w:r>
            <w:r>
              <w:rPr>
                <w:rFonts w:cs="Times New Roman"/>
                <w:bCs/>
                <w:color w:val="3B4151"/>
                <w:szCs w:val="24"/>
              </w:rPr>
              <w:instrText xml:space="preserve"> REF _Ref63173604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Роль судді у справі (провадженні) (CaseJudgeRole)</w:t>
            </w:r>
            <w:r>
              <w:rPr>
                <w:rFonts w:cs="Times New Roman"/>
                <w:bCs/>
                <w:color w:val="3B4151"/>
                <w:szCs w:val="24"/>
              </w:rPr>
              <w:fldChar w:fldCharType="end"/>
            </w:r>
            <w:r>
              <w:rPr>
                <w:color w:val="3B4151"/>
              </w:rPr>
              <w:t>", для включення в результат запиту потрібно додати в запит ?join=</w:t>
            </w:r>
            <w:r>
              <w:rPr>
                <w:rFonts w:cs="Times New Roman"/>
                <w:bCs/>
                <w:color w:val="3B4151"/>
                <w:szCs w:val="24"/>
              </w:rPr>
              <w:t xml:space="preserve"> judgeRole</w:t>
            </w:r>
          </w:p>
        </w:tc>
      </w:tr>
    </w:tbl>
    <w:p w14:paraId="257F178D" w14:textId="77777777" w:rsidR="00173C4D" w:rsidRDefault="00173C4D"/>
    <w:p w14:paraId="17B732FF" w14:textId="77777777" w:rsidR="00173C4D" w:rsidRDefault="00000000">
      <w:pPr>
        <w:pStyle w:val="3"/>
      </w:pPr>
      <w:bookmarkStart w:id="306" w:name="__RefHeading___Toc95266_3070442554"/>
      <w:bookmarkStart w:id="307" w:name="_Toc156992758"/>
      <w:bookmarkEnd w:id="306"/>
      <w:r>
        <w:t>Отримання інформації про надходження документів з судів</w:t>
      </w:r>
      <w:bookmarkEnd w:id="307"/>
    </w:p>
    <w:p w14:paraId="6A2C3202" w14:textId="77777777" w:rsidR="00173C4D" w:rsidRDefault="00000000">
      <w:r>
        <w:t>Може бути використано наступні стратегії:</w:t>
      </w:r>
    </w:p>
    <w:p w14:paraId="3C875A9B" w14:textId="77777777" w:rsidR="00173C4D" w:rsidRDefault="00000000">
      <w:pPr>
        <w:pStyle w:val="4"/>
        <w:ind w:hanging="864"/>
      </w:pPr>
      <w:bookmarkStart w:id="308" w:name="__RefHeading___Toc95268_3070442554"/>
      <w:bookmarkStart w:id="309" w:name="_Toc156992759"/>
      <w:bookmarkEnd w:id="308"/>
      <w:r>
        <w:t>З використанням черги повідомлень</w:t>
      </w:r>
      <w:bookmarkEnd w:id="309"/>
    </w:p>
    <w:p w14:paraId="2FABCB05" w14:textId="77777777" w:rsidR="00173C4D" w:rsidRDefault="00000000">
      <w:pPr>
        <w:pStyle w:val="af5"/>
        <w:numPr>
          <w:ilvl w:val="0"/>
          <w:numId w:val="18"/>
        </w:numPr>
      </w:pPr>
      <w:r>
        <w:t>Отримати повідомлення з черги (п.</w:t>
      </w:r>
      <w:r>
        <w:fldChar w:fldCharType="begin"/>
      </w:r>
      <w:r>
        <w:instrText xml:space="preserve"> REF _Ref62645041 \r \h </w:instrText>
      </w:r>
      <w:r>
        <w:fldChar w:fldCharType="separate"/>
      </w:r>
      <w:r>
        <w:t>3.5.3</w:t>
      </w:r>
      <w:r>
        <w:fldChar w:fldCharType="end"/>
      </w:r>
      <w:r>
        <w:t>)</w:t>
      </w:r>
    </w:p>
    <w:p w14:paraId="6C984911" w14:textId="77777777" w:rsidR="00173C4D" w:rsidRDefault="00000000">
      <w:pPr>
        <w:pStyle w:val="af5"/>
        <w:numPr>
          <w:ilvl w:val="0"/>
          <w:numId w:val="18"/>
        </w:numPr>
      </w:pPr>
      <w:r>
        <w:t>Якщо повідомлення відноситься до документу (</w:t>
      </w:r>
      <w:r>
        <w:rPr>
          <w:i/>
        </w:rPr>
        <w:t>"schema": "data/document"</w:t>
      </w:r>
      <w:r>
        <w:t>):</w:t>
      </w:r>
    </w:p>
    <w:p w14:paraId="2938119B" w14:textId="77777777" w:rsidR="00173C4D" w:rsidRDefault="00000000">
      <w:pPr>
        <w:pStyle w:val="af4"/>
        <w:rPr>
          <w:i/>
        </w:rPr>
      </w:pPr>
      <w:r>
        <w:rPr>
          <w:i/>
        </w:rPr>
        <w:t>{</w:t>
      </w:r>
    </w:p>
    <w:p w14:paraId="670827AC" w14:textId="77777777" w:rsidR="00173C4D" w:rsidRDefault="00000000">
      <w:pPr>
        <w:pStyle w:val="af4"/>
        <w:rPr>
          <w:i/>
        </w:rPr>
      </w:pPr>
      <w:r>
        <w:rPr>
          <w:i/>
        </w:rPr>
        <w:t xml:space="preserve">      "id": "b9e0214abe9b7484e053210a010a64c4",</w:t>
      </w:r>
    </w:p>
    <w:p w14:paraId="3EE6CC73" w14:textId="77777777" w:rsidR="00173C4D" w:rsidRDefault="00000000">
      <w:pPr>
        <w:pStyle w:val="af4"/>
        <w:rPr>
          <w:i/>
        </w:rPr>
      </w:pPr>
      <w:r>
        <w:rPr>
          <w:i/>
        </w:rPr>
        <w:t xml:space="preserve">      "schema": "data/document",</w:t>
      </w:r>
    </w:p>
    <w:p w14:paraId="373E1EE3" w14:textId="77777777" w:rsidR="00173C4D" w:rsidRDefault="00000000">
      <w:pPr>
        <w:pStyle w:val="af4"/>
        <w:rPr>
          <w:i/>
        </w:rPr>
      </w:pPr>
      <w:r>
        <w:rPr>
          <w:i/>
        </w:rPr>
        <w:t xml:space="preserve">      "objectId": "b957088721f60cb2e053210a010a86b6",</w:t>
      </w:r>
    </w:p>
    <w:p w14:paraId="6533AC66" w14:textId="77777777" w:rsidR="00173C4D" w:rsidRDefault="00000000">
      <w:pPr>
        <w:pStyle w:val="af4"/>
        <w:rPr>
          <w:i/>
        </w:rPr>
      </w:pPr>
      <w:r>
        <w:rPr>
          <w:i/>
        </w:rPr>
        <w:t xml:space="preserve">      "action": "create",</w:t>
      </w:r>
    </w:p>
    <w:p w14:paraId="0A69BF44" w14:textId="77777777" w:rsidR="00173C4D" w:rsidRDefault="00000000">
      <w:pPr>
        <w:pStyle w:val="af4"/>
        <w:rPr>
          <w:i/>
        </w:rPr>
      </w:pPr>
      <w:r>
        <w:rPr>
          <w:i/>
        </w:rPr>
        <w:t xml:space="preserve">      "actionAt": "2021-01-20T16:47:55.000Z",</w:t>
      </w:r>
    </w:p>
    <w:p w14:paraId="15DB50FF" w14:textId="77777777" w:rsidR="00173C4D" w:rsidRDefault="00000000">
      <w:pPr>
        <w:pStyle w:val="af4"/>
        <w:rPr>
          <w:i/>
        </w:rPr>
      </w:pPr>
      <w:r>
        <w:rPr>
          <w:i/>
        </w:rPr>
        <w:t xml:space="preserve">      "url": "https://test-api-corp.court.gov.ua/api/v1/data/document/b957088721f60cb2e053210a010a86b6",</w:t>
      </w:r>
    </w:p>
    <w:p w14:paraId="19BF1072" w14:textId="77777777" w:rsidR="00173C4D" w:rsidRDefault="00000000">
      <w:pPr>
        <w:pStyle w:val="af4"/>
        <w:rPr>
          <w:i/>
        </w:rPr>
      </w:pPr>
      <w:r>
        <w:rPr>
          <w:i/>
        </w:rPr>
        <w:t xml:space="preserve">      "description": "По справі №223/720/20, провадження №2/223/34/2021 надійшов документ № \"Ухвала про відкриття\" від Вугледарський міський суд Донецької області",</w:t>
      </w:r>
    </w:p>
    <w:p w14:paraId="51E695AB" w14:textId="77777777" w:rsidR="00173C4D" w:rsidRDefault="00000000">
      <w:pPr>
        <w:pStyle w:val="af4"/>
        <w:rPr>
          <w:i/>
        </w:rPr>
      </w:pPr>
      <w:r>
        <w:rPr>
          <w:i/>
        </w:rPr>
        <w:t xml:space="preserve">      "attrs": null,</w:t>
      </w:r>
    </w:p>
    <w:p w14:paraId="16089A10" w14:textId="77777777" w:rsidR="00173C4D" w:rsidRDefault="00000000">
      <w:pPr>
        <w:pStyle w:val="af4"/>
        <w:rPr>
          <w:i/>
        </w:rPr>
      </w:pPr>
      <w:r>
        <w:rPr>
          <w:i/>
        </w:rPr>
        <w:t xml:space="preserve">      "status": 0</w:t>
      </w:r>
    </w:p>
    <w:p w14:paraId="630B2297" w14:textId="77777777" w:rsidR="00173C4D" w:rsidRDefault="00000000">
      <w:pPr>
        <w:pStyle w:val="af4"/>
        <w:rPr>
          <w:i/>
        </w:rPr>
      </w:pPr>
      <w:r>
        <w:rPr>
          <w:i/>
        </w:rPr>
        <w:t xml:space="preserve">    }</w:t>
      </w:r>
    </w:p>
    <w:p w14:paraId="3D3ADF56" w14:textId="77777777" w:rsidR="00173C4D" w:rsidRDefault="00173C4D">
      <w:pPr>
        <w:pStyle w:val="af4"/>
        <w:rPr>
          <w:i/>
        </w:rPr>
      </w:pPr>
    </w:p>
    <w:p w14:paraId="1696AFF9" w14:textId="77777777" w:rsidR="00173C4D" w:rsidRDefault="00000000">
      <w:pPr>
        <w:jc w:val="left"/>
      </w:pPr>
      <w:r>
        <w:t xml:space="preserve">По </w:t>
      </w:r>
      <w:r>
        <w:rPr>
          <w:i/>
        </w:rPr>
        <w:t xml:space="preserve">objectId </w:t>
      </w:r>
      <w:r>
        <w:t>формується URL запиту до АРІ /api/v1/data/document/</w:t>
      </w:r>
      <w:r>
        <w:rPr>
          <w:i/>
        </w:rPr>
        <w:t xml:space="preserve"> b957088721f60cb2e053210a010a86b6</w:t>
      </w:r>
    </w:p>
    <w:p w14:paraId="2DE9B31B" w14:textId="77777777" w:rsidR="00173C4D" w:rsidRDefault="00173C4D"/>
    <w:p w14:paraId="7988EFDE" w14:textId="77777777" w:rsidR="00173C4D" w:rsidRDefault="00000000">
      <w:pPr>
        <w:pStyle w:val="3"/>
      </w:pPr>
      <w:bookmarkStart w:id="310" w:name="__RefHeading___Toc95270_3070442554"/>
      <w:bookmarkStart w:id="311" w:name="_Toc156992760"/>
      <w:bookmarkEnd w:id="310"/>
      <w:r>
        <w:lastRenderedPageBreak/>
        <w:t>Отримання даних документів</w:t>
      </w:r>
      <w:bookmarkEnd w:id="311"/>
    </w:p>
    <w:p w14:paraId="1567086B" w14:textId="77777777" w:rsidR="00173C4D" w:rsidRDefault="00000000">
      <w:pPr>
        <w:pStyle w:val="4"/>
        <w:ind w:hanging="864"/>
      </w:pPr>
      <w:bookmarkStart w:id="312" w:name="__RefHeading___Toc95272_3070442554"/>
      <w:bookmarkStart w:id="313" w:name="_Toc156992761"/>
      <w:bookmarkStart w:id="314" w:name="_Ref158394050"/>
      <w:bookmarkStart w:id="315" w:name="_Ref158394056"/>
      <w:bookmarkStart w:id="316" w:name="_Ref158397420"/>
      <w:bookmarkStart w:id="317" w:name="_Ref158397434"/>
      <w:bookmarkEnd w:id="312"/>
      <w:r>
        <w:t>Отримання документу по ідентифікатору</w:t>
      </w:r>
      <w:bookmarkEnd w:id="313"/>
      <w:bookmarkEnd w:id="314"/>
      <w:bookmarkEnd w:id="315"/>
      <w:bookmarkEnd w:id="316"/>
      <w:bookmarkEnd w:id="317"/>
    </w:p>
    <w:p w14:paraId="2CBAB296" w14:textId="77777777" w:rsidR="00173C4D" w:rsidRDefault="00000000">
      <w:pPr>
        <w:ind w:firstLine="720"/>
        <w:jc w:val="left"/>
      </w:pPr>
      <w:r>
        <w:t xml:space="preserve">Метод </w:t>
      </w:r>
      <w:hyperlink r:id="rId91" w:anchor="/Data/getOneBaseDocumentControllerDocument" w:history="1">
        <w:r>
          <w:rPr>
            <w:rStyle w:val="a3"/>
          </w:rPr>
          <w:t>GET /api/v1/data/document/{id}</w:t>
        </w:r>
      </w:hyperlink>
    </w:p>
    <w:p w14:paraId="1161E36F" w14:textId="77777777" w:rsidR="00173C4D" w:rsidRDefault="00000000">
      <w:pPr>
        <w:ind w:firstLine="720"/>
        <w:jc w:val="left"/>
      </w:pPr>
      <w:r>
        <w:t>Повертає об’єкт типу зі структурою “</w:t>
      </w:r>
      <w:r>
        <w:fldChar w:fldCharType="begin"/>
      </w:r>
      <w:r>
        <w:instrText xml:space="preserve"> REF _Ref63808705 \h </w:instrText>
      </w:r>
      <w:r>
        <w:fldChar w:fldCharType="separate"/>
      </w:r>
      <w:r>
        <w:t>Базова структура документу (DocumentDto)</w:t>
      </w:r>
      <w:r>
        <w:fldChar w:fldCharType="end"/>
      </w:r>
      <w:r>
        <w:t>” зі структурою п.</w:t>
      </w:r>
      <w:r>
        <w:fldChar w:fldCharType="begin"/>
      </w:r>
      <w:r>
        <w:instrText xml:space="preserve"> REF _Ref63808730 \r \h </w:instrText>
      </w:r>
      <w:r>
        <w:fldChar w:fldCharType="separate"/>
      </w:r>
      <w:r>
        <w:t>3.4.1.1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735EE2FA" w14:textId="77777777" w:rsidR="00173C4D" w:rsidRDefault="00000000">
      <w:pPr>
        <w:pStyle w:val="4"/>
        <w:ind w:hanging="864"/>
        <w:jc w:val="left"/>
      </w:pPr>
      <w:bookmarkStart w:id="318" w:name="__RefHeading___Toc95274_3070442554"/>
      <w:bookmarkStart w:id="319" w:name="_Toc156992762"/>
      <w:bookmarkStart w:id="320" w:name="_Ref158394355"/>
      <w:bookmarkStart w:id="321" w:name="_Ref158394358"/>
      <w:bookmarkStart w:id="322" w:name="_Ref158397498"/>
      <w:bookmarkStart w:id="323" w:name="_Ref158397513"/>
      <w:bookmarkEnd w:id="318"/>
      <w:r>
        <w:t>Отримання масиву документів</w:t>
      </w:r>
      <w:bookmarkEnd w:id="319"/>
      <w:bookmarkEnd w:id="320"/>
      <w:bookmarkEnd w:id="321"/>
      <w:bookmarkEnd w:id="322"/>
      <w:bookmarkEnd w:id="323"/>
    </w:p>
    <w:p w14:paraId="1A367FDE" w14:textId="77777777" w:rsidR="00173C4D" w:rsidRDefault="00000000">
      <w:pPr>
        <w:ind w:firstLine="720"/>
        <w:jc w:val="left"/>
      </w:pPr>
      <w:r>
        <w:t xml:space="preserve">Метод </w:t>
      </w:r>
      <w:hyperlink r:id="rId92" w:anchor="/Data/getManyBaseDocumentControllerDocument" w:history="1">
        <w:r>
          <w:rPr>
            <w:rStyle w:val="a3"/>
          </w:rPr>
          <w:t>GET /api/v1/data/document</w:t>
        </w:r>
      </w:hyperlink>
    </w:p>
    <w:p w14:paraId="37D4229E" w14:textId="77777777" w:rsidR="00173C4D" w:rsidRDefault="00000000">
      <w:pPr>
        <w:ind w:firstLine="720"/>
        <w:jc w:val="left"/>
      </w:pPr>
      <w:r>
        <w:t>Повертає список об’єктів типу “</w:t>
      </w:r>
      <w:r>
        <w:fldChar w:fldCharType="begin"/>
      </w:r>
      <w:r>
        <w:instrText xml:space="preserve"> REF _Ref63808705 \h </w:instrText>
      </w:r>
      <w:r>
        <w:fldChar w:fldCharType="separate"/>
      </w:r>
      <w:r>
        <w:t>Базова структура документу (DocumentDto)</w:t>
      </w:r>
      <w:r>
        <w:fldChar w:fldCharType="end"/>
      </w:r>
      <w:r>
        <w:t>” зі структурою п.</w:t>
      </w:r>
      <w:r>
        <w:fldChar w:fldCharType="begin"/>
      </w:r>
      <w:r>
        <w:instrText xml:space="preserve"> REF _Ref63808730 \r \h </w:instrText>
      </w:r>
      <w:r>
        <w:fldChar w:fldCharType="separate"/>
      </w:r>
      <w:r>
        <w:t>3.4.1.1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6040DF5D" w14:textId="77777777" w:rsidR="00173C4D" w:rsidRDefault="00000000">
      <w:pPr>
        <w:pStyle w:val="4"/>
        <w:ind w:hanging="864"/>
      </w:pPr>
      <w:bookmarkStart w:id="324" w:name="__RefHeading___Toc95276_3070442554"/>
      <w:bookmarkStart w:id="325" w:name="_Toc156992763"/>
      <w:bookmarkStart w:id="326" w:name="_Ref158394409"/>
      <w:bookmarkStart w:id="327" w:name="_Ref158394420"/>
      <w:bookmarkStart w:id="328" w:name="_Ref158394430"/>
      <w:bookmarkStart w:id="329" w:name="_Ref158397539"/>
      <w:bookmarkStart w:id="330" w:name="_Ref158397547"/>
      <w:bookmarkEnd w:id="324"/>
      <w:r>
        <w:t>Отримання списку вкладень по документу</w:t>
      </w:r>
      <w:bookmarkEnd w:id="325"/>
      <w:bookmarkEnd w:id="326"/>
      <w:bookmarkEnd w:id="327"/>
      <w:bookmarkEnd w:id="328"/>
      <w:bookmarkEnd w:id="329"/>
      <w:bookmarkEnd w:id="330"/>
    </w:p>
    <w:p w14:paraId="33C5D611" w14:textId="77777777" w:rsidR="00173C4D" w:rsidRDefault="00000000">
      <w:pPr>
        <w:ind w:firstLine="720"/>
        <w:jc w:val="left"/>
      </w:pPr>
      <w:r>
        <w:t xml:space="preserve">Метод </w:t>
      </w:r>
      <w:hyperlink r:id="rId93" w:anchor="/Data/getManyBaseDocumentAttachmentControllerDocumentAttachment" w:history="1">
        <w:r>
          <w:rPr>
            <w:rStyle w:val="a3"/>
          </w:rPr>
          <w:t>GET  /api/v1/data/document/{docId}/attachments</w:t>
        </w:r>
      </w:hyperlink>
    </w:p>
    <w:p w14:paraId="47B21780" w14:textId="77777777" w:rsidR="00173C4D" w:rsidRDefault="00000000">
      <w:pPr>
        <w:ind w:firstLine="720"/>
        <w:jc w:val="left"/>
      </w:pPr>
      <w:r>
        <w:t>Повертає список об’єктів типу “</w:t>
      </w:r>
      <w:r>
        <w:fldChar w:fldCharType="begin"/>
      </w:r>
      <w:r>
        <w:instrText xml:space="preserve"> REF _Ref63212616 \h </w:instrText>
      </w:r>
      <w:r>
        <w:fldChar w:fldCharType="separate"/>
      </w:r>
      <w:r>
        <w:t>Дані файлів оригіналу документу та вкладень до нього (DocumentFileDto)</w:t>
      </w:r>
      <w:r>
        <w:fldChar w:fldCharType="end"/>
      </w:r>
      <w:r>
        <w:t xml:space="preserve">” зі структурою п. </w:t>
      </w:r>
      <w:r>
        <w:fldChar w:fldCharType="begin"/>
      </w:r>
      <w:r>
        <w:instrText xml:space="preserve"> REF _Ref63212616 \r \h </w:instrText>
      </w:r>
      <w:r>
        <w:fldChar w:fldCharType="separate"/>
      </w:r>
      <w:r>
        <w:t>3.4.1.4</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163C74BA" w14:textId="77777777" w:rsidR="00173C4D" w:rsidRDefault="00173C4D">
      <w:pPr>
        <w:jc w:val="left"/>
      </w:pPr>
    </w:p>
    <w:p w14:paraId="2856B447" w14:textId="77777777" w:rsidR="00173C4D" w:rsidRDefault="00000000">
      <w:pPr>
        <w:pStyle w:val="3"/>
      </w:pPr>
      <w:bookmarkStart w:id="331" w:name="__RefHeading___Toc95278_3070442554"/>
      <w:bookmarkStart w:id="332" w:name="_Toc156992764"/>
      <w:bookmarkEnd w:id="331"/>
      <w:r>
        <w:t>Отримання даних справ</w:t>
      </w:r>
      <w:bookmarkEnd w:id="332"/>
    </w:p>
    <w:p w14:paraId="214EBDD2" w14:textId="77777777" w:rsidR="00173C4D" w:rsidRDefault="00000000">
      <w:pPr>
        <w:pStyle w:val="4"/>
        <w:ind w:hanging="864"/>
      </w:pPr>
      <w:bookmarkStart w:id="333" w:name="__RefHeading___Toc95280_3070442554"/>
      <w:bookmarkStart w:id="334" w:name="_Toc156992765"/>
      <w:bookmarkEnd w:id="333"/>
      <w:r>
        <w:t>Отримання справи по ідентифікатору</w:t>
      </w:r>
      <w:bookmarkEnd w:id="334"/>
    </w:p>
    <w:p w14:paraId="64D4D357" w14:textId="77777777" w:rsidR="00173C4D" w:rsidRDefault="00000000">
      <w:pPr>
        <w:ind w:firstLine="720"/>
        <w:jc w:val="left"/>
      </w:pPr>
      <w:r>
        <w:t xml:space="preserve">Метод </w:t>
      </w:r>
      <w:hyperlink r:id="rId94" w:anchor="/Data/getOneBaseCaseControllerCase" w:history="1">
        <w:r>
          <w:rPr>
            <w:rStyle w:val="a3"/>
          </w:rPr>
          <w:t>GET /api/v1/data/case/{id}</w:t>
        </w:r>
      </w:hyperlink>
    </w:p>
    <w:p w14:paraId="53BC9755" w14:textId="77777777" w:rsidR="00173C4D" w:rsidRDefault="00000000">
      <w:pPr>
        <w:pStyle w:val="4"/>
        <w:ind w:hanging="864"/>
      </w:pPr>
      <w:bookmarkStart w:id="335" w:name="__RefHeading___Toc95282_3070442554"/>
      <w:bookmarkStart w:id="336" w:name="_Toc156992766"/>
      <w:bookmarkEnd w:id="335"/>
      <w:r>
        <w:t>Повертає об’єкт типу зі структурою “</w:t>
      </w:r>
      <w:bookmarkEnd w:id="336"/>
    </w:p>
    <w:p w14:paraId="050672D9" w14:textId="77777777" w:rsidR="00173C4D" w:rsidRDefault="00173C4D"/>
    <w:p w14:paraId="63708F93" w14:textId="77777777" w:rsidR="00173C4D" w:rsidRDefault="00173C4D"/>
    <w:tbl>
      <w:tblPr>
        <w:tblW w:w="8784" w:type="dxa"/>
        <w:tblInd w:w="485" w:type="dxa"/>
        <w:tblLayout w:type="fixed"/>
        <w:tblCellMar>
          <w:left w:w="480" w:type="dxa"/>
          <w:right w:w="48" w:type="dxa"/>
        </w:tblCellMar>
        <w:tblLook w:val="0000" w:firstRow="0" w:lastRow="0" w:firstColumn="0" w:lastColumn="0" w:noHBand="0" w:noVBand="0"/>
      </w:tblPr>
      <w:tblGrid>
        <w:gridCol w:w="2607"/>
        <w:gridCol w:w="6177"/>
      </w:tblGrid>
      <w:tr w:rsidR="00173C4D" w14:paraId="08C4CC88"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7040E2B3"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0445E73D" w14:textId="77777777" w:rsidR="00173C4D" w:rsidRDefault="00173C4D">
            <w:pPr>
              <w:pStyle w:val="af4"/>
              <w:widowControl w:val="0"/>
              <w:rPr>
                <w:color w:val="5555AA"/>
              </w:rPr>
            </w:pPr>
          </w:p>
        </w:tc>
      </w:tr>
      <w:tr w:rsidR="00173C4D" w14:paraId="7EB025C4" w14:textId="77777777">
        <w:tc>
          <w:tcPr>
            <w:tcW w:w="2607" w:type="dxa"/>
            <w:tcBorders>
              <w:top w:val="single" w:sz="4" w:space="0" w:color="000000"/>
              <w:left w:val="single" w:sz="4" w:space="0" w:color="000000"/>
              <w:bottom w:val="single" w:sz="4" w:space="0" w:color="000000"/>
              <w:right w:val="single" w:sz="4" w:space="0" w:color="000000"/>
            </w:tcBorders>
          </w:tcPr>
          <w:p w14:paraId="00E727D2"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F4F6C" w14:textId="77777777" w:rsidR="00173C4D" w:rsidRDefault="00173C4D">
            <w:pPr>
              <w:pStyle w:val="af4"/>
              <w:widowControl w:val="0"/>
              <w:rPr>
                <w:color w:val="5555AA"/>
              </w:rPr>
            </w:pPr>
          </w:p>
          <w:p w14:paraId="7DC6BB8C" w14:textId="77777777" w:rsidR="00173C4D" w:rsidRDefault="00173C4D">
            <w:pPr>
              <w:pStyle w:val="af4"/>
              <w:widowControl w:val="0"/>
              <w:rPr>
                <w:rFonts w:cs="Times New Roman"/>
                <w:szCs w:val="24"/>
              </w:rPr>
            </w:pPr>
          </w:p>
          <w:p w14:paraId="4C15E2F1" w14:textId="77777777" w:rsidR="00173C4D" w:rsidRDefault="00173C4D">
            <w:pPr>
              <w:pStyle w:val="af4"/>
              <w:widowControl w:val="0"/>
              <w:rPr>
                <w:rFonts w:cs="Times New Roman"/>
                <w:szCs w:val="24"/>
              </w:rPr>
            </w:pPr>
          </w:p>
        </w:tc>
      </w:tr>
      <w:tr w:rsidR="00173C4D" w14:paraId="0B03657D" w14:textId="77777777">
        <w:tc>
          <w:tcPr>
            <w:tcW w:w="2607" w:type="dxa"/>
            <w:tcBorders>
              <w:top w:val="single" w:sz="4" w:space="0" w:color="000000"/>
              <w:left w:val="single" w:sz="4" w:space="0" w:color="000000"/>
              <w:bottom w:val="single" w:sz="4" w:space="0" w:color="000000"/>
              <w:right w:val="single" w:sz="4" w:space="0" w:color="000000"/>
            </w:tcBorders>
          </w:tcPr>
          <w:p w14:paraId="46A5D7D3"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58ACC" w14:textId="77777777" w:rsidR="00173C4D" w:rsidRDefault="00173C4D">
            <w:pPr>
              <w:pStyle w:val="af4"/>
              <w:widowControl w:val="0"/>
              <w:rPr>
                <w:color w:val="5555AA"/>
              </w:rPr>
            </w:pPr>
          </w:p>
          <w:p w14:paraId="63BAA972" w14:textId="77777777" w:rsidR="00173C4D" w:rsidRDefault="00173C4D">
            <w:pPr>
              <w:pStyle w:val="af4"/>
              <w:widowControl w:val="0"/>
              <w:rPr>
                <w:color w:val="5555AA"/>
              </w:rPr>
            </w:pPr>
          </w:p>
        </w:tc>
      </w:tr>
    </w:tbl>
    <w:p w14:paraId="1C59358B" w14:textId="77777777" w:rsidR="00173C4D" w:rsidRDefault="00173C4D"/>
    <w:p w14:paraId="2567D3C3" w14:textId="77777777" w:rsidR="00173C4D" w:rsidRDefault="00173C4D">
      <w:pPr>
        <w:pStyle w:val="4"/>
        <w:ind w:hanging="864"/>
      </w:pPr>
      <w:bookmarkStart w:id="337" w:name="_Toc156992767"/>
      <w:bookmarkEnd w:id="337"/>
    </w:p>
    <w:p w14:paraId="1B33B782" w14:textId="77777777" w:rsidR="00173C4D" w:rsidRDefault="00173C4D">
      <w:pPr>
        <w:rPr>
          <w:rFonts w:cs="Times New Roman"/>
          <w:color w:val="505050"/>
          <w:szCs w:val="24"/>
        </w:rPr>
      </w:pPr>
    </w:p>
    <w:tbl>
      <w:tblPr>
        <w:tblW w:w="8784" w:type="dxa"/>
        <w:tblInd w:w="485" w:type="dxa"/>
        <w:tblLayout w:type="fixed"/>
        <w:tblCellMar>
          <w:left w:w="480" w:type="dxa"/>
          <w:right w:w="48" w:type="dxa"/>
        </w:tblCellMar>
        <w:tblLook w:val="0000" w:firstRow="0" w:lastRow="0" w:firstColumn="0" w:lastColumn="0" w:noHBand="0" w:noVBand="0"/>
      </w:tblPr>
      <w:tblGrid>
        <w:gridCol w:w="1723"/>
        <w:gridCol w:w="7061"/>
      </w:tblGrid>
      <w:tr w:rsidR="00173C4D" w14:paraId="1A04B61F"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2A13BDA3"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525ECDA9" w14:textId="77777777" w:rsidR="00173C4D" w:rsidRDefault="00173C4D">
            <w:pPr>
              <w:widowControl w:val="0"/>
              <w:rPr>
                <w:rFonts w:cs="Times New Roman"/>
                <w:bCs/>
                <w:color w:val="5555AA"/>
                <w:szCs w:val="24"/>
              </w:rPr>
            </w:pPr>
          </w:p>
        </w:tc>
      </w:tr>
      <w:tr w:rsidR="00173C4D" w14:paraId="3FB483E9"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41CB820D"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90ECE" w14:textId="77777777" w:rsidR="00173C4D" w:rsidRDefault="00173C4D">
            <w:pPr>
              <w:widowControl w:val="0"/>
              <w:spacing w:after="0" w:line="240" w:lineRule="auto"/>
              <w:rPr>
                <w:rFonts w:eastAsia="Times New Roman" w:cs="Times New Roman"/>
                <w:szCs w:val="24"/>
                <w:lang w:eastAsia="uk-UA"/>
              </w:rPr>
            </w:pPr>
          </w:p>
          <w:p w14:paraId="08C9C5C3" w14:textId="77777777" w:rsidR="00173C4D" w:rsidRDefault="00173C4D">
            <w:pPr>
              <w:pStyle w:val="af4"/>
              <w:widowControl w:val="0"/>
              <w:rPr>
                <w:rFonts w:cs="Times New Roman"/>
                <w:szCs w:val="24"/>
              </w:rPr>
            </w:pPr>
          </w:p>
        </w:tc>
      </w:tr>
      <w:tr w:rsidR="00173C4D" w14:paraId="73043D4C"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0B3552B8"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324DA" w14:textId="77777777" w:rsidR="00173C4D" w:rsidRDefault="00173C4D">
            <w:pPr>
              <w:widowControl w:val="0"/>
              <w:spacing w:after="0" w:line="240" w:lineRule="auto"/>
              <w:jc w:val="left"/>
              <w:rPr>
                <w:rFonts w:eastAsia="Times New Roman" w:cs="Times New Roman"/>
                <w:szCs w:val="24"/>
                <w:lang w:eastAsia="uk-UA"/>
              </w:rPr>
            </w:pPr>
          </w:p>
          <w:p w14:paraId="4E998806" w14:textId="77777777" w:rsidR="00173C4D" w:rsidRDefault="00173C4D">
            <w:pPr>
              <w:pStyle w:val="af4"/>
              <w:widowControl w:val="0"/>
              <w:rPr>
                <w:rFonts w:cs="Times New Roman"/>
                <w:szCs w:val="24"/>
              </w:rPr>
            </w:pPr>
          </w:p>
        </w:tc>
      </w:tr>
      <w:tr w:rsidR="00173C4D" w14:paraId="64EEBE5B"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04B074C3"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C22E7" w14:textId="77777777" w:rsidR="00173C4D" w:rsidRDefault="00173C4D">
            <w:pPr>
              <w:widowControl w:val="0"/>
              <w:spacing w:after="0" w:line="240" w:lineRule="auto"/>
              <w:rPr>
                <w:rFonts w:eastAsia="Times New Roman" w:cs="Times New Roman"/>
                <w:szCs w:val="24"/>
                <w:lang w:eastAsia="uk-UA"/>
              </w:rPr>
            </w:pPr>
          </w:p>
          <w:p w14:paraId="3553A507" w14:textId="77777777" w:rsidR="00173C4D" w:rsidRDefault="00173C4D">
            <w:pPr>
              <w:pStyle w:val="af4"/>
              <w:widowControl w:val="0"/>
              <w:rPr>
                <w:rFonts w:cs="Times New Roman"/>
                <w:szCs w:val="24"/>
              </w:rPr>
            </w:pPr>
          </w:p>
        </w:tc>
      </w:tr>
      <w:tr w:rsidR="00173C4D" w14:paraId="4A8078A4"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360992F8"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81773" w14:textId="77777777" w:rsidR="00173C4D" w:rsidRDefault="00173C4D">
            <w:pPr>
              <w:widowControl w:val="0"/>
              <w:spacing w:after="0" w:line="240" w:lineRule="auto"/>
              <w:jc w:val="left"/>
              <w:rPr>
                <w:rFonts w:eastAsia="Times New Roman" w:cs="Times New Roman"/>
                <w:szCs w:val="24"/>
                <w:lang w:eastAsia="uk-UA"/>
              </w:rPr>
            </w:pPr>
          </w:p>
          <w:p w14:paraId="56886B12" w14:textId="77777777" w:rsidR="00173C4D" w:rsidRDefault="00173C4D">
            <w:pPr>
              <w:pStyle w:val="af4"/>
              <w:widowControl w:val="0"/>
              <w:rPr>
                <w:rFonts w:cs="Times New Roman"/>
                <w:szCs w:val="24"/>
              </w:rPr>
            </w:pPr>
          </w:p>
        </w:tc>
      </w:tr>
      <w:tr w:rsidR="00173C4D" w14:paraId="73499062"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3DA10305"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DAFAE"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785A300E"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834E833"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CDC3F" w14:textId="77777777" w:rsidR="00173C4D" w:rsidRDefault="00173C4D">
            <w:pPr>
              <w:widowControl w:val="0"/>
              <w:spacing w:after="0" w:line="240" w:lineRule="auto"/>
              <w:rPr>
                <w:rFonts w:eastAsia="Times New Roman" w:cs="Times New Roman"/>
                <w:bCs/>
                <w:color w:val="5555AA"/>
                <w:szCs w:val="24"/>
                <w:lang w:eastAsia="uk-UA"/>
              </w:rPr>
            </w:pPr>
          </w:p>
        </w:tc>
      </w:tr>
    </w:tbl>
    <w:p w14:paraId="36F27AC1" w14:textId="77777777" w:rsidR="00173C4D" w:rsidRDefault="00173C4D"/>
    <w:p w14:paraId="0F5C06B9" w14:textId="77777777" w:rsidR="00173C4D" w:rsidRDefault="00000000">
      <w:pPr>
        <w:ind w:firstLine="720"/>
        <w:jc w:val="left"/>
      </w:pPr>
      <w:r>
        <w:fldChar w:fldCharType="begin"/>
      </w:r>
      <w:r>
        <w:instrText xml:space="preserve"> REF _Ref63815669 \h </w:instrText>
      </w:r>
      <w:r>
        <w:fldChar w:fldCharType="separate"/>
      </w:r>
      <w:r>
        <w:t>Справа (Case)</w:t>
      </w:r>
      <w:r>
        <w:fldChar w:fldCharType="end"/>
      </w:r>
      <w:r>
        <w:t>” зі структурою п.</w:t>
      </w:r>
      <w:r>
        <w:fldChar w:fldCharType="begin"/>
      </w:r>
      <w:r>
        <w:instrText xml:space="preserve"> REF _Ref63815679 \r \h </w:instrText>
      </w:r>
      <w:r>
        <w:fldChar w:fldCharType="separate"/>
      </w:r>
      <w:r>
        <w:t>3.4.1.7</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587A9B0E" w14:textId="77777777" w:rsidR="00173C4D" w:rsidRDefault="00000000">
      <w:pPr>
        <w:pStyle w:val="4"/>
        <w:ind w:hanging="864"/>
        <w:jc w:val="left"/>
      </w:pPr>
      <w:bookmarkStart w:id="338" w:name="__RefHeading___Toc95284_3070442554"/>
      <w:bookmarkStart w:id="339" w:name="_Toc156992768"/>
      <w:bookmarkEnd w:id="338"/>
      <w:r>
        <w:t>Отримання масиву справ</w:t>
      </w:r>
      <w:bookmarkEnd w:id="339"/>
    </w:p>
    <w:p w14:paraId="729B5C99" w14:textId="77777777" w:rsidR="00173C4D" w:rsidRDefault="00000000">
      <w:pPr>
        <w:ind w:firstLine="720"/>
        <w:jc w:val="left"/>
      </w:pPr>
      <w:r>
        <w:t xml:space="preserve">Метод </w:t>
      </w:r>
      <w:hyperlink r:id="rId95" w:anchor="/Data/getManyBaseCaseControllerCase" w:history="1">
        <w:r>
          <w:rPr>
            <w:rStyle w:val="a3"/>
          </w:rPr>
          <w:t>GET /api/v1/data/case</w:t>
        </w:r>
      </w:hyperlink>
    </w:p>
    <w:p w14:paraId="4D3C44BB" w14:textId="77777777" w:rsidR="00173C4D" w:rsidRDefault="00000000">
      <w:pPr>
        <w:pStyle w:val="4"/>
        <w:ind w:hanging="864"/>
      </w:pPr>
      <w:bookmarkStart w:id="340" w:name="__RefHeading___Toc95286_3070442554"/>
      <w:bookmarkStart w:id="341" w:name="_Toc156992769"/>
      <w:bookmarkEnd w:id="340"/>
      <w:r>
        <w:t>Повертає список об’єктів типу “</w:t>
      </w:r>
      <w:bookmarkEnd w:id="341"/>
    </w:p>
    <w:p w14:paraId="1C258A2F" w14:textId="77777777" w:rsidR="00173C4D" w:rsidRDefault="00173C4D"/>
    <w:p w14:paraId="6732F527" w14:textId="77777777" w:rsidR="00173C4D" w:rsidRDefault="00173C4D"/>
    <w:tbl>
      <w:tblPr>
        <w:tblW w:w="8784" w:type="dxa"/>
        <w:tblInd w:w="485" w:type="dxa"/>
        <w:tblLayout w:type="fixed"/>
        <w:tblCellMar>
          <w:left w:w="480" w:type="dxa"/>
          <w:right w:w="48" w:type="dxa"/>
        </w:tblCellMar>
        <w:tblLook w:val="0000" w:firstRow="0" w:lastRow="0" w:firstColumn="0" w:lastColumn="0" w:noHBand="0" w:noVBand="0"/>
      </w:tblPr>
      <w:tblGrid>
        <w:gridCol w:w="2607"/>
        <w:gridCol w:w="6177"/>
      </w:tblGrid>
      <w:tr w:rsidR="00173C4D" w14:paraId="54CAEE1D"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28F3CF55"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2C65B484" w14:textId="77777777" w:rsidR="00173C4D" w:rsidRDefault="00173C4D">
            <w:pPr>
              <w:pStyle w:val="af4"/>
              <w:widowControl w:val="0"/>
              <w:rPr>
                <w:color w:val="5555AA"/>
              </w:rPr>
            </w:pPr>
          </w:p>
        </w:tc>
      </w:tr>
      <w:tr w:rsidR="00173C4D" w14:paraId="1250CF82" w14:textId="77777777">
        <w:tc>
          <w:tcPr>
            <w:tcW w:w="2607" w:type="dxa"/>
            <w:tcBorders>
              <w:top w:val="single" w:sz="4" w:space="0" w:color="000000"/>
              <w:left w:val="single" w:sz="4" w:space="0" w:color="000000"/>
              <w:bottom w:val="single" w:sz="4" w:space="0" w:color="000000"/>
              <w:right w:val="single" w:sz="4" w:space="0" w:color="000000"/>
            </w:tcBorders>
          </w:tcPr>
          <w:p w14:paraId="081DB74A"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D42CF" w14:textId="77777777" w:rsidR="00173C4D" w:rsidRDefault="00173C4D">
            <w:pPr>
              <w:pStyle w:val="af4"/>
              <w:widowControl w:val="0"/>
              <w:rPr>
                <w:color w:val="5555AA"/>
              </w:rPr>
            </w:pPr>
          </w:p>
          <w:p w14:paraId="52C8F07D" w14:textId="77777777" w:rsidR="00173C4D" w:rsidRDefault="00173C4D">
            <w:pPr>
              <w:pStyle w:val="af4"/>
              <w:widowControl w:val="0"/>
              <w:rPr>
                <w:rFonts w:cs="Times New Roman"/>
                <w:szCs w:val="24"/>
              </w:rPr>
            </w:pPr>
          </w:p>
          <w:p w14:paraId="01BEDDD4" w14:textId="77777777" w:rsidR="00173C4D" w:rsidRDefault="00173C4D">
            <w:pPr>
              <w:pStyle w:val="af4"/>
              <w:widowControl w:val="0"/>
              <w:rPr>
                <w:rFonts w:cs="Times New Roman"/>
                <w:szCs w:val="24"/>
              </w:rPr>
            </w:pPr>
          </w:p>
        </w:tc>
      </w:tr>
      <w:tr w:rsidR="00173C4D" w14:paraId="66CA4700" w14:textId="77777777">
        <w:tc>
          <w:tcPr>
            <w:tcW w:w="2607" w:type="dxa"/>
            <w:tcBorders>
              <w:top w:val="single" w:sz="4" w:space="0" w:color="000000"/>
              <w:left w:val="single" w:sz="4" w:space="0" w:color="000000"/>
              <w:bottom w:val="single" w:sz="4" w:space="0" w:color="000000"/>
              <w:right w:val="single" w:sz="4" w:space="0" w:color="000000"/>
            </w:tcBorders>
          </w:tcPr>
          <w:p w14:paraId="41355844"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7EF5D" w14:textId="77777777" w:rsidR="00173C4D" w:rsidRDefault="00173C4D">
            <w:pPr>
              <w:pStyle w:val="af4"/>
              <w:widowControl w:val="0"/>
              <w:rPr>
                <w:color w:val="5555AA"/>
              </w:rPr>
            </w:pPr>
          </w:p>
          <w:p w14:paraId="17F68147" w14:textId="77777777" w:rsidR="00173C4D" w:rsidRDefault="00173C4D">
            <w:pPr>
              <w:pStyle w:val="af4"/>
              <w:widowControl w:val="0"/>
              <w:rPr>
                <w:color w:val="5555AA"/>
              </w:rPr>
            </w:pPr>
          </w:p>
        </w:tc>
      </w:tr>
    </w:tbl>
    <w:p w14:paraId="7912AC67" w14:textId="77777777" w:rsidR="00173C4D" w:rsidRDefault="00173C4D"/>
    <w:p w14:paraId="5C6CF0B7" w14:textId="77777777" w:rsidR="00173C4D" w:rsidRDefault="00173C4D">
      <w:pPr>
        <w:pStyle w:val="4"/>
        <w:ind w:hanging="864"/>
      </w:pPr>
      <w:bookmarkStart w:id="342" w:name="_Toc156992770"/>
      <w:bookmarkEnd w:id="342"/>
    </w:p>
    <w:p w14:paraId="5A5B7BB7" w14:textId="77777777" w:rsidR="00173C4D" w:rsidRDefault="00173C4D">
      <w:pPr>
        <w:rPr>
          <w:rFonts w:cs="Times New Roman"/>
          <w:color w:val="505050"/>
          <w:szCs w:val="24"/>
        </w:rPr>
      </w:pPr>
    </w:p>
    <w:tbl>
      <w:tblPr>
        <w:tblW w:w="8784" w:type="dxa"/>
        <w:tblInd w:w="485" w:type="dxa"/>
        <w:tblLayout w:type="fixed"/>
        <w:tblCellMar>
          <w:left w:w="480" w:type="dxa"/>
          <w:right w:w="48" w:type="dxa"/>
        </w:tblCellMar>
        <w:tblLook w:val="0000" w:firstRow="0" w:lastRow="0" w:firstColumn="0" w:lastColumn="0" w:noHBand="0" w:noVBand="0"/>
      </w:tblPr>
      <w:tblGrid>
        <w:gridCol w:w="1723"/>
        <w:gridCol w:w="7061"/>
      </w:tblGrid>
      <w:tr w:rsidR="00173C4D" w14:paraId="597329CD"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02A5F027"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32FAC563" w14:textId="77777777" w:rsidR="00173C4D" w:rsidRDefault="00173C4D">
            <w:pPr>
              <w:widowControl w:val="0"/>
              <w:rPr>
                <w:rFonts w:cs="Times New Roman"/>
                <w:bCs/>
                <w:color w:val="5555AA"/>
                <w:szCs w:val="24"/>
              </w:rPr>
            </w:pPr>
          </w:p>
        </w:tc>
      </w:tr>
      <w:tr w:rsidR="00173C4D" w14:paraId="58E100D8"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32178F37"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E007B" w14:textId="77777777" w:rsidR="00173C4D" w:rsidRDefault="00173C4D">
            <w:pPr>
              <w:widowControl w:val="0"/>
              <w:spacing w:after="0" w:line="240" w:lineRule="auto"/>
              <w:rPr>
                <w:rFonts w:eastAsia="Times New Roman" w:cs="Times New Roman"/>
                <w:szCs w:val="24"/>
                <w:lang w:eastAsia="uk-UA"/>
              </w:rPr>
            </w:pPr>
          </w:p>
          <w:p w14:paraId="7BC53DCE" w14:textId="77777777" w:rsidR="00173C4D" w:rsidRDefault="00173C4D">
            <w:pPr>
              <w:pStyle w:val="af4"/>
              <w:widowControl w:val="0"/>
              <w:rPr>
                <w:rFonts w:cs="Times New Roman"/>
                <w:szCs w:val="24"/>
              </w:rPr>
            </w:pPr>
          </w:p>
        </w:tc>
      </w:tr>
      <w:tr w:rsidR="00173C4D" w14:paraId="378371A4"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4AEA45CB"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46918" w14:textId="77777777" w:rsidR="00173C4D" w:rsidRDefault="00173C4D">
            <w:pPr>
              <w:widowControl w:val="0"/>
              <w:spacing w:after="0" w:line="240" w:lineRule="auto"/>
              <w:jc w:val="left"/>
              <w:rPr>
                <w:rFonts w:eastAsia="Times New Roman" w:cs="Times New Roman"/>
                <w:szCs w:val="24"/>
                <w:lang w:eastAsia="uk-UA"/>
              </w:rPr>
            </w:pPr>
          </w:p>
          <w:p w14:paraId="2AC08A39" w14:textId="77777777" w:rsidR="00173C4D" w:rsidRDefault="00173C4D">
            <w:pPr>
              <w:pStyle w:val="af4"/>
              <w:widowControl w:val="0"/>
              <w:rPr>
                <w:rFonts w:cs="Times New Roman"/>
                <w:szCs w:val="24"/>
              </w:rPr>
            </w:pPr>
          </w:p>
        </w:tc>
      </w:tr>
      <w:tr w:rsidR="00173C4D" w14:paraId="5C0CC31E"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48AB7E9D"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5254C" w14:textId="77777777" w:rsidR="00173C4D" w:rsidRDefault="00173C4D">
            <w:pPr>
              <w:widowControl w:val="0"/>
              <w:spacing w:after="0" w:line="240" w:lineRule="auto"/>
              <w:rPr>
                <w:rFonts w:eastAsia="Times New Roman" w:cs="Times New Roman"/>
                <w:szCs w:val="24"/>
                <w:lang w:eastAsia="uk-UA"/>
              </w:rPr>
            </w:pPr>
          </w:p>
          <w:p w14:paraId="0A14D3C4" w14:textId="77777777" w:rsidR="00173C4D" w:rsidRDefault="00173C4D">
            <w:pPr>
              <w:pStyle w:val="af4"/>
              <w:widowControl w:val="0"/>
              <w:rPr>
                <w:rFonts w:cs="Times New Roman"/>
                <w:szCs w:val="24"/>
              </w:rPr>
            </w:pPr>
          </w:p>
        </w:tc>
      </w:tr>
      <w:tr w:rsidR="00173C4D" w14:paraId="0559C81F"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70A64996"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1EAB7" w14:textId="77777777" w:rsidR="00173C4D" w:rsidRDefault="00173C4D">
            <w:pPr>
              <w:widowControl w:val="0"/>
              <w:spacing w:after="0" w:line="240" w:lineRule="auto"/>
              <w:jc w:val="left"/>
              <w:rPr>
                <w:rFonts w:eastAsia="Times New Roman" w:cs="Times New Roman"/>
                <w:szCs w:val="24"/>
                <w:lang w:eastAsia="uk-UA"/>
              </w:rPr>
            </w:pPr>
          </w:p>
          <w:p w14:paraId="6576459F" w14:textId="77777777" w:rsidR="00173C4D" w:rsidRDefault="00173C4D">
            <w:pPr>
              <w:pStyle w:val="af4"/>
              <w:widowControl w:val="0"/>
              <w:rPr>
                <w:rFonts w:cs="Times New Roman"/>
                <w:szCs w:val="24"/>
              </w:rPr>
            </w:pPr>
          </w:p>
        </w:tc>
      </w:tr>
      <w:tr w:rsidR="00173C4D" w14:paraId="01A00E5D"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05EFB31"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76DE7"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69C12483"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7453B849"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1B2B2" w14:textId="77777777" w:rsidR="00173C4D" w:rsidRDefault="00173C4D">
            <w:pPr>
              <w:widowControl w:val="0"/>
              <w:spacing w:after="0" w:line="240" w:lineRule="auto"/>
              <w:rPr>
                <w:rFonts w:eastAsia="Times New Roman" w:cs="Times New Roman"/>
                <w:bCs/>
                <w:color w:val="5555AA"/>
                <w:szCs w:val="24"/>
                <w:lang w:eastAsia="uk-UA"/>
              </w:rPr>
            </w:pPr>
          </w:p>
        </w:tc>
      </w:tr>
    </w:tbl>
    <w:p w14:paraId="31A2AB3A" w14:textId="77777777" w:rsidR="00173C4D" w:rsidRDefault="00173C4D"/>
    <w:p w14:paraId="488FB0A7" w14:textId="77777777" w:rsidR="00173C4D" w:rsidRDefault="00000000">
      <w:pPr>
        <w:ind w:firstLine="720"/>
        <w:jc w:val="left"/>
      </w:pPr>
      <w:r>
        <w:fldChar w:fldCharType="begin"/>
      </w:r>
      <w:r>
        <w:instrText xml:space="preserve"> REF _Ref63815704 \h </w:instrText>
      </w:r>
      <w:r>
        <w:fldChar w:fldCharType="separate"/>
      </w:r>
      <w:r>
        <w:t>Справа (Case)</w:t>
      </w:r>
      <w:r>
        <w:fldChar w:fldCharType="end"/>
      </w:r>
      <w:r>
        <w:t>” зі структурою п.</w:t>
      </w:r>
      <w:r>
        <w:fldChar w:fldCharType="begin"/>
      </w:r>
      <w:r>
        <w:instrText xml:space="preserve"> REF _Ref63815719 \r \h </w:instrText>
      </w:r>
      <w:r>
        <w:fldChar w:fldCharType="separate"/>
      </w:r>
      <w:r>
        <w:t>3.4.1.7</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4B78D5AD" w14:textId="77777777" w:rsidR="00173C4D" w:rsidRDefault="00000000">
      <w:pPr>
        <w:pStyle w:val="4"/>
        <w:ind w:hanging="864"/>
      </w:pPr>
      <w:bookmarkStart w:id="343" w:name="__RefHeading___Toc95288_3070442554"/>
      <w:bookmarkStart w:id="344" w:name="_Toc156992771"/>
      <w:bookmarkEnd w:id="343"/>
      <w:r>
        <w:t>Отримання списку документів по справі</w:t>
      </w:r>
      <w:bookmarkEnd w:id="344"/>
    </w:p>
    <w:p w14:paraId="75AA33F9" w14:textId="77777777" w:rsidR="00173C4D" w:rsidRDefault="00000000">
      <w:pPr>
        <w:ind w:firstLine="720"/>
        <w:jc w:val="left"/>
      </w:pPr>
      <w:r>
        <w:t xml:space="preserve">Метод </w:t>
      </w:r>
      <w:hyperlink r:id="rId96" w:anchor="/Data/getManyBaseCaseDocumentControllerDocument" w:history="1">
        <w:r>
          <w:rPr>
            <w:rStyle w:val="a3"/>
          </w:rPr>
          <w:t>GET /api/v1/data/case/{caseId}/documents</w:t>
        </w:r>
      </w:hyperlink>
    </w:p>
    <w:p w14:paraId="1D98C767" w14:textId="77777777" w:rsidR="00173C4D" w:rsidRDefault="00000000">
      <w:pPr>
        <w:ind w:firstLine="720"/>
        <w:jc w:val="left"/>
      </w:pPr>
      <w:r>
        <w:t>Повертає список об’єктів типу “</w:t>
      </w:r>
      <w:r>
        <w:fldChar w:fldCharType="begin"/>
      </w:r>
      <w:r>
        <w:instrText xml:space="preserve"> REF _Ref63815758 \h </w:instrText>
      </w:r>
      <w:r>
        <w:fldChar w:fldCharType="separate"/>
      </w:r>
      <w:r>
        <w:t>Базова структура документу (DocumentDto)</w:t>
      </w:r>
      <w:r>
        <w:fldChar w:fldCharType="end"/>
      </w:r>
      <w:r>
        <w:t>” зі структурою п.</w:t>
      </w:r>
      <w:r>
        <w:fldChar w:fldCharType="begin"/>
      </w:r>
      <w:r>
        <w:instrText xml:space="preserve"> REF _Ref63815749 \r \h </w:instrText>
      </w:r>
      <w:r>
        <w:fldChar w:fldCharType="separate"/>
      </w:r>
      <w:r>
        <w:t>3.4.1.1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09267C49" w14:textId="77777777" w:rsidR="00173C4D" w:rsidRDefault="00000000">
      <w:pPr>
        <w:pStyle w:val="4"/>
        <w:ind w:hanging="864"/>
      </w:pPr>
      <w:bookmarkStart w:id="345" w:name="__RefHeading___Toc95290_3070442554"/>
      <w:bookmarkStart w:id="346" w:name="_Toc156992772"/>
      <w:bookmarkEnd w:id="345"/>
      <w:r>
        <w:t>Отримання списку проваджень по справі</w:t>
      </w:r>
      <w:bookmarkEnd w:id="346"/>
    </w:p>
    <w:p w14:paraId="247AA309" w14:textId="77777777" w:rsidR="00173C4D" w:rsidRDefault="00000000">
      <w:pPr>
        <w:ind w:firstLine="720"/>
        <w:jc w:val="left"/>
      </w:pPr>
      <w:r>
        <w:t xml:space="preserve">Метод </w:t>
      </w:r>
      <w:hyperlink r:id="rId97" w:anchor="/Data/getManyBaseCaseProceedingControllerProceeding" w:history="1">
        <w:r>
          <w:rPr>
            <w:rStyle w:val="a3"/>
          </w:rPr>
          <w:t>GET /api/v1/data/case/{caseId}/proceedings</w:t>
        </w:r>
      </w:hyperlink>
    </w:p>
    <w:p w14:paraId="0FCD51AF" w14:textId="77777777" w:rsidR="00173C4D" w:rsidRDefault="00000000">
      <w:pPr>
        <w:ind w:firstLine="720"/>
        <w:jc w:val="left"/>
      </w:pPr>
      <w:r>
        <w:t>Повертає список об’єктів типу “</w:t>
      </w:r>
      <w:r>
        <w:fldChar w:fldCharType="begin"/>
      </w:r>
      <w:r>
        <w:instrText xml:space="preserve"> REF _Ref63815810 \h </w:instrText>
      </w:r>
      <w:r>
        <w:fldChar w:fldCharType="separate"/>
      </w:r>
      <w:r>
        <w:t>Провадження (Proceeding)</w:t>
      </w:r>
      <w:r>
        <w:fldChar w:fldCharType="end"/>
      </w:r>
      <w:r>
        <w:t>” зі структурою п.</w:t>
      </w:r>
      <w:r>
        <w:fldChar w:fldCharType="begin"/>
      </w:r>
      <w:r>
        <w:instrText xml:space="preserve"> REF _Ref63815826 \r \h </w:instrText>
      </w:r>
      <w:r>
        <w:fldChar w:fldCharType="separate"/>
      </w:r>
      <w:r>
        <w:t>3.4.1.8</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52C37001" w14:textId="77777777" w:rsidR="00173C4D" w:rsidRDefault="00000000">
      <w:pPr>
        <w:pStyle w:val="4"/>
        <w:ind w:hanging="864"/>
      </w:pPr>
      <w:bookmarkStart w:id="347" w:name="__RefHeading___Toc95292_3070442554"/>
      <w:bookmarkStart w:id="348" w:name="_Toc156992773"/>
      <w:bookmarkEnd w:id="347"/>
      <w:r>
        <w:t>Отримання списку учасників по справі</w:t>
      </w:r>
      <w:bookmarkEnd w:id="348"/>
    </w:p>
    <w:p w14:paraId="2EACB081" w14:textId="77777777" w:rsidR="00173C4D" w:rsidRDefault="00000000">
      <w:pPr>
        <w:ind w:firstLine="720"/>
        <w:jc w:val="left"/>
      </w:pPr>
      <w:r>
        <w:t xml:space="preserve">Метод </w:t>
      </w:r>
      <w:hyperlink r:id="rId98" w:anchor="/Data/getManyBaseCaseMemberControllerCaseMember" w:history="1">
        <w:r>
          <w:rPr>
            <w:rStyle w:val="a3"/>
          </w:rPr>
          <w:t>GET /api/v1/data/case/{caseId}/members</w:t>
        </w:r>
      </w:hyperlink>
    </w:p>
    <w:p w14:paraId="31FC0C0C" w14:textId="77777777" w:rsidR="00173C4D" w:rsidRDefault="00000000">
      <w:pPr>
        <w:ind w:firstLine="720"/>
        <w:jc w:val="left"/>
      </w:pPr>
      <w:r>
        <w:t>Повертає список об’єктів типу “</w:t>
      </w:r>
      <w:r>
        <w:fldChar w:fldCharType="begin"/>
      </w:r>
      <w:r>
        <w:instrText xml:space="preserve"> REF _Ref63815869 \h </w:instrText>
      </w:r>
      <w:r>
        <w:fldChar w:fldCharType="separate"/>
      </w:r>
      <w:r>
        <w:t>Учасник справи (CaseMember)</w:t>
      </w:r>
      <w:r>
        <w:fldChar w:fldCharType="end"/>
      </w:r>
      <w:r>
        <w:t>” зі структурою п.</w:t>
      </w:r>
      <w:r>
        <w:fldChar w:fldCharType="begin"/>
      </w:r>
      <w:r>
        <w:instrText xml:space="preserve"> REF _Ref63815856 \r \h </w:instrText>
      </w:r>
      <w:r>
        <w:fldChar w:fldCharType="separate"/>
      </w:r>
      <w:r>
        <w:t>3.4.1.12</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2D66F144" w14:textId="77777777" w:rsidR="00173C4D" w:rsidRDefault="00000000">
      <w:pPr>
        <w:pStyle w:val="4"/>
        <w:ind w:hanging="864"/>
      </w:pPr>
      <w:bookmarkStart w:id="349" w:name="__RefHeading___Toc95294_3070442554"/>
      <w:bookmarkStart w:id="350" w:name="_Toc156992774"/>
      <w:bookmarkEnd w:id="349"/>
      <w:r>
        <w:t>Отримання списку суддів по справі</w:t>
      </w:r>
      <w:bookmarkEnd w:id="350"/>
    </w:p>
    <w:p w14:paraId="61428D6D" w14:textId="77777777" w:rsidR="00173C4D" w:rsidRDefault="00000000">
      <w:pPr>
        <w:ind w:firstLine="720"/>
        <w:jc w:val="left"/>
      </w:pPr>
      <w:r>
        <w:t xml:space="preserve">Метод </w:t>
      </w:r>
      <w:hyperlink r:id="rId99" w:anchor="/Data/getManyBaseCaseJudgeControllerCaseJudge" w:history="1">
        <w:r>
          <w:rPr>
            <w:rStyle w:val="a3"/>
          </w:rPr>
          <w:t>GET /api/v1/data/case/{caseId}/judges</w:t>
        </w:r>
      </w:hyperlink>
    </w:p>
    <w:p w14:paraId="513872A0" w14:textId="77777777" w:rsidR="00173C4D" w:rsidRDefault="00000000">
      <w:pPr>
        <w:ind w:firstLine="720"/>
        <w:jc w:val="left"/>
      </w:pPr>
      <w:r>
        <w:t>Повертає список об’єктів типу “</w:t>
      </w:r>
      <w:r>
        <w:fldChar w:fldCharType="begin"/>
      </w:r>
      <w:r>
        <w:instrText xml:space="preserve"> REF _Ref63815936 \h </w:instrText>
      </w:r>
      <w:r>
        <w:fldChar w:fldCharType="separate"/>
      </w:r>
      <w:r>
        <w:t>Суддя по справі (CaseJudge)</w:t>
      </w:r>
      <w:r>
        <w:fldChar w:fldCharType="end"/>
      </w:r>
      <w:r>
        <w:t>” зі структурою п.</w:t>
      </w:r>
      <w:r>
        <w:fldChar w:fldCharType="begin"/>
      </w:r>
      <w:r>
        <w:instrText xml:space="preserve"> REF _Ref63815948 \r \h </w:instrText>
      </w:r>
      <w:r>
        <w:fldChar w:fldCharType="separate"/>
      </w:r>
      <w:r>
        <w:t>3.4.1.17</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7D9250C5" w14:textId="77777777" w:rsidR="00173C4D" w:rsidRDefault="00173C4D"/>
    <w:p w14:paraId="71317DF0" w14:textId="77777777" w:rsidR="00173C4D" w:rsidRDefault="00000000">
      <w:pPr>
        <w:pStyle w:val="3"/>
      </w:pPr>
      <w:bookmarkStart w:id="351" w:name="__RefHeading___Toc95296_3070442554"/>
      <w:bookmarkStart w:id="352" w:name="_Toc156992775"/>
      <w:bookmarkEnd w:id="351"/>
      <w:r>
        <w:t>Отримання даних проваджень</w:t>
      </w:r>
      <w:bookmarkEnd w:id="352"/>
    </w:p>
    <w:p w14:paraId="12B96171" w14:textId="77777777" w:rsidR="00173C4D" w:rsidRDefault="00000000">
      <w:pPr>
        <w:pStyle w:val="4"/>
        <w:ind w:hanging="864"/>
      </w:pPr>
      <w:bookmarkStart w:id="353" w:name="__RefHeading___Toc95298_3070442554"/>
      <w:bookmarkStart w:id="354" w:name="_Toc156992776"/>
      <w:bookmarkEnd w:id="353"/>
      <w:r>
        <w:t>Отримання провадження по ідентифікатору</w:t>
      </w:r>
      <w:bookmarkEnd w:id="354"/>
    </w:p>
    <w:p w14:paraId="6CDBEC43" w14:textId="77777777" w:rsidR="00173C4D" w:rsidRDefault="00000000">
      <w:pPr>
        <w:ind w:firstLine="720"/>
        <w:jc w:val="left"/>
      </w:pPr>
      <w:r>
        <w:t xml:space="preserve">Метод </w:t>
      </w:r>
      <w:hyperlink r:id="rId100" w:anchor="/Data/getOneBaseProceedingControllerProceeding" w:history="1">
        <w:r>
          <w:rPr>
            <w:rStyle w:val="a3"/>
          </w:rPr>
          <w:t>GET /api/v1/data/proceeding/{id}</w:t>
        </w:r>
      </w:hyperlink>
    </w:p>
    <w:p w14:paraId="4C03B9BB" w14:textId="77777777" w:rsidR="00173C4D" w:rsidRDefault="00000000">
      <w:pPr>
        <w:ind w:firstLine="720"/>
        <w:jc w:val="left"/>
      </w:pPr>
      <w:r>
        <w:t>Повертає об’єкт типу зі структурою “</w:t>
      </w:r>
      <w:r>
        <w:fldChar w:fldCharType="begin"/>
      </w:r>
      <w:r>
        <w:instrText xml:space="preserve"> REF _Ref63815810 \h </w:instrText>
      </w:r>
      <w:r>
        <w:fldChar w:fldCharType="separate"/>
      </w:r>
      <w:r>
        <w:t>Провадження (Proceeding)</w:t>
      </w:r>
      <w:r>
        <w:fldChar w:fldCharType="end"/>
      </w:r>
      <w:r>
        <w:t>” зі структурою п.</w:t>
      </w:r>
      <w:r>
        <w:fldChar w:fldCharType="begin"/>
      </w:r>
      <w:r>
        <w:instrText xml:space="preserve"> REF _Ref63815826 \r \h </w:instrText>
      </w:r>
      <w:r>
        <w:fldChar w:fldCharType="separate"/>
      </w:r>
      <w:r>
        <w:t>3.4.1.8</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45F90A48" w14:textId="77777777" w:rsidR="00173C4D" w:rsidRDefault="00000000">
      <w:pPr>
        <w:pStyle w:val="4"/>
        <w:ind w:hanging="864"/>
        <w:jc w:val="left"/>
      </w:pPr>
      <w:bookmarkStart w:id="355" w:name="__RefHeading___Toc95300_3070442554"/>
      <w:bookmarkStart w:id="356" w:name="_Toc156992777"/>
      <w:bookmarkEnd w:id="355"/>
      <w:r>
        <w:t>Отримання масиву проваджень</w:t>
      </w:r>
      <w:bookmarkEnd w:id="356"/>
    </w:p>
    <w:p w14:paraId="7E0C53B4" w14:textId="77777777" w:rsidR="00173C4D" w:rsidRDefault="00000000">
      <w:pPr>
        <w:ind w:firstLine="720"/>
        <w:jc w:val="left"/>
      </w:pPr>
      <w:r>
        <w:t xml:space="preserve">Метод </w:t>
      </w:r>
      <w:hyperlink r:id="rId101" w:anchor="/Data/getManyBaseProceedingControllerProceeding" w:history="1">
        <w:r>
          <w:rPr>
            <w:rStyle w:val="a3"/>
          </w:rPr>
          <w:t>GET /api/v1/data/proceeding</w:t>
        </w:r>
      </w:hyperlink>
    </w:p>
    <w:p w14:paraId="39F421A5" w14:textId="77777777" w:rsidR="00173C4D" w:rsidRDefault="00000000">
      <w:pPr>
        <w:ind w:firstLine="720"/>
        <w:jc w:val="left"/>
      </w:pPr>
      <w:r>
        <w:t>Повертає список об’єктів типу “</w:t>
      </w:r>
      <w:r>
        <w:fldChar w:fldCharType="begin"/>
      </w:r>
      <w:r>
        <w:instrText xml:space="preserve"> REF _Ref63815810 \h </w:instrText>
      </w:r>
      <w:r>
        <w:fldChar w:fldCharType="separate"/>
      </w:r>
      <w:r>
        <w:t>Провадження (Proceeding)</w:t>
      </w:r>
      <w:r>
        <w:fldChar w:fldCharType="end"/>
      </w:r>
      <w:r>
        <w:t>” зі структурою п.</w:t>
      </w:r>
      <w:r>
        <w:fldChar w:fldCharType="begin"/>
      </w:r>
      <w:r>
        <w:instrText xml:space="preserve"> REF _Ref63815826 \r \h </w:instrText>
      </w:r>
      <w:r>
        <w:fldChar w:fldCharType="separate"/>
      </w:r>
      <w:r>
        <w:t>3.4.1.8</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65BB7727" w14:textId="77777777" w:rsidR="00173C4D" w:rsidRDefault="00000000">
      <w:pPr>
        <w:pStyle w:val="4"/>
        <w:ind w:hanging="864"/>
      </w:pPr>
      <w:bookmarkStart w:id="357" w:name="__RefHeading___Toc95302_3070442554"/>
      <w:bookmarkStart w:id="358" w:name="_Toc156992778"/>
      <w:bookmarkEnd w:id="357"/>
      <w:r>
        <w:t>Отримання списку документів по провадженню</w:t>
      </w:r>
      <w:bookmarkEnd w:id="358"/>
    </w:p>
    <w:p w14:paraId="63D7068E" w14:textId="77777777" w:rsidR="00173C4D" w:rsidRDefault="00000000">
      <w:pPr>
        <w:ind w:firstLine="720"/>
        <w:jc w:val="left"/>
      </w:pPr>
      <w:r>
        <w:t xml:space="preserve">Метод </w:t>
      </w:r>
      <w:hyperlink r:id="rId102" w:anchor="/Data/getManyBaseProcDocumentControllerDocument" w:history="1">
        <w:r>
          <w:rPr>
            <w:rStyle w:val="a3"/>
          </w:rPr>
          <w:t>GET ​/api​/v1​/data​/proceeding​/{procId}​/documents</w:t>
        </w:r>
      </w:hyperlink>
    </w:p>
    <w:p w14:paraId="4B236B4C" w14:textId="77777777" w:rsidR="00173C4D" w:rsidRDefault="00000000">
      <w:pPr>
        <w:ind w:firstLine="720"/>
        <w:jc w:val="left"/>
      </w:pPr>
      <w:r>
        <w:t>Повертає список об’єктів типу “</w:t>
      </w:r>
      <w:r>
        <w:fldChar w:fldCharType="begin"/>
      </w:r>
      <w:r>
        <w:instrText xml:space="preserve"> REF _Ref63815758 \h </w:instrText>
      </w:r>
      <w:r>
        <w:fldChar w:fldCharType="separate"/>
      </w:r>
      <w:r>
        <w:t>Базова структура документу (DocumentDto)</w:t>
      </w:r>
      <w:r>
        <w:fldChar w:fldCharType="end"/>
      </w:r>
      <w:r>
        <w:t>” зі структурою п.</w:t>
      </w:r>
      <w:r>
        <w:fldChar w:fldCharType="begin"/>
      </w:r>
      <w:r>
        <w:instrText xml:space="preserve"> REF _Ref63815749 \r \h </w:instrText>
      </w:r>
      <w:r>
        <w:fldChar w:fldCharType="separate"/>
      </w:r>
      <w:r>
        <w:t>3.4.1.1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28D82A29" w14:textId="77777777" w:rsidR="00173C4D" w:rsidRDefault="00000000">
      <w:pPr>
        <w:pStyle w:val="4"/>
        <w:ind w:hanging="864"/>
      </w:pPr>
      <w:bookmarkStart w:id="359" w:name="__RefHeading___Toc95304_3070442554"/>
      <w:bookmarkStart w:id="360" w:name="_Toc156992779"/>
      <w:bookmarkEnd w:id="359"/>
      <w:r>
        <w:lastRenderedPageBreak/>
        <w:t>Отримання списку учасників по справі</w:t>
      </w:r>
      <w:bookmarkEnd w:id="360"/>
    </w:p>
    <w:p w14:paraId="07D641C9" w14:textId="77777777" w:rsidR="00173C4D" w:rsidRDefault="00000000">
      <w:pPr>
        <w:ind w:firstLine="720"/>
        <w:jc w:val="left"/>
      </w:pPr>
      <w:r>
        <w:t xml:space="preserve">Метод </w:t>
      </w:r>
      <w:hyperlink r:id="rId103" w:anchor="/Data/getManyBaseProcMemberControllerCaseMember" w:history="1">
        <w:r>
          <w:rPr>
            <w:rStyle w:val="a3"/>
          </w:rPr>
          <w:t>GET /api/v1/data/proceeding/{procId}/members</w:t>
        </w:r>
      </w:hyperlink>
    </w:p>
    <w:p w14:paraId="41A67C29" w14:textId="77777777" w:rsidR="00173C4D" w:rsidRDefault="00000000">
      <w:pPr>
        <w:ind w:firstLine="720"/>
        <w:jc w:val="left"/>
      </w:pPr>
      <w:r>
        <w:t>Повертає список об’єктів типу “</w:t>
      </w:r>
      <w:r>
        <w:fldChar w:fldCharType="begin"/>
      </w:r>
      <w:r>
        <w:instrText xml:space="preserve"> REF _Ref63815869 \h </w:instrText>
      </w:r>
      <w:r>
        <w:fldChar w:fldCharType="separate"/>
      </w:r>
      <w:r>
        <w:t>Учасник справи (CaseMember)</w:t>
      </w:r>
      <w:r>
        <w:fldChar w:fldCharType="end"/>
      </w:r>
      <w:r>
        <w:t>” зі структурою п.</w:t>
      </w:r>
      <w:r>
        <w:fldChar w:fldCharType="begin"/>
      </w:r>
      <w:r>
        <w:instrText xml:space="preserve"> REF _Ref63815856 \r \h </w:instrText>
      </w:r>
      <w:r>
        <w:fldChar w:fldCharType="separate"/>
      </w:r>
      <w:r>
        <w:t>3.4.1.12</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2AF5F6F4" w14:textId="77777777" w:rsidR="00173C4D" w:rsidRDefault="00000000">
      <w:pPr>
        <w:pStyle w:val="4"/>
        <w:ind w:hanging="864"/>
      </w:pPr>
      <w:bookmarkStart w:id="361" w:name="__RefHeading___Toc95306_3070442554"/>
      <w:bookmarkStart w:id="362" w:name="_Toc156992780"/>
      <w:bookmarkEnd w:id="361"/>
      <w:r>
        <w:t>Отримання списку суддів по справі</w:t>
      </w:r>
      <w:bookmarkEnd w:id="362"/>
    </w:p>
    <w:p w14:paraId="390FC21D" w14:textId="77777777" w:rsidR="00173C4D" w:rsidRDefault="00000000">
      <w:pPr>
        <w:ind w:firstLine="720"/>
        <w:jc w:val="left"/>
      </w:pPr>
      <w:r>
        <w:t xml:space="preserve">Метод </w:t>
      </w:r>
      <w:hyperlink r:id="rId104" w:anchor="/Data/getManyBaseProcJudgeControllerCaseJudge" w:history="1">
        <w:r>
          <w:rPr>
            <w:rStyle w:val="a3"/>
          </w:rPr>
          <w:t>GET /api/v1/data/proceeding/{procId}/judges</w:t>
        </w:r>
      </w:hyperlink>
      <w:r>
        <w:t xml:space="preserve"> </w:t>
      </w:r>
    </w:p>
    <w:p w14:paraId="2C96935A" w14:textId="77777777" w:rsidR="00173C4D" w:rsidRDefault="00000000">
      <w:pPr>
        <w:ind w:firstLine="720"/>
        <w:jc w:val="left"/>
      </w:pPr>
      <w:r>
        <w:t>Повертає список об’єктів типу “</w:t>
      </w:r>
      <w:r>
        <w:fldChar w:fldCharType="begin"/>
      </w:r>
      <w:r>
        <w:instrText xml:space="preserve"> REF _Ref63815936 \h </w:instrText>
      </w:r>
      <w:r>
        <w:fldChar w:fldCharType="separate"/>
      </w:r>
      <w:r>
        <w:t>Суддя по справі (CaseJudge)</w:t>
      </w:r>
      <w:r>
        <w:fldChar w:fldCharType="end"/>
      </w:r>
      <w:r>
        <w:t>” зі структурою п.</w:t>
      </w:r>
      <w:r>
        <w:fldChar w:fldCharType="begin"/>
      </w:r>
      <w:r>
        <w:instrText xml:space="preserve"> REF _Ref63815948 \r \h </w:instrText>
      </w:r>
      <w:r>
        <w:fldChar w:fldCharType="separate"/>
      </w:r>
      <w:r>
        <w:t>3.4.1.17</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279F9BBE" w14:textId="77777777" w:rsidR="00173C4D" w:rsidRDefault="00000000">
      <w:pPr>
        <w:pStyle w:val="3"/>
      </w:pPr>
      <w:bookmarkStart w:id="363" w:name="__RefHeading___Toc95308_3070442554"/>
      <w:bookmarkStart w:id="364" w:name="_Ref79058255"/>
      <w:bookmarkStart w:id="365" w:name="_Toc156992781"/>
      <w:bookmarkEnd w:id="363"/>
      <w:r>
        <w:t>Календар судових засідань</w:t>
      </w:r>
      <w:bookmarkEnd w:id="364"/>
      <w:bookmarkEnd w:id="365"/>
    </w:p>
    <w:p w14:paraId="31269CC5" w14:textId="77777777" w:rsidR="00173C4D" w:rsidRDefault="00000000">
      <w:pPr>
        <w:pStyle w:val="4"/>
        <w:ind w:hanging="864"/>
      </w:pPr>
      <w:bookmarkStart w:id="366" w:name="__RefHeading___Toc95310_3070442554"/>
      <w:bookmarkStart w:id="367" w:name="_Ref79058304"/>
      <w:bookmarkStart w:id="368" w:name="_Toc156992782"/>
      <w:bookmarkEnd w:id="366"/>
      <w:r>
        <w:t>Структура даних</w:t>
      </w:r>
      <w:bookmarkEnd w:id="367"/>
      <w:bookmarkEnd w:id="368"/>
    </w:p>
    <w:p w14:paraId="3158F5C1" w14:textId="77777777" w:rsidR="00173C4D" w:rsidRDefault="00000000">
      <w:r>
        <w:t>Клас Trial</w:t>
      </w:r>
    </w:p>
    <w:tbl>
      <w:tblPr>
        <w:tblW w:w="8784" w:type="dxa"/>
        <w:tblInd w:w="485" w:type="dxa"/>
        <w:tblLayout w:type="fixed"/>
        <w:tblCellMar>
          <w:left w:w="480" w:type="dxa"/>
          <w:right w:w="48" w:type="dxa"/>
        </w:tblCellMar>
        <w:tblLook w:val="0000" w:firstRow="0" w:lastRow="0" w:firstColumn="0" w:lastColumn="0" w:noHBand="0" w:noVBand="0"/>
      </w:tblPr>
      <w:tblGrid>
        <w:gridCol w:w="1385"/>
        <w:gridCol w:w="7399"/>
      </w:tblGrid>
      <w:tr w:rsidR="00173C4D" w14:paraId="6B652A08" w14:textId="77777777">
        <w:trPr>
          <w:trHeight w:val="407"/>
        </w:trPr>
        <w:tc>
          <w:tcPr>
            <w:tcW w:w="1385" w:type="dxa"/>
            <w:tcBorders>
              <w:top w:val="single" w:sz="4" w:space="0" w:color="000000"/>
              <w:left w:val="single" w:sz="4" w:space="0" w:color="000000"/>
              <w:bottom w:val="single" w:sz="4" w:space="0" w:color="000000"/>
              <w:right w:val="single" w:sz="4" w:space="0" w:color="000000"/>
            </w:tcBorders>
            <w:shd w:val="clear" w:color="auto" w:fill="F2F2F2"/>
          </w:tcPr>
          <w:p w14:paraId="3CD8ABD4" w14:textId="77777777" w:rsidR="00173C4D" w:rsidRDefault="00000000">
            <w:pPr>
              <w:widowControl w:val="0"/>
              <w:spacing w:after="0" w:line="240" w:lineRule="auto"/>
              <w:jc w:val="center"/>
              <w:rPr>
                <w:rFonts w:cs="Times New Roman"/>
                <w:b/>
                <w:szCs w:val="24"/>
              </w:rPr>
            </w:pPr>
            <w:r>
              <w:rPr>
                <w:rFonts w:cs="Times New Roman"/>
                <w:b/>
                <w:szCs w:val="24"/>
              </w:rPr>
              <w:t>Атрибут</w:t>
            </w:r>
          </w:p>
        </w:tc>
        <w:tc>
          <w:tcPr>
            <w:tcW w:w="7398"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5F44BF20" w14:textId="77777777" w:rsidR="00173C4D" w:rsidRDefault="00000000">
            <w:pPr>
              <w:widowControl w:val="0"/>
              <w:jc w:val="center"/>
              <w:rPr>
                <w:b/>
              </w:rPr>
            </w:pPr>
            <w:r>
              <w:rPr>
                <w:b/>
              </w:rPr>
              <w:t>Опис</w:t>
            </w:r>
          </w:p>
        </w:tc>
      </w:tr>
      <w:tr w:rsidR="00173C4D" w14:paraId="5C9DD1F1" w14:textId="77777777">
        <w:tc>
          <w:tcPr>
            <w:tcW w:w="1385" w:type="dxa"/>
            <w:tcBorders>
              <w:top w:val="single" w:sz="4" w:space="0" w:color="000000"/>
              <w:left w:val="single" w:sz="4" w:space="0" w:color="000000"/>
              <w:bottom w:val="single" w:sz="4" w:space="0" w:color="000000"/>
              <w:right w:val="single" w:sz="4" w:space="0" w:color="000000"/>
            </w:tcBorders>
          </w:tcPr>
          <w:p w14:paraId="230A54F7" w14:textId="77777777" w:rsidR="00173C4D" w:rsidRDefault="00000000">
            <w:pPr>
              <w:widowControl w:val="0"/>
              <w:spacing w:after="0" w:line="240" w:lineRule="auto"/>
            </w:pPr>
            <w:r>
              <w:rPr>
                <w:rFonts w:cs="Times New Roman"/>
                <w:bCs/>
                <w:color w:val="3B4151"/>
                <w:szCs w:val="24"/>
              </w:rPr>
              <w:t>id</w:t>
            </w:r>
            <w:r>
              <w:rPr>
                <w:rFonts w:cs="Times New Roman"/>
                <w:bCs/>
                <w:color w:val="FF0000"/>
                <w:szCs w:val="24"/>
              </w:rPr>
              <w:t>*</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A5C79"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w:t>
            </w:r>
            <w:r>
              <w:rPr>
                <w:rFonts w:cs="Times New Roman"/>
                <w:bCs/>
                <w:i/>
                <w:iCs/>
                <w:color w:val="6B6B6B"/>
                <w:szCs w:val="24"/>
              </w:rPr>
              <w:br/>
            </w: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316A7882"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Ідентифікатор об’єкту</w:t>
            </w:r>
          </w:p>
        </w:tc>
      </w:tr>
      <w:tr w:rsidR="00173C4D" w14:paraId="2AD42527" w14:textId="77777777">
        <w:tc>
          <w:tcPr>
            <w:tcW w:w="1385" w:type="dxa"/>
            <w:tcBorders>
              <w:top w:val="single" w:sz="4" w:space="0" w:color="000000"/>
              <w:left w:val="single" w:sz="4" w:space="0" w:color="000000"/>
              <w:bottom w:val="single" w:sz="4" w:space="0" w:color="000000"/>
              <w:right w:val="single" w:sz="4" w:space="0" w:color="000000"/>
            </w:tcBorders>
          </w:tcPr>
          <w:p w14:paraId="2D8BE5AA" w14:textId="77777777" w:rsidR="00173C4D" w:rsidRDefault="00000000">
            <w:pPr>
              <w:widowControl w:val="0"/>
              <w:spacing w:after="0" w:line="240" w:lineRule="auto"/>
              <w:rPr>
                <w:rFonts w:cs="Times New Roman"/>
                <w:bCs/>
                <w:color w:val="3B4151"/>
                <w:szCs w:val="24"/>
              </w:rPr>
            </w:pPr>
            <w:r>
              <w:rPr>
                <w:rFonts w:cs="Times New Roman"/>
                <w:bCs/>
                <w:color w:val="3B4151"/>
                <w:szCs w:val="24"/>
              </w:rPr>
              <w:t>createdAt</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67FCD"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Створено</w:t>
            </w:r>
          </w:p>
          <w:p w14:paraId="0D91BB89"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створення запису</w:t>
            </w:r>
          </w:p>
        </w:tc>
      </w:tr>
      <w:tr w:rsidR="00173C4D" w14:paraId="0130F00B" w14:textId="77777777">
        <w:tc>
          <w:tcPr>
            <w:tcW w:w="1385" w:type="dxa"/>
            <w:tcBorders>
              <w:top w:val="single" w:sz="4" w:space="0" w:color="000000"/>
              <w:left w:val="single" w:sz="4" w:space="0" w:color="000000"/>
              <w:bottom w:val="single" w:sz="4" w:space="0" w:color="000000"/>
              <w:right w:val="single" w:sz="4" w:space="0" w:color="000000"/>
            </w:tcBorders>
          </w:tcPr>
          <w:p w14:paraId="27A20D5B" w14:textId="77777777" w:rsidR="00173C4D" w:rsidRDefault="00000000">
            <w:pPr>
              <w:widowControl w:val="0"/>
              <w:spacing w:after="0" w:line="240" w:lineRule="auto"/>
              <w:rPr>
                <w:rFonts w:cs="Times New Roman"/>
                <w:bCs/>
                <w:color w:val="3B4151"/>
                <w:szCs w:val="24"/>
              </w:rPr>
            </w:pPr>
            <w:r>
              <w:rPr>
                <w:rFonts w:cs="Times New Roman"/>
                <w:bCs/>
                <w:color w:val="3B4151"/>
                <w:szCs w:val="24"/>
              </w:rPr>
              <w:t>updatedAt</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71AC7"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Оновлено</w:t>
            </w:r>
          </w:p>
          <w:p w14:paraId="52FAF90B"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останнього оновлення запису</w:t>
            </w:r>
          </w:p>
        </w:tc>
      </w:tr>
      <w:tr w:rsidR="00173C4D" w14:paraId="3B104002" w14:textId="77777777">
        <w:tc>
          <w:tcPr>
            <w:tcW w:w="1385" w:type="dxa"/>
            <w:tcBorders>
              <w:top w:val="single" w:sz="4" w:space="0" w:color="000000"/>
              <w:left w:val="single" w:sz="4" w:space="0" w:color="000000"/>
              <w:bottom w:val="single" w:sz="4" w:space="0" w:color="000000"/>
              <w:right w:val="single" w:sz="4" w:space="0" w:color="000000"/>
            </w:tcBorders>
          </w:tcPr>
          <w:p w14:paraId="4D758FB1" w14:textId="77777777" w:rsidR="00173C4D" w:rsidRDefault="00000000">
            <w:pPr>
              <w:pStyle w:val="af4"/>
              <w:widowControl w:val="0"/>
              <w:rPr>
                <w:color w:val="3B4151"/>
              </w:rPr>
            </w:pPr>
            <w:r>
              <w:rPr>
                <w:color w:val="3B4151"/>
              </w:rPr>
              <w:t>isActive</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64DE6" w14:textId="77777777" w:rsidR="00173C4D" w:rsidRDefault="00000000">
            <w:pPr>
              <w:pStyle w:val="af4"/>
              <w:widowControl w:val="0"/>
            </w:pPr>
            <w:r>
              <w:rPr>
                <w:color w:val="5555AA"/>
              </w:rPr>
              <w:t>boolean</w:t>
            </w:r>
            <w:r>
              <w:rPr>
                <w:i/>
                <w:iCs/>
                <w:color w:val="6B6B6B"/>
              </w:rPr>
              <w:br/>
              <w:t>title: Активний</w:t>
            </w:r>
          </w:p>
          <w:p w14:paraId="1CB73245" w14:textId="77777777" w:rsidR="00173C4D" w:rsidRDefault="00000000">
            <w:pPr>
              <w:pStyle w:val="af4"/>
              <w:widowControl w:val="0"/>
              <w:rPr>
                <w:color w:val="3B4151"/>
              </w:rPr>
            </w:pPr>
            <w:r>
              <w:rPr>
                <w:color w:val="3B4151"/>
              </w:rPr>
              <w:t>Ознака активного запису (false-скасовано, true-дійсне)</w:t>
            </w:r>
          </w:p>
        </w:tc>
      </w:tr>
      <w:tr w:rsidR="00173C4D" w14:paraId="32B99874" w14:textId="77777777">
        <w:tc>
          <w:tcPr>
            <w:tcW w:w="1385" w:type="dxa"/>
            <w:tcBorders>
              <w:top w:val="single" w:sz="4" w:space="0" w:color="000000"/>
              <w:left w:val="single" w:sz="4" w:space="0" w:color="000000"/>
              <w:bottom w:val="single" w:sz="4" w:space="0" w:color="000000"/>
              <w:right w:val="single" w:sz="4" w:space="0" w:color="000000"/>
            </w:tcBorders>
          </w:tcPr>
          <w:p w14:paraId="79745661" w14:textId="77777777" w:rsidR="00173C4D" w:rsidRDefault="00000000">
            <w:pPr>
              <w:widowControl w:val="0"/>
              <w:spacing w:after="0" w:line="240" w:lineRule="auto"/>
            </w:pPr>
            <w:r>
              <w:rPr>
                <w:rFonts w:cs="Times New Roman"/>
                <w:bCs/>
                <w:color w:val="3B4151"/>
                <w:szCs w:val="24"/>
              </w:rPr>
              <w:t>courtId</w:t>
            </w:r>
            <w:r>
              <w:rPr>
                <w:rFonts w:cs="Times New Roman"/>
                <w:bCs/>
                <w:color w:val="FF0000"/>
                <w:szCs w:val="24"/>
              </w:rPr>
              <w:t>*</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2B647" w14:textId="77777777" w:rsidR="00173C4D" w:rsidRDefault="00000000">
            <w:pPr>
              <w:widowControl w:val="0"/>
            </w:pPr>
            <w:r>
              <w:rPr>
                <w:rStyle w:val="prop-type"/>
                <w:color w:val="5555AA"/>
              </w:rPr>
              <w:t>number</w:t>
            </w:r>
            <w:r>
              <w:rPr>
                <w:rFonts w:cs="Times New Roman"/>
                <w:bCs/>
                <w:i/>
                <w:iCs/>
                <w:color w:val="6B6B6B"/>
                <w:szCs w:val="24"/>
              </w:rPr>
              <w:br/>
            </w:r>
            <w:r>
              <w:rPr>
                <w:rStyle w:val="prop"/>
                <w:rFonts w:cs="Times New Roman"/>
                <w:bCs/>
                <w:i/>
                <w:iCs/>
                <w:color w:val="6B6B6B"/>
                <w:szCs w:val="24"/>
              </w:rPr>
              <w:t>title: ID суду</w:t>
            </w:r>
          </w:p>
          <w:p w14:paraId="71B7C97C" w14:textId="77777777" w:rsidR="00173C4D" w:rsidRDefault="00000000">
            <w:pPr>
              <w:widowControl w:val="0"/>
              <w:spacing w:before="240" w:after="240" w:line="240" w:lineRule="auto"/>
            </w:pPr>
            <w:r>
              <w:rPr>
                <w:rFonts w:cs="Times New Roman"/>
                <w:bCs/>
                <w:color w:val="3B4151"/>
                <w:szCs w:val="24"/>
              </w:rPr>
              <w:t xml:space="preserve">ID суду або установи судової влади в який подається документ, або в якому видано. Об'єкт з довідника "Суд", </w:t>
            </w:r>
            <w:hyperlink r:id="rId105" w:anchor="/Dictionaries/getOneBaseCourtControllerCourt" w:history="1">
              <w:r>
                <w:rPr>
                  <w:rStyle w:val="a3"/>
                  <w:rFonts w:cs="Times New Roman"/>
                  <w:bCs/>
                  <w:szCs w:val="24"/>
                </w:rPr>
                <w:t>GET /api/v1/dictionaries/court/{courtId}</w:t>
              </w:r>
            </w:hyperlink>
          </w:p>
        </w:tc>
      </w:tr>
      <w:tr w:rsidR="00173C4D" w14:paraId="03231C4C" w14:textId="77777777">
        <w:tc>
          <w:tcPr>
            <w:tcW w:w="1385" w:type="dxa"/>
            <w:tcBorders>
              <w:top w:val="single" w:sz="4" w:space="0" w:color="000000"/>
              <w:left w:val="single" w:sz="4" w:space="0" w:color="000000"/>
              <w:bottom w:val="single" w:sz="4" w:space="0" w:color="000000"/>
              <w:right w:val="single" w:sz="4" w:space="0" w:color="000000"/>
            </w:tcBorders>
          </w:tcPr>
          <w:p w14:paraId="151A5E1B" w14:textId="77777777" w:rsidR="00173C4D" w:rsidRDefault="00000000">
            <w:pPr>
              <w:widowControl w:val="0"/>
              <w:spacing w:after="0" w:line="240" w:lineRule="auto"/>
            </w:pPr>
            <w:r>
              <w:rPr>
                <w:rFonts w:cs="Times New Roman"/>
                <w:bCs/>
                <w:color w:val="3B4151"/>
                <w:szCs w:val="24"/>
              </w:rPr>
              <w:t>address</w:t>
            </w:r>
            <w:r>
              <w:rPr>
                <w:rFonts w:cs="Times New Roman"/>
                <w:bCs/>
                <w:color w:val="FF0000"/>
                <w:szCs w:val="24"/>
              </w:rPr>
              <w:t>*</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8DB9F"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Адреса справи</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250</w:t>
            </w:r>
          </w:p>
          <w:p w14:paraId="162E23E1" w14:textId="77777777" w:rsidR="00173C4D" w:rsidRDefault="00000000">
            <w:pPr>
              <w:widowControl w:val="0"/>
              <w:rPr>
                <w:rFonts w:cs="Times New Roman"/>
                <w:bCs/>
                <w:color w:val="3B4151"/>
                <w:szCs w:val="24"/>
              </w:rPr>
            </w:pPr>
            <w:r>
              <w:rPr>
                <w:rFonts w:cs="Times New Roman"/>
                <w:bCs/>
                <w:color w:val="3B4151"/>
                <w:szCs w:val="24"/>
              </w:rPr>
              <w:t>Адреса судового засідання</w:t>
            </w:r>
          </w:p>
        </w:tc>
      </w:tr>
      <w:tr w:rsidR="00173C4D" w14:paraId="54FA409E" w14:textId="77777777">
        <w:tc>
          <w:tcPr>
            <w:tcW w:w="1385" w:type="dxa"/>
            <w:tcBorders>
              <w:top w:val="single" w:sz="4" w:space="0" w:color="000000"/>
              <w:left w:val="single" w:sz="4" w:space="0" w:color="000000"/>
              <w:bottom w:val="single" w:sz="4" w:space="0" w:color="000000"/>
              <w:right w:val="single" w:sz="4" w:space="0" w:color="000000"/>
            </w:tcBorders>
          </w:tcPr>
          <w:p w14:paraId="750153DE" w14:textId="77777777" w:rsidR="00173C4D" w:rsidRDefault="00000000">
            <w:pPr>
              <w:widowControl w:val="0"/>
              <w:spacing w:after="0" w:line="240" w:lineRule="auto"/>
            </w:pPr>
            <w:r>
              <w:rPr>
                <w:rFonts w:cs="Times New Roman"/>
                <w:bCs/>
                <w:color w:val="3B4151"/>
                <w:szCs w:val="24"/>
              </w:rPr>
              <w:lastRenderedPageBreak/>
              <w:t>hall</w:t>
            </w:r>
            <w:r>
              <w:rPr>
                <w:rFonts w:cs="Times New Roman"/>
                <w:bCs/>
                <w:color w:val="FF0000"/>
                <w:szCs w:val="24"/>
              </w:rPr>
              <w:t>*</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B57B2"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Зала справи</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250</w:t>
            </w:r>
          </w:p>
          <w:p w14:paraId="1B6035BC" w14:textId="77777777" w:rsidR="00173C4D" w:rsidRDefault="00000000">
            <w:pPr>
              <w:widowControl w:val="0"/>
            </w:pPr>
            <w:r>
              <w:rPr>
                <w:rFonts w:cs="Times New Roman"/>
                <w:bCs/>
                <w:color w:val="3B4151"/>
                <w:szCs w:val="24"/>
              </w:rPr>
              <w:t>З</w:t>
            </w:r>
            <w:r>
              <w:rPr>
                <w:color w:val="3B4151"/>
              </w:rPr>
              <w:t>ала або кімната</w:t>
            </w:r>
            <w:r>
              <w:rPr>
                <w:rFonts w:cs="Times New Roman"/>
                <w:bCs/>
                <w:color w:val="3B4151"/>
                <w:szCs w:val="24"/>
              </w:rPr>
              <w:t xml:space="preserve"> судового засідання</w:t>
            </w:r>
          </w:p>
        </w:tc>
      </w:tr>
      <w:tr w:rsidR="00173C4D" w14:paraId="307E462C" w14:textId="77777777">
        <w:tc>
          <w:tcPr>
            <w:tcW w:w="1385" w:type="dxa"/>
            <w:tcBorders>
              <w:top w:val="single" w:sz="4" w:space="0" w:color="000000"/>
              <w:left w:val="single" w:sz="4" w:space="0" w:color="000000"/>
              <w:bottom w:val="single" w:sz="4" w:space="0" w:color="000000"/>
              <w:right w:val="single" w:sz="4" w:space="0" w:color="000000"/>
            </w:tcBorders>
          </w:tcPr>
          <w:p w14:paraId="1F8DC6A4" w14:textId="77777777" w:rsidR="00173C4D" w:rsidRDefault="00000000">
            <w:pPr>
              <w:widowControl w:val="0"/>
              <w:spacing w:after="0" w:line="240" w:lineRule="auto"/>
              <w:rPr>
                <w:rFonts w:cs="Times New Roman"/>
                <w:bCs/>
                <w:color w:val="3B4151"/>
                <w:szCs w:val="24"/>
              </w:rPr>
            </w:pPr>
            <w:r>
              <w:rPr>
                <w:rFonts w:cs="Times New Roman"/>
                <w:bCs/>
                <w:color w:val="3B4151"/>
                <w:szCs w:val="24"/>
              </w:rPr>
              <w:t>description</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A41DE" w14:textId="77777777" w:rsidR="00173C4D" w:rsidRDefault="00000000">
            <w:pPr>
              <w:widowControl w:val="0"/>
              <w:jc w:val="left"/>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Суть справи</w:t>
            </w:r>
            <w:r>
              <w:rPr>
                <w:rFonts w:cs="Times New Roman"/>
                <w:bCs/>
                <w:i/>
                <w:iCs/>
                <w:color w:val="6B6B6B"/>
                <w:szCs w:val="24"/>
              </w:rPr>
              <w:t xml:space="preserve"> </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250</w:t>
            </w:r>
          </w:p>
          <w:p w14:paraId="2D8DB5A5" w14:textId="77777777" w:rsidR="00173C4D" w:rsidRDefault="00000000">
            <w:pPr>
              <w:widowControl w:val="0"/>
              <w:rPr>
                <w:color w:val="3B4151"/>
              </w:rPr>
            </w:pPr>
            <w:r>
              <w:rPr>
                <w:color w:val="3B4151"/>
              </w:rPr>
              <w:t>Короткий опис суті справи</w:t>
            </w:r>
          </w:p>
        </w:tc>
      </w:tr>
      <w:tr w:rsidR="00173C4D" w14:paraId="3C15B0C4" w14:textId="77777777">
        <w:tc>
          <w:tcPr>
            <w:tcW w:w="1385" w:type="dxa"/>
            <w:tcBorders>
              <w:top w:val="single" w:sz="4" w:space="0" w:color="000000"/>
              <w:left w:val="single" w:sz="4" w:space="0" w:color="000000"/>
              <w:bottom w:val="single" w:sz="4" w:space="0" w:color="000000"/>
              <w:right w:val="single" w:sz="4" w:space="0" w:color="000000"/>
            </w:tcBorders>
          </w:tcPr>
          <w:p w14:paraId="7756C78B"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trialDate</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21D3A"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w:t>
            </w:r>
            <w:r>
              <w:rPr>
                <w:rFonts w:cs="Times New Roman"/>
                <w:bCs/>
                <w:color w:val="3B4151"/>
                <w:szCs w:val="24"/>
              </w:rPr>
              <w:t>Дата та час засідання</w:t>
            </w:r>
          </w:p>
          <w:p w14:paraId="38980C1E"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та час судового засідання</w:t>
            </w:r>
          </w:p>
        </w:tc>
      </w:tr>
      <w:tr w:rsidR="00173C4D" w14:paraId="38985171" w14:textId="77777777">
        <w:tc>
          <w:tcPr>
            <w:tcW w:w="1385" w:type="dxa"/>
            <w:tcBorders>
              <w:top w:val="single" w:sz="4" w:space="0" w:color="000000"/>
              <w:left w:val="single" w:sz="4" w:space="0" w:color="000000"/>
              <w:bottom w:val="single" w:sz="4" w:space="0" w:color="000000"/>
              <w:right w:val="single" w:sz="4" w:space="0" w:color="000000"/>
            </w:tcBorders>
          </w:tcPr>
          <w:p w14:paraId="272B2F30"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docDate</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E1210"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($date-time)</w:t>
            </w:r>
            <w:r>
              <w:rPr>
                <w:rFonts w:cs="Times New Roman"/>
                <w:bCs/>
                <w:i/>
                <w:iCs/>
                <w:color w:val="6B6B6B"/>
                <w:szCs w:val="24"/>
              </w:rPr>
              <w:br/>
            </w:r>
            <w:r>
              <w:rPr>
                <w:rStyle w:val="prop"/>
                <w:rFonts w:cs="Times New Roman"/>
                <w:bCs/>
                <w:i/>
                <w:iCs/>
                <w:color w:val="6B6B6B"/>
                <w:szCs w:val="24"/>
              </w:rPr>
              <w:t>title: </w:t>
            </w:r>
            <w:r>
              <w:rPr>
                <w:rFonts w:cs="Times New Roman"/>
                <w:bCs/>
                <w:color w:val="3B4151"/>
                <w:szCs w:val="24"/>
              </w:rPr>
              <w:t>Дата документу</w:t>
            </w:r>
          </w:p>
          <w:p w14:paraId="1CC7D08C" w14:textId="77777777" w:rsidR="00173C4D" w:rsidRDefault="00000000">
            <w:pPr>
              <w:widowControl w:val="0"/>
              <w:rPr>
                <w:rFonts w:cs="Times New Roman"/>
                <w:bCs/>
                <w:color w:val="3B4151"/>
                <w:szCs w:val="24"/>
              </w:rPr>
            </w:pPr>
            <w:r>
              <w:rPr>
                <w:rFonts w:cs="Times New Roman"/>
                <w:bCs/>
                <w:color w:val="3B4151"/>
                <w:szCs w:val="24"/>
              </w:rPr>
              <w:t>Дата документу, яким призначено судового засідання</w:t>
            </w:r>
          </w:p>
        </w:tc>
      </w:tr>
      <w:tr w:rsidR="00173C4D" w14:paraId="5599E22C" w14:textId="77777777">
        <w:tc>
          <w:tcPr>
            <w:tcW w:w="1385" w:type="dxa"/>
            <w:tcBorders>
              <w:top w:val="single" w:sz="4" w:space="0" w:color="000000"/>
              <w:left w:val="single" w:sz="4" w:space="0" w:color="000000"/>
              <w:bottom w:val="single" w:sz="4" w:space="0" w:color="000000"/>
              <w:right w:val="single" w:sz="4" w:space="0" w:color="000000"/>
            </w:tcBorders>
          </w:tcPr>
          <w:p w14:paraId="467939F0" w14:textId="77777777" w:rsidR="00173C4D" w:rsidRDefault="00000000">
            <w:pPr>
              <w:widowControl w:val="0"/>
              <w:spacing w:after="0" w:line="240" w:lineRule="auto"/>
            </w:pPr>
            <w:r>
              <w:rPr>
                <w:rFonts w:cs="Times New Roman"/>
                <w:bCs/>
                <w:color w:val="3B4151"/>
                <w:szCs w:val="24"/>
              </w:rPr>
              <w:t>caseId</w:t>
            </w:r>
            <w:r>
              <w:rPr>
                <w:rFonts w:cs="Times New Roman"/>
                <w:bCs/>
                <w:color w:val="FF0000"/>
                <w:szCs w:val="24"/>
              </w:rPr>
              <w:t>*</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07684"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 справи</w:t>
            </w:r>
          </w:p>
          <w:p w14:paraId="13BF86FD" w14:textId="77777777" w:rsidR="00173C4D" w:rsidRDefault="00000000">
            <w:pPr>
              <w:widowControl w:val="0"/>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35AA5401" w14:textId="77777777" w:rsidR="00173C4D" w:rsidRDefault="00000000">
            <w:pPr>
              <w:pStyle w:val="4"/>
              <w:widowControl w:val="0"/>
              <w:ind w:hanging="864"/>
              <w:rPr>
                <w:rFonts w:cs="Times New Roman"/>
                <w:bCs/>
                <w:color w:val="3B4151"/>
                <w:szCs w:val="24"/>
              </w:rPr>
            </w:pPr>
            <w:bookmarkStart w:id="369" w:name="__RefHeading___Toc95312_3070442554"/>
            <w:bookmarkStart w:id="370" w:name="_Toc156992783"/>
            <w:bookmarkEnd w:id="369"/>
            <w:r>
              <w:rPr>
                <w:rFonts w:cs="Times New Roman"/>
                <w:bCs/>
                <w:color w:val="3B4151"/>
                <w:szCs w:val="24"/>
              </w:rPr>
              <w:t>ID справи до якої належить провадження. Об'єкт "</w:t>
            </w:r>
            <w:bookmarkEnd w:id="370"/>
          </w:p>
          <w:p w14:paraId="626577C3" w14:textId="77777777" w:rsidR="00173C4D" w:rsidRDefault="00173C4D">
            <w:pPr>
              <w:widowControl w:val="0"/>
            </w:pPr>
          </w:p>
          <w:p w14:paraId="69B06607" w14:textId="77777777" w:rsidR="00173C4D" w:rsidRDefault="00173C4D">
            <w:pPr>
              <w:widowControl w:val="0"/>
            </w:pPr>
          </w:p>
          <w:tbl>
            <w:tblPr>
              <w:tblW w:w="8784" w:type="dxa"/>
              <w:tblLayout w:type="fixed"/>
              <w:tblCellMar>
                <w:left w:w="480" w:type="dxa"/>
                <w:right w:w="48" w:type="dxa"/>
              </w:tblCellMar>
              <w:tblLook w:val="0000" w:firstRow="0" w:lastRow="0" w:firstColumn="0" w:lastColumn="0" w:noHBand="0" w:noVBand="0"/>
            </w:tblPr>
            <w:tblGrid>
              <w:gridCol w:w="2607"/>
              <w:gridCol w:w="6177"/>
            </w:tblGrid>
            <w:tr w:rsidR="00173C4D" w14:paraId="019A81E7"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2F4713DA"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54D16EF5" w14:textId="77777777" w:rsidR="00173C4D" w:rsidRDefault="00173C4D">
                  <w:pPr>
                    <w:pStyle w:val="af4"/>
                    <w:widowControl w:val="0"/>
                    <w:rPr>
                      <w:color w:val="5555AA"/>
                    </w:rPr>
                  </w:pPr>
                </w:p>
              </w:tc>
            </w:tr>
            <w:tr w:rsidR="00173C4D" w14:paraId="481CA95E" w14:textId="77777777">
              <w:tc>
                <w:tcPr>
                  <w:tcW w:w="2607" w:type="dxa"/>
                  <w:tcBorders>
                    <w:top w:val="single" w:sz="4" w:space="0" w:color="000000"/>
                    <w:left w:val="single" w:sz="4" w:space="0" w:color="000000"/>
                    <w:bottom w:val="single" w:sz="4" w:space="0" w:color="000000"/>
                    <w:right w:val="single" w:sz="4" w:space="0" w:color="000000"/>
                  </w:tcBorders>
                </w:tcPr>
                <w:p w14:paraId="1F7626AE"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697B0" w14:textId="77777777" w:rsidR="00173C4D" w:rsidRDefault="00173C4D">
                  <w:pPr>
                    <w:pStyle w:val="af4"/>
                    <w:widowControl w:val="0"/>
                    <w:rPr>
                      <w:color w:val="5555AA"/>
                    </w:rPr>
                  </w:pPr>
                </w:p>
                <w:p w14:paraId="01E5FBF1" w14:textId="77777777" w:rsidR="00173C4D" w:rsidRDefault="00173C4D">
                  <w:pPr>
                    <w:pStyle w:val="af4"/>
                    <w:widowControl w:val="0"/>
                    <w:rPr>
                      <w:rFonts w:cs="Times New Roman"/>
                      <w:szCs w:val="24"/>
                    </w:rPr>
                  </w:pPr>
                </w:p>
                <w:p w14:paraId="6EFF02D5" w14:textId="77777777" w:rsidR="00173C4D" w:rsidRDefault="00173C4D">
                  <w:pPr>
                    <w:pStyle w:val="af4"/>
                    <w:widowControl w:val="0"/>
                    <w:rPr>
                      <w:rFonts w:cs="Times New Roman"/>
                      <w:szCs w:val="24"/>
                    </w:rPr>
                  </w:pPr>
                </w:p>
              </w:tc>
            </w:tr>
            <w:tr w:rsidR="00173C4D" w14:paraId="03A79309" w14:textId="77777777">
              <w:tc>
                <w:tcPr>
                  <w:tcW w:w="2607" w:type="dxa"/>
                  <w:tcBorders>
                    <w:top w:val="single" w:sz="4" w:space="0" w:color="000000"/>
                    <w:left w:val="single" w:sz="4" w:space="0" w:color="000000"/>
                    <w:bottom w:val="single" w:sz="4" w:space="0" w:color="000000"/>
                    <w:right w:val="single" w:sz="4" w:space="0" w:color="000000"/>
                  </w:tcBorders>
                </w:tcPr>
                <w:p w14:paraId="0E9A5763"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73B71" w14:textId="77777777" w:rsidR="00173C4D" w:rsidRDefault="00173C4D">
                  <w:pPr>
                    <w:pStyle w:val="af4"/>
                    <w:widowControl w:val="0"/>
                    <w:rPr>
                      <w:color w:val="5555AA"/>
                    </w:rPr>
                  </w:pPr>
                </w:p>
                <w:p w14:paraId="60504D05" w14:textId="77777777" w:rsidR="00173C4D" w:rsidRDefault="00173C4D">
                  <w:pPr>
                    <w:pStyle w:val="af4"/>
                    <w:widowControl w:val="0"/>
                    <w:rPr>
                      <w:color w:val="5555AA"/>
                    </w:rPr>
                  </w:pPr>
                </w:p>
              </w:tc>
            </w:tr>
          </w:tbl>
          <w:p w14:paraId="4EC0680E" w14:textId="77777777" w:rsidR="00173C4D" w:rsidRDefault="00173C4D">
            <w:pPr>
              <w:widowControl w:val="0"/>
            </w:pPr>
          </w:p>
          <w:p w14:paraId="4664CC3C" w14:textId="77777777" w:rsidR="00173C4D" w:rsidRDefault="00173C4D">
            <w:pPr>
              <w:pStyle w:val="4"/>
              <w:widowControl w:val="0"/>
              <w:ind w:hanging="864"/>
            </w:pPr>
            <w:bookmarkStart w:id="371" w:name="_Toc156992784"/>
            <w:bookmarkEnd w:id="371"/>
          </w:p>
          <w:p w14:paraId="23FBE9E6" w14:textId="77777777" w:rsidR="00173C4D" w:rsidRDefault="00173C4D">
            <w:pPr>
              <w:widowControl w:val="0"/>
              <w:rPr>
                <w:rFonts w:cs="Times New Roman"/>
                <w:color w:val="505050"/>
                <w:szCs w:val="24"/>
              </w:rPr>
            </w:pPr>
          </w:p>
          <w:tbl>
            <w:tblPr>
              <w:tblW w:w="8784" w:type="dxa"/>
              <w:tblLayout w:type="fixed"/>
              <w:tblCellMar>
                <w:left w:w="480" w:type="dxa"/>
                <w:right w:w="48" w:type="dxa"/>
              </w:tblCellMar>
              <w:tblLook w:val="0000" w:firstRow="0" w:lastRow="0" w:firstColumn="0" w:lastColumn="0" w:noHBand="0" w:noVBand="0"/>
            </w:tblPr>
            <w:tblGrid>
              <w:gridCol w:w="1723"/>
              <w:gridCol w:w="7061"/>
            </w:tblGrid>
            <w:tr w:rsidR="00173C4D" w14:paraId="27089B6D"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1248D6B4"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0F616912" w14:textId="77777777" w:rsidR="00173C4D" w:rsidRDefault="00173C4D">
                  <w:pPr>
                    <w:widowControl w:val="0"/>
                    <w:rPr>
                      <w:rFonts w:cs="Times New Roman"/>
                      <w:bCs/>
                      <w:color w:val="5555AA"/>
                      <w:szCs w:val="24"/>
                    </w:rPr>
                  </w:pPr>
                </w:p>
              </w:tc>
            </w:tr>
            <w:tr w:rsidR="00173C4D" w14:paraId="5C54A6D9"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103F6DCE"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43D11" w14:textId="77777777" w:rsidR="00173C4D" w:rsidRDefault="00173C4D">
                  <w:pPr>
                    <w:widowControl w:val="0"/>
                    <w:spacing w:after="0" w:line="240" w:lineRule="auto"/>
                    <w:rPr>
                      <w:rFonts w:eastAsia="Times New Roman" w:cs="Times New Roman"/>
                      <w:szCs w:val="24"/>
                      <w:lang w:eastAsia="uk-UA"/>
                    </w:rPr>
                  </w:pPr>
                </w:p>
                <w:p w14:paraId="5C87AF15" w14:textId="77777777" w:rsidR="00173C4D" w:rsidRDefault="00173C4D">
                  <w:pPr>
                    <w:pStyle w:val="af4"/>
                    <w:widowControl w:val="0"/>
                    <w:rPr>
                      <w:rFonts w:cs="Times New Roman"/>
                      <w:szCs w:val="24"/>
                    </w:rPr>
                  </w:pPr>
                </w:p>
              </w:tc>
            </w:tr>
            <w:tr w:rsidR="00173C4D" w14:paraId="5E32FF08"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3691B417"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6A75B" w14:textId="77777777" w:rsidR="00173C4D" w:rsidRDefault="00173C4D">
                  <w:pPr>
                    <w:widowControl w:val="0"/>
                    <w:spacing w:after="0" w:line="240" w:lineRule="auto"/>
                    <w:jc w:val="left"/>
                    <w:rPr>
                      <w:rFonts w:eastAsia="Times New Roman" w:cs="Times New Roman"/>
                      <w:szCs w:val="24"/>
                      <w:lang w:eastAsia="uk-UA"/>
                    </w:rPr>
                  </w:pPr>
                </w:p>
                <w:p w14:paraId="103F0F19" w14:textId="77777777" w:rsidR="00173C4D" w:rsidRDefault="00173C4D">
                  <w:pPr>
                    <w:pStyle w:val="af4"/>
                    <w:widowControl w:val="0"/>
                    <w:rPr>
                      <w:rFonts w:cs="Times New Roman"/>
                      <w:szCs w:val="24"/>
                    </w:rPr>
                  </w:pPr>
                </w:p>
              </w:tc>
            </w:tr>
            <w:tr w:rsidR="00173C4D" w14:paraId="313C4AE7"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56EC4A6"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AFFFA" w14:textId="77777777" w:rsidR="00173C4D" w:rsidRDefault="00173C4D">
                  <w:pPr>
                    <w:widowControl w:val="0"/>
                    <w:spacing w:after="0" w:line="240" w:lineRule="auto"/>
                    <w:rPr>
                      <w:rFonts w:eastAsia="Times New Roman" w:cs="Times New Roman"/>
                      <w:szCs w:val="24"/>
                      <w:lang w:eastAsia="uk-UA"/>
                    </w:rPr>
                  </w:pPr>
                </w:p>
                <w:p w14:paraId="3ABAF456" w14:textId="77777777" w:rsidR="00173C4D" w:rsidRDefault="00173C4D">
                  <w:pPr>
                    <w:pStyle w:val="af4"/>
                    <w:widowControl w:val="0"/>
                    <w:rPr>
                      <w:rFonts w:cs="Times New Roman"/>
                      <w:szCs w:val="24"/>
                    </w:rPr>
                  </w:pPr>
                </w:p>
              </w:tc>
            </w:tr>
            <w:tr w:rsidR="00173C4D" w14:paraId="18D8DE7E"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71125A94"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9D7B9" w14:textId="77777777" w:rsidR="00173C4D" w:rsidRDefault="00173C4D">
                  <w:pPr>
                    <w:widowControl w:val="0"/>
                    <w:spacing w:after="0" w:line="240" w:lineRule="auto"/>
                    <w:jc w:val="left"/>
                    <w:rPr>
                      <w:rFonts w:eastAsia="Times New Roman" w:cs="Times New Roman"/>
                      <w:szCs w:val="24"/>
                      <w:lang w:eastAsia="uk-UA"/>
                    </w:rPr>
                  </w:pPr>
                </w:p>
                <w:p w14:paraId="2845CD11" w14:textId="77777777" w:rsidR="00173C4D" w:rsidRDefault="00173C4D">
                  <w:pPr>
                    <w:pStyle w:val="af4"/>
                    <w:widowControl w:val="0"/>
                    <w:rPr>
                      <w:rFonts w:cs="Times New Roman"/>
                      <w:szCs w:val="24"/>
                    </w:rPr>
                  </w:pPr>
                </w:p>
              </w:tc>
            </w:tr>
            <w:tr w:rsidR="00173C4D" w14:paraId="29DA8543"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2DC4F08"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0B5C7"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7DB6CE8D"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3F371961"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5875D" w14:textId="77777777" w:rsidR="00173C4D" w:rsidRDefault="00173C4D">
                  <w:pPr>
                    <w:widowControl w:val="0"/>
                    <w:spacing w:after="0" w:line="240" w:lineRule="auto"/>
                    <w:rPr>
                      <w:rFonts w:eastAsia="Times New Roman" w:cs="Times New Roman"/>
                      <w:bCs/>
                      <w:color w:val="5555AA"/>
                      <w:szCs w:val="24"/>
                      <w:lang w:eastAsia="uk-UA"/>
                    </w:rPr>
                  </w:pPr>
                </w:p>
              </w:tc>
            </w:tr>
          </w:tbl>
          <w:p w14:paraId="691EFA45" w14:textId="77777777" w:rsidR="00173C4D" w:rsidRDefault="00173C4D">
            <w:pPr>
              <w:widowControl w:val="0"/>
            </w:pPr>
          </w:p>
          <w:p w14:paraId="64741D6E" w14:textId="77777777" w:rsidR="00173C4D" w:rsidRDefault="00000000">
            <w:pPr>
              <w:widowControl w:val="0"/>
              <w:spacing w:before="240" w:after="240" w:line="240" w:lineRule="auto"/>
            </w:pPr>
            <w:r>
              <w:rPr>
                <w:rFonts w:cs="Times New Roman"/>
                <w:bCs/>
                <w:color w:val="3B4151"/>
                <w:szCs w:val="24"/>
              </w:rPr>
              <w:fldChar w:fldCharType="begin"/>
            </w:r>
            <w:r>
              <w:rPr>
                <w:rFonts w:cs="Times New Roman"/>
                <w:bCs/>
                <w:color w:val="3B4151"/>
                <w:szCs w:val="24"/>
              </w:rPr>
              <w:instrText xml:space="preserve"> REF _Ref63613322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Справа (Case)</w:t>
            </w:r>
            <w:r>
              <w:rPr>
                <w:rFonts w:cs="Times New Roman"/>
                <w:bCs/>
                <w:color w:val="3B4151"/>
                <w:szCs w:val="24"/>
              </w:rPr>
              <w:fldChar w:fldCharType="end"/>
            </w:r>
            <w:r>
              <w:rPr>
                <w:rFonts w:cs="Times New Roman"/>
                <w:bCs/>
                <w:color w:val="3B4151"/>
                <w:szCs w:val="24"/>
              </w:rPr>
              <w:t xml:space="preserve">", </w:t>
            </w:r>
            <w:hyperlink r:id="rId106" w:anchor="/Data/getOneBaseCaseControllerCase" w:history="1">
              <w:r>
                <w:rPr>
                  <w:rStyle w:val="a3"/>
                  <w:rFonts w:cs="Times New Roman"/>
                  <w:bCs/>
                  <w:szCs w:val="24"/>
                </w:rPr>
                <w:t>GET /api/v1/data/case/{caseId}</w:t>
              </w:r>
            </w:hyperlink>
          </w:p>
        </w:tc>
      </w:tr>
      <w:tr w:rsidR="00173C4D" w14:paraId="0DFD8AAB" w14:textId="77777777">
        <w:tc>
          <w:tcPr>
            <w:tcW w:w="1385" w:type="dxa"/>
            <w:tcBorders>
              <w:top w:val="single" w:sz="4" w:space="0" w:color="000000"/>
              <w:left w:val="single" w:sz="4" w:space="0" w:color="000000"/>
              <w:bottom w:val="single" w:sz="4" w:space="0" w:color="000000"/>
              <w:right w:val="single" w:sz="4" w:space="0" w:color="000000"/>
            </w:tcBorders>
          </w:tcPr>
          <w:p w14:paraId="0B868A54" w14:textId="77777777" w:rsidR="00173C4D" w:rsidRDefault="00000000">
            <w:pPr>
              <w:widowControl w:val="0"/>
              <w:spacing w:after="0" w:line="240" w:lineRule="auto"/>
            </w:pPr>
            <w:r>
              <w:rPr>
                <w:rFonts w:cs="Times New Roman"/>
                <w:bCs/>
                <w:color w:val="3B4151"/>
                <w:szCs w:val="24"/>
              </w:rPr>
              <w:lastRenderedPageBreak/>
              <w:t>caseNum</w:t>
            </w:r>
            <w:r>
              <w:rPr>
                <w:rFonts w:cs="Times New Roman"/>
                <w:bCs/>
                <w:color w:val="FF0000"/>
                <w:szCs w:val="24"/>
              </w:rPr>
              <w:t>*</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571E9"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Номер справи</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250</w:t>
            </w:r>
          </w:p>
          <w:p w14:paraId="0B9FD6BB"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Номер справи</w:t>
            </w:r>
          </w:p>
        </w:tc>
      </w:tr>
      <w:tr w:rsidR="00173C4D" w14:paraId="75BBC82A" w14:textId="77777777">
        <w:tc>
          <w:tcPr>
            <w:tcW w:w="1385" w:type="dxa"/>
            <w:tcBorders>
              <w:top w:val="single" w:sz="4" w:space="0" w:color="000000"/>
              <w:left w:val="single" w:sz="4" w:space="0" w:color="000000"/>
              <w:bottom w:val="single" w:sz="4" w:space="0" w:color="000000"/>
              <w:right w:val="single" w:sz="4" w:space="0" w:color="000000"/>
            </w:tcBorders>
          </w:tcPr>
          <w:p w14:paraId="52BD8794" w14:textId="77777777" w:rsidR="00173C4D" w:rsidRDefault="00000000">
            <w:pPr>
              <w:widowControl w:val="0"/>
              <w:spacing w:after="0" w:line="240" w:lineRule="auto"/>
            </w:pPr>
            <w:r>
              <w:rPr>
                <w:rFonts w:cs="Times New Roman"/>
                <w:bCs/>
                <w:color w:val="3B4151"/>
                <w:szCs w:val="24"/>
              </w:rPr>
              <w:t>procId</w:t>
            </w:r>
            <w:r>
              <w:rPr>
                <w:rFonts w:cs="Times New Roman"/>
                <w:bCs/>
                <w:color w:val="FF0000"/>
                <w:szCs w:val="24"/>
              </w:rPr>
              <w:t>*</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72137"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ID провадження</w:t>
            </w:r>
          </w:p>
          <w:p w14:paraId="48921CC3" w14:textId="77777777" w:rsidR="00173C4D" w:rsidRDefault="00000000">
            <w:pPr>
              <w:widowControl w:val="0"/>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28664041" w14:textId="77777777" w:rsidR="00173C4D" w:rsidRDefault="00000000">
            <w:pPr>
              <w:widowControl w:val="0"/>
              <w:spacing w:before="240" w:after="240" w:line="240" w:lineRule="auto"/>
            </w:pPr>
            <w:r>
              <w:rPr>
                <w:rFonts w:cs="Times New Roman"/>
                <w:bCs/>
                <w:color w:val="3B4151"/>
                <w:szCs w:val="24"/>
              </w:rPr>
              <w:t>ID провадження учасником якого виступає. Об'єкт "</w:t>
            </w:r>
            <w:r>
              <w:rPr>
                <w:rFonts w:cs="Times New Roman"/>
                <w:bCs/>
                <w:color w:val="3B4151"/>
                <w:szCs w:val="24"/>
              </w:rPr>
              <w:fldChar w:fldCharType="begin"/>
            </w:r>
            <w:r>
              <w:rPr>
                <w:rFonts w:cs="Times New Roman"/>
                <w:bCs/>
                <w:color w:val="3B4151"/>
                <w:szCs w:val="24"/>
              </w:rPr>
              <w:instrText xml:space="preserve"> REF _Ref63636008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Провадження (Proceeding)</w:t>
            </w:r>
            <w:r>
              <w:rPr>
                <w:rFonts w:cs="Times New Roman"/>
                <w:bCs/>
                <w:color w:val="3B4151"/>
                <w:szCs w:val="24"/>
              </w:rPr>
              <w:fldChar w:fldCharType="end"/>
            </w:r>
            <w:r>
              <w:rPr>
                <w:rFonts w:cs="Times New Roman"/>
                <w:bCs/>
                <w:color w:val="3B4151"/>
                <w:szCs w:val="24"/>
              </w:rPr>
              <w:t xml:space="preserve">", </w:t>
            </w:r>
            <w:hyperlink r:id="rId107" w:anchor="/Data/getOneBaseProceedingControllerProceeding" w:history="1">
              <w:r>
                <w:rPr>
                  <w:rStyle w:val="a3"/>
                  <w:rFonts w:cs="Times New Roman"/>
                  <w:bCs/>
                  <w:szCs w:val="24"/>
                </w:rPr>
                <w:t>GET /api/v1/data/proceeding/{procId}</w:t>
              </w:r>
            </w:hyperlink>
          </w:p>
        </w:tc>
      </w:tr>
      <w:tr w:rsidR="00173C4D" w14:paraId="6F4014E8" w14:textId="77777777">
        <w:tc>
          <w:tcPr>
            <w:tcW w:w="1385" w:type="dxa"/>
            <w:tcBorders>
              <w:top w:val="single" w:sz="4" w:space="0" w:color="000000"/>
              <w:left w:val="single" w:sz="4" w:space="0" w:color="000000"/>
              <w:bottom w:val="single" w:sz="4" w:space="0" w:color="000000"/>
              <w:right w:val="single" w:sz="4" w:space="0" w:color="000000"/>
            </w:tcBorders>
          </w:tcPr>
          <w:p w14:paraId="3FFAE932"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procNum</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0F969"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Номер провадження</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maxLength: 250</w:t>
            </w:r>
          </w:p>
          <w:p w14:paraId="46FCE73E"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Номер провадження по справі</w:t>
            </w:r>
          </w:p>
        </w:tc>
      </w:tr>
      <w:tr w:rsidR="00173C4D" w14:paraId="62B7D12D" w14:textId="77777777">
        <w:tc>
          <w:tcPr>
            <w:tcW w:w="1385" w:type="dxa"/>
            <w:tcBorders>
              <w:top w:val="single" w:sz="4" w:space="0" w:color="000000"/>
              <w:left w:val="single" w:sz="4" w:space="0" w:color="000000"/>
              <w:bottom w:val="single" w:sz="4" w:space="0" w:color="000000"/>
              <w:right w:val="single" w:sz="4" w:space="0" w:color="000000"/>
            </w:tcBorders>
          </w:tcPr>
          <w:p w14:paraId="086EEAE4"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court</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5E1CE" w14:textId="77777777" w:rsidR="00173C4D" w:rsidRDefault="00000000">
            <w:pPr>
              <w:pStyle w:val="af4"/>
              <w:widowControl w:val="0"/>
              <w:rPr>
                <w:color w:val="5555AA"/>
              </w:rPr>
            </w:pPr>
            <w:r>
              <w:rPr>
                <w:color w:val="5555AA"/>
              </w:rPr>
              <w:t>object</w:t>
            </w:r>
          </w:p>
          <w:p w14:paraId="08245F6D" w14:textId="77777777" w:rsidR="00173C4D" w:rsidRDefault="00000000">
            <w:pPr>
              <w:pStyle w:val="af4"/>
              <w:widowControl w:val="0"/>
              <w:rPr>
                <w:i/>
                <w:iCs/>
                <w:color w:val="6B6B6B"/>
              </w:rPr>
            </w:pPr>
            <w:r>
              <w:rPr>
                <w:i/>
                <w:iCs/>
                <w:color w:val="6B6B6B"/>
              </w:rPr>
              <w:t>title: Суд</w:t>
            </w:r>
          </w:p>
          <w:p w14:paraId="766D85ED" w14:textId="77777777" w:rsidR="00173C4D" w:rsidRDefault="00000000">
            <w:pPr>
              <w:widowControl w:val="0"/>
              <w:spacing w:after="0" w:line="240" w:lineRule="auto"/>
            </w:pPr>
            <w:r>
              <w:rPr>
                <w:color w:val="3B4151"/>
              </w:rPr>
              <w:t>Суд або установи судової влади в який подається документ, або в якому видано. Об'єкт з довідника "</w:t>
            </w:r>
            <w:r>
              <w:rPr>
                <w:color w:val="3B4151"/>
              </w:rPr>
              <w:fldChar w:fldCharType="begin"/>
            </w:r>
            <w:r>
              <w:rPr>
                <w:color w:val="3B4151"/>
              </w:rPr>
              <w:instrText xml:space="preserve"> REF _Ref63174607 \h </w:instrText>
            </w:r>
            <w:r>
              <w:rPr>
                <w:color w:val="3B4151"/>
              </w:rPr>
            </w:r>
            <w:r>
              <w:rPr>
                <w:color w:val="3B4151"/>
              </w:rPr>
              <w:fldChar w:fldCharType="separate"/>
            </w:r>
            <w:r>
              <w:rPr>
                <w:color w:val="3B4151"/>
              </w:rPr>
              <w:t>Суд (Court)</w:t>
            </w:r>
            <w:r>
              <w:rPr>
                <w:color w:val="3B4151"/>
              </w:rPr>
              <w:fldChar w:fldCharType="end"/>
            </w:r>
            <w:r>
              <w:rPr>
                <w:color w:val="3B4151"/>
              </w:rPr>
              <w:t xml:space="preserve">", по замовчанню в результати запиту не включається, для включення в результат запиту потрібно </w:t>
            </w:r>
            <w:r>
              <w:rPr>
                <w:color w:val="3B4151"/>
              </w:rPr>
              <w:lastRenderedPageBreak/>
              <w:t>додати в запит ?join=court</w:t>
            </w:r>
          </w:p>
        </w:tc>
      </w:tr>
      <w:tr w:rsidR="00173C4D" w14:paraId="6AF29BD0" w14:textId="77777777">
        <w:tc>
          <w:tcPr>
            <w:tcW w:w="1385" w:type="dxa"/>
            <w:tcBorders>
              <w:top w:val="single" w:sz="4" w:space="0" w:color="000000"/>
              <w:left w:val="single" w:sz="4" w:space="0" w:color="000000"/>
              <w:bottom w:val="single" w:sz="4" w:space="0" w:color="000000"/>
              <w:right w:val="single" w:sz="4" w:space="0" w:color="000000"/>
            </w:tcBorders>
          </w:tcPr>
          <w:p w14:paraId="40E0A3C2"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case</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71F59" w14:textId="77777777" w:rsidR="00173C4D" w:rsidRDefault="00000000">
            <w:pPr>
              <w:pStyle w:val="af4"/>
              <w:widowControl w:val="0"/>
              <w:rPr>
                <w:color w:val="5555AA"/>
              </w:rPr>
            </w:pPr>
            <w:r>
              <w:rPr>
                <w:color w:val="5555AA"/>
              </w:rPr>
              <w:t>object</w:t>
            </w:r>
          </w:p>
          <w:p w14:paraId="177A52F4" w14:textId="77777777" w:rsidR="00173C4D" w:rsidRDefault="00000000">
            <w:pPr>
              <w:pStyle w:val="af4"/>
              <w:widowControl w:val="0"/>
              <w:rPr>
                <w:i/>
                <w:iCs/>
                <w:color w:val="6B6B6B"/>
              </w:rPr>
            </w:pPr>
            <w:r>
              <w:rPr>
                <w:i/>
                <w:iCs/>
                <w:color w:val="6B6B6B"/>
              </w:rPr>
              <w:t>title: Справа</w:t>
            </w:r>
          </w:p>
          <w:p w14:paraId="4ACD2844" w14:textId="77777777" w:rsidR="00173C4D" w:rsidRDefault="00000000">
            <w:pPr>
              <w:pStyle w:val="4"/>
              <w:widowControl w:val="0"/>
              <w:ind w:hanging="864"/>
              <w:rPr>
                <w:color w:val="3B4151"/>
              </w:rPr>
            </w:pPr>
            <w:bookmarkStart w:id="372" w:name="__RefHeading___Toc95314_3070442554"/>
            <w:bookmarkStart w:id="373" w:name="_Toc156992785"/>
            <w:bookmarkEnd w:id="372"/>
            <w:r>
              <w:rPr>
                <w:color w:val="3B4151"/>
              </w:rPr>
              <w:t>Справа по якій призначено розгляд. Об'єкт "</w:t>
            </w:r>
            <w:bookmarkEnd w:id="373"/>
          </w:p>
          <w:p w14:paraId="3B8E9970" w14:textId="77777777" w:rsidR="00173C4D" w:rsidRDefault="00173C4D">
            <w:pPr>
              <w:widowControl w:val="0"/>
            </w:pPr>
          </w:p>
          <w:p w14:paraId="68A12445" w14:textId="77777777" w:rsidR="00173C4D" w:rsidRDefault="00173C4D">
            <w:pPr>
              <w:widowControl w:val="0"/>
            </w:pPr>
          </w:p>
          <w:tbl>
            <w:tblPr>
              <w:tblW w:w="8784" w:type="dxa"/>
              <w:tblLayout w:type="fixed"/>
              <w:tblCellMar>
                <w:left w:w="480" w:type="dxa"/>
                <w:right w:w="48" w:type="dxa"/>
              </w:tblCellMar>
              <w:tblLook w:val="0000" w:firstRow="0" w:lastRow="0" w:firstColumn="0" w:lastColumn="0" w:noHBand="0" w:noVBand="0"/>
            </w:tblPr>
            <w:tblGrid>
              <w:gridCol w:w="2607"/>
              <w:gridCol w:w="6177"/>
            </w:tblGrid>
            <w:tr w:rsidR="00173C4D" w14:paraId="1D5D4521"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08F948F5" w14:textId="77777777" w:rsidR="00173C4D" w:rsidRDefault="00173C4D">
                  <w:pPr>
                    <w:widowControl w:val="0"/>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5E7082F8" w14:textId="77777777" w:rsidR="00173C4D" w:rsidRDefault="00173C4D">
                  <w:pPr>
                    <w:pStyle w:val="af4"/>
                    <w:widowControl w:val="0"/>
                    <w:rPr>
                      <w:color w:val="5555AA"/>
                    </w:rPr>
                  </w:pPr>
                </w:p>
              </w:tc>
            </w:tr>
            <w:tr w:rsidR="00173C4D" w14:paraId="73F4E648" w14:textId="77777777">
              <w:tc>
                <w:tcPr>
                  <w:tcW w:w="2607" w:type="dxa"/>
                  <w:tcBorders>
                    <w:top w:val="single" w:sz="4" w:space="0" w:color="000000"/>
                    <w:left w:val="single" w:sz="4" w:space="0" w:color="000000"/>
                    <w:bottom w:val="single" w:sz="4" w:space="0" w:color="000000"/>
                    <w:right w:val="single" w:sz="4" w:space="0" w:color="000000"/>
                  </w:tcBorders>
                </w:tcPr>
                <w:p w14:paraId="1E31BF15"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C5607" w14:textId="77777777" w:rsidR="00173C4D" w:rsidRDefault="00173C4D">
                  <w:pPr>
                    <w:pStyle w:val="af4"/>
                    <w:widowControl w:val="0"/>
                    <w:rPr>
                      <w:color w:val="5555AA"/>
                    </w:rPr>
                  </w:pPr>
                </w:p>
                <w:p w14:paraId="3DFD3CBC" w14:textId="77777777" w:rsidR="00173C4D" w:rsidRDefault="00173C4D">
                  <w:pPr>
                    <w:pStyle w:val="af4"/>
                    <w:widowControl w:val="0"/>
                    <w:rPr>
                      <w:rFonts w:cs="Times New Roman"/>
                      <w:szCs w:val="24"/>
                    </w:rPr>
                  </w:pPr>
                </w:p>
                <w:p w14:paraId="370FCB3E" w14:textId="77777777" w:rsidR="00173C4D" w:rsidRDefault="00173C4D">
                  <w:pPr>
                    <w:pStyle w:val="af4"/>
                    <w:widowControl w:val="0"/>
                    <w:rPr>
                      <w:rFonts w:cs="Times New Roman"/>
                      <w:szCs w:val="24"/>
                    </w:rPr>
                  </w:pPr>
                </w:p>
              </w:tc>
            </w:tr>
            <w:tr w:rsidR="00173C4D" w14:paraId="15A391E8" w14:textId="77777777">
              <w:tc>
                <w:tcPr>
                  <w:tcW w:w="2607" w:type="dxa"/>
                  <w:tcBorders>
                    <w:top w:val="single" w:sz="4" w:space="0" w:color="000000"/>
                    <w:left w:val="single" w:sz="4" w:space="0" w:color="000000"/>
                    <w:bottom w:val="single" w:sz="4" w:space="0" w:color="000000"/>
                    <w:right w:val="single" w:sz="4" w:space="0" w:color="000000"/>
                  </w:tcBorders>
                </w:tcPr>
                <w:p w14:paraId="1533536B" w14:textId="77777777" w:rsidR="00173C4D" w:rsidRDefault="00173C4D">
                  <w:pPr>
                    <w:widowControl w:val="0"/>
                    <w:spacing w:after="0" w:line="240" w:lineRule="auto"/>
                    <w:rPr>
                      <w:rFonts w:eastAsia="Times New Roman" w:cs="Times New Roman"/>
                      <w:bCs/>
                      <w:color w:val="3B4151"/>
                      <w:szCs w:val="24"/>
                      <w:lang w:eastAsia="uk-UA"/>
                    </w:rPr>
                  </w:pPr>
                </w:p>
              </w:tc>
              <w:tc>
                <w:tcPr>
                  <w:tcW w:w="61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3DBB4" w14:textId="77777777" w:rsidR="00173C4D" w:rsidRDefault="00173C4D">
                  <w:pPr>
                    <w:pStyle w:val="af4"/>
                    <w:widowControl w:val="0"/>
                    <w:rPr>
                      <w:color w:val="5555AA"/>
                    </w:rPr>
                  </w:pPr>
                </w:p>
                <w:p w14:paraId="2DE06C32" w14:textId="77777777" w:rsidR="00173C4D" w:rsidRDefault="00173C4D">
                  <w:pPr>
                    <w:pStyle w:val="af4"/>
                    <w:widowControl w:val="0"/>
                    <w:rPr>
                      <w:color w:val="5555AA"/>
                    </w:rPr>
                  </w:pPr>
                </w:p>
              </w:tc>
            </w:tr>
          </w:tbl>
          <w:p w14:paraId="3F213FA8" w14:textId="77777777" w:rsidR="00173C4D" w:rsidRDefault="00173C4D">
            <w:pPr>
              <w:widowControl w:val="0"/>
            </w:pPr>
          </w:p>
          <w:p w14:paraId="7993E9B8" w14:textId="77777777" w:rsidR="00173C4D" w:rsidRDefault="00173C4D">
            <w:pPr>
              <w:pStyle w:val="4"/>
              <w:widowControl w:val="0"/>
              <w:ind w:hanging="864"/>
            </w:pPr>
            <w:bookmarkStart w:id="374" w:name="_Toc156992786"/>
            <w:bookmarkEnd w:id="374"/>
          </w:p>
          <w:p w14:paraId="3A7A21F1" w14:textId="77777777" w:rsidR="00173C4D" w:rsidRDefault="00173C4D">
            <w:pPr>
              <w:widowControl w:val="0"/>
              <w:rPr>
                <w:rFonts w:cs="Times New Roman"/>
                <w:color w:val="505050"/>
                <w:szCs w:val="24"/>
              </w:rPr>
            </w:pPr>
          </w:p>
          <w:tbl>
            <w:tblPr>
              <w:tblW w:w="8784" w:type="dxa"/>
              <w:tblLayout w:type="fixed"/>
              <w:tblCellMar>
                <w:left w:w="480" w:type="dxa"/>
                <w:right w:w="48" w:type="dxa"/>
              </w:tblCellMar>
              <w:tblLook w:val="0000" w:firstRow="0" w:lastRow="0" w:firstColumn="0" w:lastColumn="0" w:noHBand="0" w:noVBand="0"/>
            </w:tblPr>
            <w:tblGrid>
              <w:gridCol w:w="1723"/>
              <w:gridCol w:w="7061"/>
            </w:tblGrid>
            <w:tr w:rsidR="00173C4D" w14:paraId="6B4D482A" w14:textId="77777777">
              <w:trPr>
                <w:trHeight w:val="484"/>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7A74FC2E" w14:textId="77777777" w:rsidR="00173C4D" w:rsidRDefault="00173C4D">
                  <w:pPr>
                    <w:pStyle w:val="af4"/>
                    <w:widowControl w:val="0"/>
                    <w:rPr>
                      <w:rFonts w:cs="Times New Roman"/>
                      <w:bCs/>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74FB648C" w14:textId="77777777" w:rsidR="00173C4D" w:rsidRDefault="00173C4D">
                  <w:pPr>
                    <w:widowControl w:val="0"/>
                    <w:rPr>
                      <w:rFonts w:cs="Times New Roman"/>
                      <w:bCs/>
                      <w:color w:val="5555AA"/>
                      <w:szCs w:val="24"/>
                    </w:rPr>
                  </w:pPr>
                </w:p>
              </w:tc>
            </w:tr>
            <w:tr w:rsidR="00173C4D" w14:paraId="4F069EE8" w14:textId="77777777">
              <w:trPr>
                <w:trHeight w:val="738"/>
              </w:trPr>
              <w:tc>
                <w:tcPr>
                  <w:tcW w:w="1723" w:type="dxa"/>
                  <w:tcBorders>
                    <w:top w:val="single" w:sz="4" w:space="0" w:color="000000"/>
                    <w:left w:val="single" w:sz="4" w:space="0" w:color="000000"/>
                    <w:bottom w:val="single" w:sz="4" w:space="0" w:color="000000"/>
                    <w:right w:val="single" w:sz="4" w:space="0" w:color="000000"/>
                  </w:tcBorders>
                </w:tcPr>
                <w:p w14:paraId="0ED67676" w14:textId="77777777" w:rsidR="00173C4D" w:rsidRDefault="00173C4D">
                  <w:pPr>
                    <w:pStyle w:val="af4"/>
                    <w:widowControl w:val="0"/>
                    <w:rPr>
                      <w:rFonts w:cs="Times New Roman"/>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B4271" w14:textId="77777777" w:rsidR="00173C4D" w:rsidRDefault="00173C4D">
                  <w:pPr>
                    <w:widowControl w:val="0"/>
                    <w:spacing w:after="0" w:line="240" w:lineRule="auto"/>
                    <w:rPr>
                      <w:rFonts w:eastAsia="Times New Roman" w:cs="Times New Roman"/>
                      <w:szCs w:val="24"/>
                      <w:lang w:eastAsia="uk-UA"/>
                    </w:rPr>
                  </w:pPr>
                </w:p>
                <w:p w14:paraId="7D80BE04" w14:textId="77777777" w:rsidR="00173C4D" w:rsidRDefault="00173C4D">
                  <w:pPr>
                    <w:pStyle w:val="af4"/>
                    <w:widowControl w:val="0"/>
                    <w:rPr>
                      <w:rFonts w:cs="Times New Roman"/>
                      <w:szCs w:val="24"/>
                    </w:rPr>
                  </w:pPr>
                </w:p>
              </w:tc>
            </w:tr>
            <w:tr w:rsidR="00173C4D" w14:paraId="18FD255F"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4C0B0312"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1ACBE" w14:textId="77777777" w:rsidR="00173C4D" w:rsidRDefault="00173C4D">
                  <w:pPr>
                    <w:widowControl w:val="0"/>
                    <w:spacing w:after="0" w:line="240" w:lineRule="auto"/>
                    <w:jc w:val="left"/>
                    <w:rPr>
                      <w:rFonts w:eastAsia="Times New Roman" w:cs="Times New Roman"/>
                      <w:szCs w:val="24"/>
                      <w:lang w:eastAsia="uk-UA"/>
                    </w:rPr>
                  </w:pPr>
                </w:p>
                <w:p w14:paraId="52CCE1BE" w14:textId="77777777" w:rsidR="00173C4D" w:rsidRDefault="00173C4D">
                  <w:pPr>
                    <w:pStyle w:val="af4"/>
                    <w:widowControl w:val="0"/>
                    <w:rPr>
                      <w:rFonts w:cs="Times New Roman"/>
                      <w:szCs w:val="24"/>
                    </w:rPr>
                  </w:pPr>
                </w:p>
              </w:tc>
            </w:tr>
            <w:tr w:rsidR="00173C4D" w14:paraId="68C1A006"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428F5DD7"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FE104" w14:textId="77777777" w:rsidR="00173C4D" w:rsidRDefault="00173C4D">
                  <w:pPr>
                    <w:widowControl w:val="0"/>
                    <w:spacing w:after="0" w:line="240" w:lineRule="auto"/>
                    <w:rPr>
                      <w:rFonts w:eastAsia="Times New Roman" w:cs="Times New Roman"/>
                      <w:szCs w:val="24"/>
                      <w:lang w:eastAsia="uk-UA"/>
                    </w:rPr>
                  </w:pPr>
                </w:p>
                <w:p w14:paraId="29381D1D" w14:textId="77777777" w:rsidR="00173C4D" w:rsidRDefault="00173C4D">
                  <w:pPr>
                    <w:pStyle w:val="af4"/>
                    <w:widowControl w:val="0"/>
                    <w:rPr>
                      <w:rFonts w:cs="Times New Roman"/>
                      <w:szCs w:val="24"/>
                    </w:rPr>
                  </w:pPr>
                </w:p>
              </w:tc>
            </w:tr>
            <w:tr w:rsidR="00173C4D" w14:paraId="418ED664"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6724F2C0" w14:textId="77777777" w:rsidR="00173C4D" w:rsidRDefault="00173C4D">
                  <w:pPr>
                    <w:pStyle w:val="af4"/>
                    <w:widowControl w:val="0"/>
                    <w:rPr>
                      <w:rFonts w:cs="Times New Roman"/>
                      <w:color w:val="3B4151"/>
                      <w:szCs w:val="24"/>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19129" w14:textId="77777777" w:rsidR="00173C4D" w:rsidRDefault="00173C4D">
                  <w:pPr>
                    <w:widowControl w:val="0"/>
                    <w:spacing w:after="0" w:line="240" w:lineRule="auto"/>
                    <w:jc w:val="left"/>
                    <w:rPr>
                      <w:rFonts w:eastAsia="Times New Roman" w:cs="Times New Roman"/>
                      <w:szCs w:val="24"/>
                      <w:lang w:eastAsia="uk-UA"/>
                    </w:rPr>
                  </w:pPr>
                </w:p>
                <w:p w14:paraId="78AA8A76" w14:textId="77777777" w:rsidR="00173C4D" w:rsidRDefault="00173C4D">
                  <w:pPr>
                    <w:pStyle w:val="af4"/>
                    <w:widowControl w:val="0"/>
                    <w:rPr>
                      <w:rFonts w:cs="Times New Roman"/>
                      <w:szCs w:val="24"/>
                    </w:rPr>
                  </w:pPr>
                </w:p>
              </w:tc>
            </w:tr>
            <w:tr w:rsidR="00173C4D" w14:paraId="21DA7322"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1FC3882E"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C1BFD" w14:textId="77777777" w:rsidR="00173C4D" w:rsidRDefault="00173C4D">
                  <w:pPr>
                    <w:widowControl w:val="0"/>
                    <w:spacing w:after="0" w:line="240" w:lineRule="auto"/>
                    <w:rPr>
                      <w:rFonts w:eastAsia="Times New Roman" w:cs="Times New Roman"/>
                      <w:bCs/>
                      <w:color w:val="5555AA"/>
                      <w:szCs w:val="24"/>
                      <w:lang w:eastAsia="uk-UA"/>
                    </w:rPr>
                  </w:pPr>
                </w:p>
              </w:tc>
            </w:tr>
            <w:tr w:rsidR="00173C4D" w14:paraId="468BE3C8" w14:textId="77777777">
              <w:trPr>
                <w:trHeight w:val="1066"/>
              </w:trPr>
              <w:tc>
                <w:tcPr>
                  <w:tcW w:w="1723" w:type="dxa"/>
                  <w:tcBorders>
                    <w:top w:val="single" w:sz="4" w:space="0" w:color="000000"/>
                    <w:left w:val="single" w:sz="4" w:space="0" w:color="000000"/>
                    <w:bottom w:val="single" w:sz="4" w:space="0" w:color="000000"/>
                    <w:right w:val="single" w:sz="4" w:space="0" w:color="000000"/>
                  </w:tcBorders>
                </w:tcPr>
                <w:p w14:paraId="547F97FF" w14:textId="77777777" w:rsidR="00173C4D" w:rsidRDefault="00173C4D">
                  <w:pPr>
                    <w:pStyle w:val="af4"/>
                    <w:widowControl w:val="0"/>
                    <w:rPr>
                      <w:rFonts w:eastAsia="Times New Roman" w:cs="Times New Roman"/>
                      <w:bCs/>
                      <w:color w:val="3B4151"/>
                      <w:szCs w:val="24"/>
                      <w:lang w:eastAsia="uk-UA"/>
                    </w:rPr>
                  </w:pPr>
                </w:p>
              </w:tc>
              <w:tc>
                <w:tcPr>
                  <w:tcW w:w="7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6F7C4" w14:textId="77777777" w:rsidR="00173C4D" w:rsidRDefault="00173C4D">
                  <w:pPr>
                    <w:widowControl w:val="0"/>
                    <w:spacing w:after="0" w:line="240" w:lineRule="auto"/>
                    <w:rPr>
                      <w:rFonts w:eastAsia="Times New Roman" w:cs="Times New Roman"/>
                      <w:bCs/>
                      <w:color w:val="5555AA"/>
                      <w:szCs w:val="24"/>
                      <w:lang w:eastAsia="uk-UA"/>
                    </w:rPr>
                  </w:pPr>
                </w:p>
              </w:tc>
            </w:tr>
          </w:tbl>
          <w:p w14:paraId="7FAE57BA" w14:textId="77777777" w:rsidR="00173C4D" w:rsidRDefault="00173C4D">
            <w:pPr>
              <w:widowControl w:val="0"/>
            </w:pPr>
          </w:p>
          <w:p w14:paraId="5E68863C" w14:textId="77777777" w:rsidR="00173C4D" w:rsidRDefault="00000000">
            <w:pPr>
              <w:widowControl w:val="0"/>
              <w:spacing w:before="240" w:after="240" w:line="240" w:lineRule="auto"/>
            </w:pPr>
            <w:r>
              <w:rPr>
                <w:color w:val="3B4151"/>
              </w:rPr>
              <w:fldChar w:fldCharType="begin"/>
            </w:r>
            <w:r>
              <w:rPr>
                <w:color w:val="3B4151"/>
              </w:rPr>
              <w:instrText xml:space="preserve"> REF _Ref63237373 \h </w:instrText>
            </w:r>
            <w:r>
              <w:rPr>
                <w:color w:val="3B4151"/>
              </w:rPr>
            </w:r>
            <w:r>
              <w:rPr>
                <w:color w:val="3B4151"/>
              </w:rPr>
              <w:fldChar w:fldCharType="separate"/>
            </w:r>
            <w:r>
              <w:rPr>
                <w:color w:val="3B4151"/>
              </w:rPr>
              <w:t>Справа (Case)</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?join=case</w:t>
            </w:r>
          </w:p>
        </w:tc>
      </w:tr>
      <w:tr w:rsidR="00173C4D" w14:paraId="5CEBC7A8" w14:textId="77777777">
        <w:tc>
          <w:tcPr>
            <w:tcW w:w="1385" w:type="dxa"/>
            <w:tcBorders>
              <w:top w:val="single" w:sz="4" w:space="0" w:color="000000"/>
              <w:left w:val="single" w:sz="4" w:space="0" w:color="000000"/>
              <w:bottom w:val="single" w:sz="4" w:space="0" w:color="000000"/>
              <w:right w:val="single" w:sz="4" w:space="0" w:color="000000"/>
            </w:tcBorders>
          </w:tcPr>
          <w:p w14:paraId="7850699A"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proceeding</w:t>
            </w:r>
          </w:p>
        </w:tc>
        <w:tc>
          <w:tcPr>
            <w:tcW w:w="73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040A4" w14:textId="77777777" w:rsidR="00173C4D" w:rsidRDefault="00000000">
            <w:pPr>
              <w:pStyle w:val="af4"/>
              <w:widowControl w:val="0"/>
              <w:rPr>
                <w:color w:val="5555AA"/>
              </w:rPr>
            </w:pPr>
            <w:r>
              <w:rPr>
                <w:color w:val="5555AA"/>
              </w:rPr>
              <w:t>object</w:t>
            </w:r>
          </w:p>
          <w:p w14:paraId="7EECAB9E" w14:textId="77777777" w:rsidR="00173C4D" w:rsidRDefault="00000000">
            <w:pPr>
              <w:pStyle w:val="af4"/>
              <w:widowControl w:val="0"/>
              <w:rPr>
                <w:i/>
                <w:iCs/>
                <w:color w:val="6B6B6B"/>
              </w:rPr>
            </w:pPr>
            <w:r>
              <w:rPr>
                <w:i/>
                <w:iCs/>
                <w:color w:val="6B6B6B"/>
              </w:rPr>
              <w:t>title: Провадження</w:t>
            </w:r>
          </w:p>
          <w:p w14:paraId="5880B6A5" w14:textId="77777777" w:rsidR="00173C4D" w:rsidRDefault="00000000">
            <w:pPr>
              <w:widowControl w:val="0"/>
              <w:spacing w:before="240" w:after="240" w:line="240" w:lineRule="auto"/>
            </w:pPr>
            <w:r>
              <w:rPr>
                <w:color w:val="3B4151"/>
              </w:rPr>
              <w:t>Провадження по якому призначено розгляд. Об'єкт "</w:t>
            </w:r>
            <w:r>
              <w:rPr>
                <w:color w:val="3B4151"/>
              </w:rPr>
              <w:fldChar w:fldCharType="begin"/>
            </w:r>
            <w:r>
              <w:rPr>
                <w:color w:val="3B4151"/>
              </w:rPr>
              <w:instrText xml:space="preserve"> REF _Ref63237458 \h </w:instrText>
            </w:r>
            <w:r>
              <w:rPr>
                <w:color w:val="3B4151"/>
              </w:rPr>
            </w:r>
            <w:r>
              <w:rPr>
                <w:color w:val="3B4151"/>
              </w:rPr>
              <w:fldChar w:fldCharType="separate"/>
            </w:r>
            <w:r>
              <w:rPr>
                <w:color w:val="3B4151"/>
              </w:rPr>
              <w:t xml:space="preserve">Провадження </w:t>
            </w:r>
            <w:r>
              <w:rPr>
                <w:color w:val="3B4151"/>
              </w:rPr>
              <w:lastRenderedPageBreak/>
              <w:t>(Proceeding)</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?join=proceeding</w:t>
            </w:r>
          </w:p>
        </w:tc>
      </w:tr>
    </w:tbl>
    <w:p w14:paraId="5C577190" w14:textId="77777777" w:rsidR="00173C4D" w:rsidRDefault="00000000">
      <w:pPr>
        <w:pStyle w:val="4"/>
        <w:ind w:hanging="864"/>
      </w:pPr>
      <w:bookmarkStart w:id="375" w:name="__RefHeading___Toc95316_3070442554"/>
      <w:bookmarkStart w:id="376" w:name="_Toc156992787"/>
      <w:bookmarkEnd w:id="375"/>
      <w:r>
        <w:lastRenderedPageBreak/>
        <w:t>Отримання засідання по ідентифікатору</w:t>
      </w:r>
      <w:bookmarkEnd w:id="376"/>
    </w:p>
    <w:p w14:paraId="21AC92FB" w14:textId="77777777" w:rsidR="00173C4D" w:rsidRDefault="00000000">
      <w:pPr>
        <w:ind w:firstLine="720"/>
        <w:jc w:val="left"/>
      </w:pPr>
      <w:r>
        <w:t xml:space="preserve">Метод </w:t>
      </w:r>
      <w:hyperlink r:id="rId108" w:anchor="/Data/getOneBaseCaseControllerCase" w:history="1">
        <w:r>
          <w:rPr>
            <w:rStyle w:val="a3"/>
          </w:rPr>
          <w:t>GET /api/v1/data/trial/{id}</w:t>
        </w:r>
      </w:hyperlink>
    </w:p>
    <w:p w14:paraId="748F6FB6" w14:textId="77777777" w:rsidR="00173C4D" w:rsidRDefault="00000000">
      <w:pPr>
        <w:ind w:firstLine="720"/>
        <w:jc w:val="left"/>
      </w:pPr>
      <w:r>
        <w:t>Повертає об’єкт типу “Календар” зі структурою п.</w:t>
      </w:r>
      <w:r>
        <w:fldChar w:fldCharType="begin"/>
      </w:r>
      <w:r>
        <w:instrText xml:space="preserve"> REF _Ref79058304 \r \h </w:instrText>
      </w:r>
      <w:r>
        <w:fldChar w:fldCharType="separate"/>
      </w:r>
      <w:r>
        <w:t>3.4.6.1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3DBD92BA" w14:textId="77777777" w:rsidR="00173C4D" w:rsidRDefault="00000000">
      <w:pPr>
        <w:pStyle w:val="4"/>
        <w:ind w:hanging="864"/>
        <w:jc w:val="left"/>
      </w:pPr>
      <w:bookmarkStart w:id="377" w:name="__RefHeading___Toc95318_3070442554"/>
      <w:bookmarkStart w:id="378" w:name="_Toc156992788"/>
      <w:bookmarkEnd w:id="377"/>
      <w:r>
        <w:t>Отримання масиву засідань</w:t>
      </w:r>
      <w:bookmarkEnd w:id="378"/>
    </w:p>
    <w:p w14:paraId="2CB2BBEB" w14:textId="77777777" w:rsidR="00173C4D" w:rsidRDefault="00000000">
      <w:pPr>
        <w:ind w:firstLine="720"/>
        <w:jc w:val="left"/>
      </w:pPr>
      <w:r>
        <w:t xml:space="preserve">Метод </w:t>
      </w:r>
      <w:hyperlink r:id="rId109" w:anchor="/Data/getManyBaseCaseControllerCase" w:history="1">
        <w:r>
          <w:rPr>
            <w:rStyle w:val="a3"/>
          </w:rPr>
          <w:t>GET /api/v1/data/trial</w:t>
        </w:r>
      </w:hyperlink>
    </w:p>
    <w:p w14:paraId="5FDFF1BF" w14:textId="77777777" w:rsidR="00173C4D" w:rsidRDefault="00000000">
      <w:pPr>
        <w:ind w:firstLine="720"/>
        <w:jc w:val="left"/>
      </w:pPr>
      <w:r>
        <w:t>Повертає список об’єктів типу “Календар” зі структурою п.</w:t>
      </w:r>
      <w:r>
        <w:fldChar w:fldCharType="begin"/>
      </w:r>
      <w:r>
        <w:instrText xml:space="preserve"> REF _Ref79058304 \r \h </w:instrText>
      </w:r>
      <w:r>
        <w:fldChar w:fldCharType="separate"/>
      </w:r>
      <w:r>
        <w:t>3.4.6.1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2D4A2240" w14:textId="77777777" w:rsidR="00173C4D" w:rsidRDefault="00173C4D"/>
    <w:p w14:paraId="1010C061" w14:textId="77777777" w:rsidR="00173C4D" w:rsidRDefault="00000000">
      <w:pPr>
        <w:pStyle w:val="2"/>
      </w:pPr>
      <w:bookmarkStart w:id="379" w:name="__RefHeading___Toc95320_3070442554"/>
      <w:bookmarkStart w:id="380" w:name="_Ref63900918"/>
      <w:bookmarkStart w:id="381" w:name="_Toc156992789"/>
      <w:bookmarkEnd w:id="379"/>
      <w:r>
        <w:t>Модуль «Черга повідомлень»</w:t>
      </w:r>
      <w:bookmarkEnd w:id="380"/>
      <w:bookmarkEnd w:id="381"/>
    </w:p>
    <w:p w14:paraId="6DB0F585" w14:textId="77777777" w:rsidR="00173C4D" w:rsidRDefault="00000000">
      <w:pPr>
        <w:ind w:firstLine="432"/>
      </w:pPr>
      <w:r>
        <w:t>Черга повідомлень використовується для отримання інформації про зміни в стані об'єктів, доступних Клієнту в АРІ, включаючи:</w:t>
      </w:r>
    </w:p>
    <w:p w14:paraId="38C7D692" w14:textId="77777777" w:rsidR="00173C4D" w:rsidRDefault="00000000">
      <w:pPr>
        <w:pStyle w:val="af5"/>
        <w:numPr>
          <w:ilvl w:val="0"/>
          <w:numId w:val="16"/>
        </w:numPr>
      </w:pPr>
      <w:r>
        <w:t xml:space="preserve">Інформація по документах, що зареєстровані в суді та відносяться до проваджень в яких Клієнт є учасником справи, включаючи: </w:t>
      </w:r>
    </w:p>
    <w:p w14:paraId="657F5E34" w14:textId="77777777" w:rsidR="00173C4D" w:rsidRDefault="00000000">
      <w:pPr>
        <w:pStyle w:val="af5"/>
        <w:numPr>
          <w:ilvl w:val="1"/>
          <w:numId w:val="16"/>
        </w:numPr>
      </w:pPr>
      <w:r>
        <w:t>Надходження нових документів;</w:t>
      </w:r>
    </w:p>
    <w:p w14:paraId="624DCF73" w14:textId="77777777" w:rsidR="00173C4D" w:rsidRDefault="00000000">
      <w:pPr>
        <w:pStyle w:val="af5"/>
        <w:numPr>
          <w:ilvl w:val="1"/>
          <w:numId w:val="16"/>
        </w:numPr>
      </w:pPr>
      <w:r>
        <w:t>Оновлення даних документу (наприклад встановлення ДНЗС);</w:t>
      </w:r>
    </w:p>
    <w:p w14:paraId="5E1C5175" w14:textId="77777777" w:rsidR="00173C4D" w:rsidRDefault="00000000">
      <w:pPr>
        <w:pStyle w:val="af5"/>
        <w:numPr>
          <w:ilvl w:val="0"/>
          <w:numId w:val="16"/>
        </w:numPr>
      </w:pPr>
      <w:r>
        <w:t>Інформація про зміни в довідниках:</w:t>
      </w:r>
    </w:p>
    <w:p w14:paraId="7F6DD7CE" w14:textId="77777777" w:rsidR="00173C4D" w:rsidRDefault="00000000">
      <w:pPr>
        <w:pStyle w:val="af5"/>
        <w:numPr>
          <w:ilvl w:val="1"/>
          <w:numId w:val="16"/>
        </w:numPr>
      </w:pPr>
      <w:r>
        <w:t>Додання нового запису;</w:t>
      </w:r>
    </w:p>
    <w:p w14:paraId="33FD0607" w14:textId="77777777" w:rsidR="00173C4D" w:rsidRDefault="00000000">
      <w:pPr>
        <w:pStyle w:val="af5"/>
        <w:numPr>
          <w:ilvl w:val="1"/>
          <w:numId w:val="16"/>
        </w:numPr>
      </w:pPr>
      <w:r>
        <w:t>Зміни в запису;</w:t>
      </w:r>
    </w:p>
    <w:p w14:paraId="0CDD0EB1" w14:textId="77777777" w:rsidR="00173C4D" w:rsidRDefault="00000000">
      <w:pPr>
        <w:pStyle w:val="af5"/>
        <w:numPr>
          <w:ilvl w:val="1"/>
          <w:numId w:val="16"/>
        </w:numPr>
      </w:pPr>
      <w:r>
        <w:t>Видалення (деактивація) запису;</w:t>
      </w:r>
    </w:p>
    <w:p w14:paraId="17894F1B" w14:textId="77777777" w:rsidR="00173C4D" w:rsidRDefault="00000000">
      <w:pPr>
        <w:pStyle w:val="af5"/>
        <w:numPr>
          <w:ilvl w:val="0"/>
          <w:numId w:val="16"/>
        </w:numPr>
      </w:pPr>
      <w:r>
        <w:t>Інформація про документи, надіслані сторонами.</w:t>
      </w:r>
    </w:p>
    <w:p w14:paraId="09AC7822" w14:textId="77777777" w:rsidR="00173C4D" w:rsidRDefault="00000000">
      <w:pPr>
        <w:ind w:firstLine="360"/>
      </w:pPr>
      <w:r>
        <w:t xml:space="preserve">Повідомлення з черги містять тільки інформацію про тип об’єкту (даних), ідентифікатор цього об’єкту та дію яку виконана з ним (створено новий, змінено, видалено). Для отримання даних самого об’єкту необхідно виконати запит відповідного методу АРІ. Для зручності використання також передається пряме посилання на відповідний метод для безпосереднього отримання даних.    </w:t>
      </w:r>
    </w:p>
    <w:p w14:paraId="3889621B" w14:textId="77777777" w:rsidR="00173C4D" w:rsidRDefault="00000000">
      <w:pPr>
        <w:pStyle w:val="3"/>
      </w:pPr>
      <w:bookmarkStart w:id="382" w:name="__RefHeading___Toc95322_3070442554"/>
      <w:bookmarkStart w:id="383" w:name="_Toc156992790"/>
      <w:bookmarkEnd w:id="382"/>
      <w:r>
        <w:t>Порядок роботи з чергою</w:t>
      </w:r>
      <w:bookmarkEnd w:id="383"/>
    </w:p>
    <w:p w14:paraId="098570AA" w14:textId="77777777" w:rsidR="00173C4D" w:rsidRDefault="00000000">
      <w:pPr>
        <w:pStyle w:val="af5"/>
        <w:numPr>
          <w:ilvl w:val="0"/>
          <w:numId w:val="17"/>
        </w:numPr>
      </w:pPr>
      <w:r>
        <w:t>Виконується квитовка раніше отриманих і оброблених повідомлень шляхом виклику методу (п.</w:t>
      </w:r>
      <w:r>
        <w:fldChar w:fldCharType="begin"/>
      </w:r>
      <w:r>
        <w:instrText xml:space="preserve"> REF _Ref62645474 \r \h </w:instrText>
      </w:r>
      <w:r>
        <w:fldChar w:fldCharType="separate"/>
      </w:r>
      <w:r>
        <w:t>3.5.4</w:t>
      </w:r>
      <w:r>
        <w:fldChar w:fldCharType="end"/>
      </w:r>
      <w:r>
        <w:t>) з відправкою даних п.</w:t>
      </w:r>
      <w:r>
        <w:fldChar w:fldCharType="begin"/>
      </w:r>
      <w:r>
        <w:instrText xml:space="preserve"> REF _Ref62645614 \r \h </w:instrText>
      </w:r>
      <w:r>
        <w:fldChar w:fldCharType="separate"/>
      </w:r>
      <w:r>
        <w:t>3.5.2.2</w:t>
      </w:r>
      <w:r>
        <w:fldChar w:fldCharType="end"/>
      </w:r>
      <w:r>
        <w:t xml:space="preserve">. Даний порядок рекомендується для гарантованого виключення повторного отримання повідомлень, але може бути виконано в кінці циклу.  </w:t>
      </w:r>
    </w:p>
    <w:p w14:paraId="5F3FEED7" w14:textId="77777777" w:rsidR="00173C4D" w:rsidRDefault="00000000">
      <w:pPr>
        <w:pStyle w:val="af5"/>
        <w:numPr>
          <w:ilvl w:val="0"/>
          <w:numId w:val="17"/>
        </w:numPr>
      </w:pPr>
      <w:r>
        <w:t>Дані з черги отримуються шляхом виклику метода (п.</w:t>
      </w:r>
      <w:r>
        <w:fldChar w:fldCharType="begin"/>
      </w:r>
      <w:r>
        <w:instrText xml:space="preserve"> REF _Ref62645041 \r \h </w:instrText>
      </w:r>
      <w:r>
        <w:fldChar w:fldCharType="separate"/>
      </w:r>
      <w:r>
        <w:t>3.5.3</w:t>
      </w:r>
      <w:r>
        <w:fldChar w:fldCharType="end"/>
      </w:r>
      <w:r>
        <w:t>), при цьому повертаються тільки не прочитані повідомлення (на які не була відправлена квитовка) зі структурою п.</w:t>
      </w:r>
      <w:r>
        <w:fldChar w:fldCharType="begin"/>
      </w:r>
      <w:r>
        <w:instrText xml:space="preserve"> REF _Ref62645512 \r \h </w:instrText>
      </w:r>
      <w:r>
        <w:fldChar w:fldCharType="separate"/>
      </w:r>
      <w:r>
        <w:t>3.5.2.1</w:t>
      </w:r>
      <w:r>
        <w:fldChar w:fldCharType="end"/>
      </w:r>
      <w:r>
        <w:t>;</w:t>
      </w:r>
    </w:p>
    <w:p w14:paraId="32BA9A14" w14:textId="77777777" w:rsidR="00173C4D" w:rsidRDefault="00000000">
      <w:pPr>
        <w:pStyle w:val="af5"/>
        <w:numPr>
          <w:ilvl w:val="0"/>
          <w:numId w:val="17"/>
        </w:numPr>
      </w:pPr>
      <w:r>
        <w:t>Виконується обробка отриманого повідомлення, яка включає:</w:t>
      </w:r>
    </w:p>
    <w:p w14:paraId="3BB5C14A" w14:textId="77777777" w:rsidR="00173C4D" w:rsidRDefault="00000000">
      <w:pPr>
        <w:pStyle w:val="af5"/>
        <w:numPr>
          <w:ilvl w:val="1"/>
          <w:numId w:val="17"/>
        </w:numPr>
      </w:pPr>
      <w:r>
        <w:t>Перевірку цілісності  повідомлення</w:t>
      </w:r>
    </w:p>
    <w:p w14:paraId="46C50D6C" w14:textId="77777777" w:rsidR="00173C4D" w:rsidRDefault="00000000">
      <w:pPr>
        <w:pStyle w:val="af5"/>
        <w:numPr>
          <w:ilvl w:val="1"/>
          <w:numId w:val="17"/>
        </w:numPr>
      </w:pPr>
      <w:r>
        <w:t>Отримання даних відповідного об’єкту за допомогою відповідного методу АРІ (може виконуватись в окремому циклі в середині системи Клієнта).</w:t>
      </w:r>
      <w:r>
        <w:br/>
      </w:r>
    </w:p>
    <w:p w14:paraId="10A0C466" w14:textId="77777777" w:rsidR="00173C4D" w:rsidRDefault="00000000">
      <w:pPr>
        <w:pStyle w:val="3"/>
      </w:pPr>
      <w:bookmarkStart w:id="384" w:name="__RefHeading___Toc95324_3070442554"/>
      <w:bookmarkStart w:id="385" w:name="_Toc156992791"/>
      <w:bookmarkEnd w:id="384"/>
      <w:r>
        <w:lastRenderedPageBreak/>
        <w:t>Структури даних</w:t>
      </w:r>
      <w:bookmarkEnd w:id="385"/>
      <w:r>
        <w:t xml:space="preserve"> </w:t>
      </w:r>
    </w:p>
    <w:p w14:paraId="029B4092" w14:textId="77777777" w:rsidR="00173C4D" w:rsidRDefault="00000000">
      <w:pPr>
        <w:pStyle w:val="4"/>
        <w:ind w:hanging="864"/>
      </w:pPr>
      <w:bookmarkStart w:id="386" w:name="__RefHeading___Toc95326_3070442554"/>
      <w:bookmarkStart w:id="387" w:name="_Ref62645512"/>
      <w:bookmarkStart w:id="388" w:name="_Toc156992792"/>
      <w:bookmarkStart w:id="389" w:name="_Ref62645170"/>
      <w:bookmarkEnd w:id="386"/>
      <w:r>
        <w:t>Структура повідомлення</w:t>
      </w:r>
      <w:bookmarkEnd w:id="387"/>
      <w:bookmarkEnd w:id="388"/>
      <w:bookmarkEnd w:id="389"/>
    </w:p>
    <w:p w14:paraId="1908C768" w14:textId="77777777" w:rsidR="00173C4D" w:rsidRDefault="00000000">
      <w:pPr>
        <w:pStyle w:val="af4"/>
        <w:jc w:val="both"/>
      </w:pPr>
      <w:r>
        <w:t xml:space="preserve">Повідомлення з черги - відповідь на запит повідомлення з черги </w:t>
      </w:r>
    </w:p>
    <w:p w14:paraId="00D69443" w14:textId="77777777" w:rsidR="00173C4D" w:rsidRDefault="00000000">
      <w:pPr>
        <w:pStyle w:val="af4"/>
        <w:jc w:val="both"/>
      </w:pPr>
      <w:r>
        <w:t>Схема: #/schemas/Message</w:t>
      </w:r>
    </w:p>
    <w:tbl>
      <w:tblPr>
        <w:tblW w:w="9351" w:type="dxa"/>
        <w:tblInd w:w="485" w:type="dxa"/>
        <w:tblLayout w:type="fixed"/>
        <w:tblCellMar>
          <w:left w:w="480" w:type="dxa"/>
          <w:right w:w="5" w:type="dxa"/>
        </w:tblCellMar>
        <w:tblLook w:val="0000" w:firstRow="0" w:lastRow="0" w:firstColumn="0" w:lastColumn="0" w:noHBand="0" w:noVBand="0"/>
      </w:tblPr>
      <w:tblGrid>
        <w:gridCol w:w="1611"/>
        <w:gridCol w:w="7740"/>
      </w:tblGrid>
      <w:tr w:rsidR="00173C4D" w14:paraId="0708B8CA" w14:textId="77777777">
        <w:tc>
          <w:tcPr>
            <w:tcW w:w="1611" w:type="dxa"/>
            <w:tcBorders>
              <w:top w:val="single" w:sz="4" w:space="0" w:color="000000"/>
              <w:left w:val="single" w:sz="4" w:space="0" w:color="000000"/>
              <w:bottom w:val="single" w:sz="4" w:space="0" w:color="000000"/>
              <w:right w:val="single" w:sz="4" w:space="0" w:color="000000"/>
            </w:tcBorders>
            <w:shd w:val="clear" w:color="auto" w:fill="F2F2F2"/>
          </w:tcPr>
          <w:p w14:paraId="430290A7" w14:textId="77777777" w:rsidR="00173C4D" w:rsidRDefault="00000000">
            <w:pPr>
              <w:pStyle w:val="af4"/>
              <w:widowControl w:val="0"/>
            </w:pPr>
            <w:r>
              <w:t>Атрибути</w:t>
            </w:r>
          </w:p>
        </w:tc>
        <w:tc>
          <w:tcPr>
            <w:tcW w:w="7739"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547426FE" w14:textId="77777777" w:rsidR="00173C4D" w:rsidRDefault="00000000">
            <w:pPr>
              <w:pStyle w:val="af4"/>
              <w:widowControl w:val="0"/>
            </w:pPr>
            <w:r>
              <w:t>Опис</w:t>
            </w:r>
          </w:p>
        </w:tc>
      </w:tr>
      <w:tr w:rsidR="00173C4D" w14:paraId="66539B6F" w14:textId="77777777">
        <w:tc>
          <w:tcPr>
            <w:tcW w:w="1611" w:type="dxa"/>
            <w:tcBorders>
              <w:top w:val="single" w:sz="4" w:space="0" w:color="000000"/>
              <w:left w:val="single" w:sz="4" w:space="0" w:color="000000"/>
              <w:bottom w:val="single" w:sz="4" w:space="0" w:color="000000"/>
              <w:right w:val="single" w:sz="4" w:space="0" w:color="000000"/>
            </w:tcBorders>
            <w:tcMar>
              <w:right w:w="48" w:type="dxa"/>
            </w:tcMar>
          </w:tcPr>
          <w:p w14:paraId="74A5E10A" w14:textId="77777777" w:rsidR="00173C4D" w:rsidRDefault="00000000">
            <w:pPr>
              <w:pStyle w:val="af4"/>
              <w:widowControl w:val="0"/>
            </w:pPr>
            <w:r>
              <w:rPr>
                <w:color w:val="3B4151"/>
              </w:rPr>
              <w:t>id</w:t>
            </w:r>
            <w:r>
              <w:rPr>
                <w:color w:val="FF0000"/>
              </w:rPr>
              <w:t>*</w:t>
            </w:r>
          </w:p>
        </w:tc>
        <w:tc>
          <w:tcPr>
            <w:tcW w:w="7739" w:type="dxa"/>
            <w:tcBorders>
              <w:top w:val="single" w:sz="4" w:space="0" w:color="000000"/>
              <w:left w:val="single" w:sz="4" w:space="0" w:color="000000"/>
              <w:bottom w:val="single" w:sz="4" w:space="0" w:color="000000"/>
              <w:right w:val="single" w:sz="4" w:space="0" w:color="000000"/>
            </w:tcBorders>
            <w:tcMar>
              <w:left w:w="0" w:type="dxa"/>
            </w:tcMar>
          </w:tcPr>
          <w:p w14:paraId="1AB73DA9" w14:textId="77777777" w:rsidR="00173C4D" w:rsidRDefault="00000000">
            <w:pPr>
              <w:pStyle w:val="af4"/>
              <w:widowControl w:val="0"/>
            </w:pPr>
            <w:r>
              <w:rPr>
                <w:color w:val="5555AA"/>
              </w:rPr>
              <w:t>string</w:t>
            </w:r>
            <w:r>
              <w:rPr>
                <w:color w:val="606060"/>
              </w:rPr>
              <w:t>($uuid)</w:t>
            </w:r>
            <w:r>
              <w:rPr>
                <w:i/>
                <w:iCs/>
                <w:color w:val="6B6B6B"/>
              </w:rPr>
              <w:br/>
              <w:t>title: Ідентифікатор повідомлення</w:t>
            </w:r>
          </w:p>
          <w:p w14:paraId="02C54E25" w14:textId="77777777" w:rsidR="00173C4D" w:rsidRDefault="00000000">
            <w:pPr>
              <w:pStyle w:val="af4"/>
              <w:widowControl w:val="0"/>
              <w:rPr>
                <w:color w:val="3B4151"/>
              </w:rPr>
            </w:pPr>
            <w:r>
              <w:rPr>
                <w:color w:val="3B4151"/>
              </w:rPr>
              <w:t>Унікальний ідентифікатор повідомлення, наприклад b9e0214abe917484e053210a010a64c4</w:t>
            </w:r>
          </w:p>
        </w:tc>
      </w:tr>
      <w:tr w:rsidR="00173C4D" w14:paraId="65759D16" w14:textId="77777777">
        <w:tc>
          <w:tcPr>
            <w:tcW w:w="1611" w:type="dxa"/>
            <w:tcBorders>
              <w:top w:val="single" w:sz="4" w:space="0" w:color="000000"/>
              <w:left w:val="single" w:sz="4" w:space="0" w:color="000000"/>
              <w:bottom w:val="single" w:sz="4" w:space="0" w:color="000000"/>
              <w:right w:val="single" w:sz="4" w:space="0" w:color="000000"/>
            </w:tcBorders>
            <w:tcMar>
              <w:right w:w="48" w:type="dxa"/>
            </w:tcMar>
          </w:tcPr>
          <w:p w14:paraId="307EE1CC" w14:textId="77777777" w:rsidR="00173C4D" w:rsidRDefault="00000000">
            <w:pPr>
              <w:pStyle w:val="af4"/>
              <w:widowControl w:val="0"/>
            </w:pPr>
            <w:r>
              <w:t>createdAt</w:t>
            </w:r>
            <w:r>
              <w:rPr>
                <w:color w:val="FF0000"/>
              </w:rPr>
              <w:t>*</w:t>
            </w:r>
          </w:p>
        </w:tc>
        <w:tc>
          <w:tcPr>
            <w:tcW w:w="7739" w:type="dxa"/>
            <w:tcBorders>
              <w:top w:val="single" w:sz="4" w:space="0" w:color="000000"/>
              <w:left w:val="single" w:sz="4" w:space="0" w:color="000000"/>
              <w:bottom w:val="single" w:sz="4" w:space="0" w:color="000000"/>
              <w:right w:val="single" w:sz="4" w:space="0" w:color="000000"/>
            </w:tcBorders>
            <w:tcMar>
              <w:left w:w="0" w:type="dxa"/>
            </w:tcMar>
          </w:tcPr>
          <w:p w14:paraId="0EA90BE1" w14:textId="77777777" w:rsidR="00173C4D" w:rsidRDefault="00000000">
            <w:pPr>
              <w:pStyle w:val="af4"/>
              <w:widowControl w:val="0"/>
            </w:pPr>
            <w:r>
              <w:rPr>
                <w:color w:val="5555AA"/>
              </w:rPr>
              <w:t>string</w:t>
            </w:r>
            <w:r>
              <w:rPr>
                <w:color w:val="606060"/>
              </w:rPr>
              <w:t>($date-time)</w:t>
            </w:r>
            <w:r>
              <w:rPr>
                <w:i/>
                <w:iCs/>
                <w:color w:val="6B6B6B"/>
              </w:rPr>
              <w:br/>
              <w:t>title: Дата повідомлення</w:t>
            </w:r>
          </w:p>
          <w:p w14:paraId="06397622" w14:textId="77777777" w:rsidR="00173C4D" w:rsidRDefault="00000000">
            <w:pPr>
              <w:pStyle w:val="af4"/>
              <w:widowControl w:val="0"/>
              <w:rPr>
                <w:color w:val="3B4151"/>
              </w:rPr>
            </w:pPr>
            <w:r>
              <w:rPr>
                <w:color w:val="3B4151"/>
              </w:rPr>
              <w:t>Дата та час формування повідомлення в ЕС</w:t>
            </w:r>
          </w:p>
        </w:tc>
      </w:tr>
      <w:tr w:rsidR="00173C4D" w14:paraId="507ABA03" w14:textId="77777777">
        <w:tc>
          <w:tcPr>
            <w:tcW w:w="1611" w:type="dxa"/>
            <w:tcBorders>
              <w:top w:val="single" w:sz="4" w:space="0" w:color="000000"/>
              <w:left w:val="single" w:sz="4" w:space="0" w:color="000000"/>
              <w:bottom w:val="single" w:sz="4" w:space="0" w:color="000000"/>
              <w:right w:val="single" w:sz="4" w:space="0" w:color="000000"/>
            </w:tcBorders>
            <w:tcMar>
              <w:right w:w="48" w:type="dxa"/>
            </w:tcMar>
          </w:tcPr>
          <w:p w14:paraId="6C1851AC" w14:textId="77777777" w:rsidR="00173C4D" w:rsidRDefault="00000000">
            <w:pPr>
              <w:pStyle w:val="af4"/>
              <w:widowControl w:val="0"/>
            </w:pPr>
            <w:r>
              <w:rPr>
                <w:color w:val="3B4151"/>
              </w:rPr>
              <w:t>schema</w:t>
            </w:r>
            <w:r>
              <w:rPr>
                <w:color w:val="FF0000"/>
              </w:rPr>
              <w:t>*</w:t>
            </w:r>
          </w:p>
        </w:tc>
        <w:tc>
          <w:tcPr>
            <w:tcW w:w="7739" w:type="dxa"/>
            <w:tcBorders>
              <w:top w:val="single" w:sz="4" w:space="0" w:color="000000"/>
              <w:left w:val="single" w:sz="4" w:space="0" w:color="000000"/>
              <w:bottom w:val="single" w:sz="4" w:space="0" w:color="000000"/>
              <w:right w:val="single" w:sz="4" w:space="0" w:color="000000"/>
            </w:tcBorders>
            <w:tcMar>
              <w:left w:w="0" w:type="dxa"/>
            </w:tcMar>
          </w:tcPr>
          <w:p w14:paraId="7C0216E9" w14:textId="77777777" w:rsidR="00173C4D" w:rsidRDefault="00000000">
            <w:pPr>
              <w:pStyle w:val="af4"/>
              <w:widowControl w:val="0"/>
            </w:pPr>
            <w:r>
              <w:rPr>
                <w:color w:val="5555AA"/>
              </w:rPr>
              <w:t>string</w:t>
            </w:r>
            <w:r>
              <w:rPr>
                <w:i/>
                <w:iCs/>
                <w:color w:val="6B6B6B"/>
              </w:rPr>
              <w:br/>
              <w:t>title: Схема</w:t>
            </w:r>
          </w:p>
          <w:p w14:paraId="7735EA58" w14:textId="77777777" w:rsidR="00173C4D" w:rsidRDefault="00000000">
            <w:pPr>
              <w:pStyle w:val="af4"/>
              <w:widowControl w:val="0"/>
              <w:rPr>
                <w:color w:val="3B4151"/>
              </w:rPr>
            </w:pPr>
            <w:r>
              <w:rPr>
                <w:color w:val="3B4151"/>
              </w:rPr>
              <w:t>Назва схеме (типу об'єкту) над яким виконується дія, наприклад "schema": "data/document" – означає, повідомлення, про дії над документом. Може бути використано для формування URL отримання даних об’єкта за схемою GET /api/v1/&lt;schema&gt;/&lt; objectId&gt;, наприклад:</w:t>
            </w:r>
          </w:p>
          <w:p w14:paraId="6A6C1BFD" w14:textId="77777777" w:rsidR="00173C4D" w:rsidRDefault="00000000">
            <w:pPr>
              <w:pStyle w:val="af4"/>
              <w:widowControl w:val="0"/>
            </w:pPr>
            <w:r>
              <w:rPr>
                <w:color w:val="3B4151"/>
              </w:rPr>
              <w:t>GET /api/v1/data/document/</w:t>
            </w:r>
            <w:r>
              <w:t xml:space="preserve"> </w:t>
            </w:r>
            <w:r>
              <w:rPr>
                <w:color w:val="3B4151"/>
              </w:rPr>
              <w:t>b953ad74457f5c66e053210a010a4d95</w:t>
            </w:r>
          </w:p>
        </w:tc>
      </w:tr>
      <w:tr w:rsidR="00173C4D" w14:paraId="6EAA32CD" w14:textId="77777777">
        <w:tc>
          <w:tcPr>
            <w:tcW w:w="1611" w:type="dxa"/>
            <w:tcBorders>
              <w:top w:val="single" w:sz="4" w:space="0" w:color="000000"/>
              <w:left w:val="single" w:sz="4" w:space="0" w:color="000000"/>
              <w:bottom w:val="single" w:sz="4" w:space="0" w:color="000000"/>
              <w:right w:val="single" w:sz="4" w:space="0" w:color="000000"/>
            </w:tcBorders>
            <w:tcMar>
              <w:right w:w="48" w:type="dxa"/>
            </w:tcMar>
          </w:tcPr>
          <w:p w14:paraId="0F3EDDA9" w14:textId="77777777" w:rsidR="00173C4D" w:rsidRDefault="00000000">
            <w:pPr>
              <w:pStyle w:val="af4"/>
              <w:widowControl w:val="0"/>
              <w:rPr>
                <w:color w:val="3B4151"/>
              </w:rPr>
            </w:pPr>
            <w:r>
              <w:rPr>
                <w:color w:val="3B4151"/>
              </w:rPr>
              <w:t>objectId</w:t>
            </w:r>
          </w:p>
        </w:tc>
        <w:tc>
          <w:tcPr>
            <w:tcW w:w="7739" w:type="dxa"/>
            <w:tcBorders>
              <w:top w:val="single" w:sz="4" w:space="0" w:color="000000"/>
              <w:left w:val="single" w:sz="4" w:space="0" w:color="000000"/>
              <w:bottom w:val="single" w:sz="4" w:space="0" w:color="000000"/>
              <w:right w:val="single" w:sz="4" w:space="0" w:color="000000"/>
            </w:tcBorders>
            <w:tcMar>
              <w:left w:w="0" w:type="dxa"/>
            </w:tcMar>
          </w:tcPr>
          <w:p w14:paraId="79CA4454" w14:textId="77777777" w:rsidR="00173C4D" w:rsidRDefault="00000000">
            <w:pPr>
              <w:pStyle w:val="af4"/>
              <w:widowControl w:val="0"/>
            </w:pPr>
            <w:r>
              <w:rPr>
                <w:color w:val="5555AA"/>
              </w:rPr>
              <w:t>string</w:t>
            </w:r>
            <w:r>
              <w:rPr>
                <w:i/>
                <w:iCs/>
                <w:color w:val="6B6B6B"/>
              </w:rPr>
              <w:br/>
              <w:t>title: Ідентифікатор об'єкту</w:t>
            </w:r>
          </w:p>
          <w:p w14:paraId="5FAC4399" w14:textId="77777777" w:rsidR="00173C4D" w:rsidRDefault="00000000">
            <w:pPr>
              <w:pStyle w:val="af4"/>
              <w:widowControl w:val="0"/>
              <w:rPr>
                <w:color w:val="3B4151"/>
              </w:rPr>
            </w:pPr>
            <w:r>
              <w:rPr>
                <w:color w:val="3B4151"/>
              </w:rPr>
              <w:t>Ідентифікатор об'єкту над яким виконується дія</w:t>
            </w:r>
          </w:p>
        </w:tc>
      </w:tr>
      <w:tr w:rsidR="00173C4D" w14:paraId="76664104" w14:textId="77777777">
        <w:tc>
          <w:tcPr>
            <w:tcW w:w="1611" w:type="dxa"/>
            <w:tcBorders>
              <w:top w:val="single" w:sz="4" w:space="0" w:color="000000"/>
              <w:left w:val="single" w:sz="4" w:space="0" w:color="000000"/>
              <w:bottom w:val="single" w:sz="4" w:space="0" w:color="000000"/>
              <w:right w:val="single" w:sz="4" w:space="0" w:color="000000"/>
            </w:tcBorders>
            <w:tcMar>
              <w:right w:w="48" w:type="dxa"/>
            </w:tcMar>
          </w:tcPr>
          <w:p w14:paraId="126BC3BC" w14:textId="77777777" w:rsidR="00173C4D" w:rsidRDefault="00000000">
            <w:pPr>
              <w:pStyle w:val="af4"/>
              <w:widowControl w:val="0"/>
            </w:pPr>
            <w:r>
              <w:rPr>
                <w:color w:val="3B4151"/>
              </w:rPr>
              <w:t>action</w:t>
            </w:r>
            <w:r>
              <w:rPr>
                <w:color w:val="FF0000"/>
              </w:rPr>
              <w:t>*</w:t>
            </w:r>
          </w:p>
        </w:tc>
        <w:tc>
          <w:tcPr>
            <w:tcW w:w="7739" w:type="dxa"/>
            <w:tcBorders>
              <w:top w:val="single" w:sz="4" w:space="0" w:color="000000"/>
              <w:left w:val="single" w:sz="4" w:space="0" w:color="000000"/>
              <w:bottom w:val="single" w:sz="4" w:space="0" w:color="000000"/>
              <w:right w:val="single" w:sz="4" w:space="0" w:color="000000"/>
            </w:tcBorders>
            <w:tcMar>
              <w:left w:w="0" w:type="dxa"/>
            </w:tcMar>
          </w:tcPr>
          <w:p w14:paraId="4B40AE15" w14:textId="77777777" w:rsidR="00173C4D" w:rsidRDefault="00000000">
            <w:pPr>
              <w:pStyle w:val="af4"/>
              <w:widowControl w:val="0"/>
            </w:pPr>
            <w:r>
              <w:rPr>
                <w:color w:val="5555AA"/>
              </w:rPr>
              <w:t>string</w:t>
            </w:r>
            <w:r>
              <w:rPr>
                <w:i/>
                <w:iCs/>
                <w:color w:val="6B6B6B"/>
              </w:rPr>
              <w:br/>
              <w:t>title: Дія</w:t>
            </w:r>
          </w:p>
          <w:p w14:paraId="0B632A9B" w14:textId="77777777" w:rsidR="00173C4D" w:rsidRDefault="00000000">
            <w:pPr>
              <w:pStyle w:val="af4"/>
              <w:widowControl w:val="0"/>
              <w:rPr>
                <w:color w:val="3B4151"/>
              </w:rPr>
            </w:pPr>
            <w:r>
              <w:rPr>
                <w:color w:val="3B4151"/>
              </w:rPr>
              <w:t>Тип дії над об'єктом [create - новий, update - оновлено, delete - видалено]</w:t>
            </w:r>
          </w:p>
        </w:tc>
      </w:tr>
      <w:tr w:rsidR="00173C4D" w14:paraId="111CAFAB" w14:textId="77777777">
        <w:tc>
          <w:tcPr>
            <w:tcW w:w="1611" w:type="dxa"/>
            <w:tcBorders>
              <w:top w:val="single" w:sz="4" w:space="0" w:color="000000"/>
              <w:left w:val="single" w:sz="4" w:space="0" w:color="000000"/>
              <w:bottom w:val="single" w:sz="4" w:space="0" w:color="000000"/>
              <w:right w:val="single" w:sz="4" w:space="0" w:color="000000"/>
            </w:tcBorders>
            <w:tcMar>
              <w:right w:w="48" w:type="dxa"/>
            </w:tcMar>
          </w:tcPr>
          <w:p w14:paraId="4BD925F2" w14:textId="77777777" w:rsidR="00173C4D" w:rsidRDefault="00000000">
            <w:pPr>
              <w:pStyle w:val="af4"/>
              <w:widowControl w:val="0"/>
              <w:rPr>
                <w:color w:val="3B4151"/>
              </w:rPr>
            </w:pPr>
            <w:r>
              <w:rPr>
                <w:color w:val="3B4151"/>
              </w:rPr>
              <w:t>actionAt*</w:t>
            </w:r>
          </w:p>
        </w:tc>
        <w:tc>
          <w:tcPr>
            <w:tcW w:w="7739" w:type="dxa"/>
            <w:tcBorders>
              <w:top w:val="single" w:sz="4" w:space="0" w:color="000000"/>
              <w:left w:val="single" w:sz="4" w:space="0" w:color="000000"/>
              <w:bottom w:val="single" w:sz="4" w:space="0" w:color="000000"/>
              <w:right w:val="single" w:sz="4" w:space="0" w:color="000000"/>
            </w:tcBorders>
            <w:tcMar>
              <w:left w:w="0" w:type="dxa"/>
            </w:tcMar>
          </w:tcPr>
          <w:p w14:paraId="6491998A" w14:textId="77777777" w:rsidR="00173C4D" w:rsidRDefault="00000000">
            <w:pPr>
              <w:pStyle w:val="af4"/>
              <w:widowControl w:val="0"/>
            </w:pPr>
            <w:r>
              <w:rPr>
                <w:color w:val="5555AA"/>
              </w:rPr>
              <w:t>string</w:t>
            </w:r>
            <w:r>
              <w:rPr>
                <w:color w:val="606060"/>
              </w:rPr>
              <w:t>($date-time)</w:t>
            </w:r>
            <w:r>
              <w:rPr>
                <w:i/>
                <w:iCs/>
                <w:color w:val="6B6B6B"/>
              </w:rPr>
              <w:br/>
              <w:t>title: Дата повідомлення</w:t>
            </w:r>
          </w:p>
          <w:p w14:paraId="40BC412A" w14:textId="77777777" w:rsidR="00173C4D" w:rsidRDefault="00000000">
            <w:pPr>
              <w:pStyle w:val="af4"/>
              <w:widowControl w:val="0"/>
              <w:rPr>
                <w:rFonts w:cs="Times New Roman"/>
                <w:szCs w:val="24"/>
              </w:rPr>
            </w:pPr>
            <w:r>
              <w:rPr>
                <w:rFonts w:cs="Times New Roman"/>
                <w:szCs w:val="24"/>
              </w:rPr>
              <w:t>Дата дії над об’єктом в Електронному суді</w:t>
            </w:r>
          </w:p>
        </w:tc>
      </w:tr>
      <w:tr w:rsidR="00173C4D" w14:paraId="73F7DF55" w14:textId="77777777">
        <w:tc>
          <w:tcPr>
            <w:tcW w:w="1611" w:type="dxa"/>
            <w:tcBorders>
              <w:top w:val="single" w:sz="4" w:space="0" w:color="000000"/>
              <w:left w:val="single" w:sz="4" w:space="0" w:color="000000"/>
              <w:bottom w:val="single" w:sz="4" w:space="0" w:color="000000"/>
              <w:right w:val="single" w:sz="4" w:space="0" w:color="000000"/>
            </w:tcBorders>
            <w:tcMar>
              <w:right w:w="48" w:type="dxa"/>
            </w:tcMar>
          </w:tcPr>
          <w:p w14:paraId="148BEA92" w14:textId="77777777" w:rsidR="00173C4D" w:rsidRDefault="00000000">
            <w:pPr>
              <w:pStyle w:val="af4"/>
              <w:widowControl w:val="0"/>
            </w:pPr>
            <w:r>
              <w:rPr>
                <w:color w:val="3B4151"/>
              </w:rPr>
              <w:t>url</w:t>
            </w:r>
            <w:r>
              <w:rPr>
                <w:color w:val="FF0000"/>
              </w:rPr>
              <w:t>*</w:t>
            </w:r>
          </w:p>
        </w:tc>
        <w:tc>
          <w:tcPr>
            <w:tcW w:w="7739" w:type="dxa"/>
            <w:tcBorders>
              <w:top w:val="single" w:sz="4" w:space="0" w:color="000000"/>
              <w:left w:val="single" w:sz="4" w:space="0" w:color="000000"/>
              <w:bottom w:val="single" w:sz="4" w:space="0" w:color="000000"/>
              <w:right w:val="single" w:sz="4" w:space="0" w:color="000000"/>
            </w:tcBorders>
            <w:tcMar>
              <w:left w:w="0" w:type="dxa"/>
            </w:tcMar>
          </w:tcPr>
          <w:p w14:paraId="56B2A666" w14:textId="77777777" w:rsidR="00173C4D" w:rsidRDefault="00000000">
            <w:pPr>
              <w:pStyle w:val="af4"/>
              <w:widowControl w:val="0"/>
            </w:pPr>
            <w:r>
              <w:rPr>
                <w:color w:val="5555AA"/>
              </w:rPr>
              <w:t>string</w:t>
            </w:r>
            <w:r>
              <w:rPr>
                <w:color w:val="606060"/>
              </w:rPr>
              <w:t>($url)</w:t>
            </w:r>
            <w:r>
              <w:rPr>
                <w:i/>
                <w:iCs/>
                <w:color w:val="6B6B6B"/>
              </w:rPr>
              <w:br/>
              <w:t>title: URL об'єкту</w:t>
            </w:r>
          </w:p>
          <w:p w14:paraId="1EA67C36" w14:textId="77777777" w:rsidR="00173C4D" w:rsidRDefault="00000000">
            <w:pPr>
              <w:pStyle w:val="af4"/>
              <w:widowControl w:val="0"/>
              <w:rPr>
                <w:color w:val="3B4151"/>
              </w:rPr>
            </w:pPr>
            <w:r>
              <w:rPr>
                <w:color w:val="3B4151"/>
              </w:rPr>
              <w:t>URL для прямого отримання даних об'єкту, наприклад "https://test-api-corp.court.gov.ua/api/v1/data/document/b953ad74457f5c66e053210a010a4d95"</w:t>
            </w:r>
          </w:p>
        </w:tc>
      </w:tr>
      <w:tr w:rsidR="00173C4D" w14:paraId="0D521BE2" w14:textId="77777777">
        <w:tc>
          <w:tcPr>
            <w:tcW w:w="1611" w:type="dxa"/>
            <w:tcBorders>
              <w:top w:val="single" w:sz="4" w:space="0" w:color="000000"/>
              <w:left w:val="single" w:sz="4" w:space="0" w:color="000000"/>
              <w:bottom w:val="single" w:sz="4" w:space="0" w:color="000000"/>
              <w:right w:val="single" w:sz="4" w:space="0" w:color="000000"/>
            </w:tcBorders>
            <w:tcMar>
              <w:right w:w="48" w:type="dxa"/>
            </w:tcMar>
          </w:tcPr>
          <w:p w14:paraId="073FB72B" w14:textId="77777777" w:rsidR="00173C4D" w:rsidRDefault="00000000">
            <w:pPr>
              <w:pStyle w:val="af4"/>
              <w:widowControl w:val="0"/>
              <w:rPr>
                <w:color w:val="3B4151"/>
              </w:rPr>
            </w:pPr>
            <w:r>
              <w:rPr>
                <w:color w:val="3B4151"/>
              </w:rPr>
              <w:t>description</w:t>
            </w:r>
          </w:p>
        </w:tc>
        <w:tc>
          <w:tcPr>
            <w:tcW w:w="7739" w:type="dxa"/>
            <w:tcBorders>
              <w:top w:val="single" w:sz="4" w:space="0" w:color="000000"/>
              <w:left w:val="single" w:sz="4" w:space="0" w:color="000000"/>
              <w:bottom w:val="single" w:sz="4" w:space="0" w:color="000000"/>
              <w:right w:val="single" w:sz="4" w:space="0" w:color="000000"/>
            </w:tcBorders>
            <w:tcMar>
              <w:left w:w="0" w:type="dxa"/>
            </w:tcMar>
          </w:tcPr>
          <w:p w14:paraId="3262A6B1" w14:textId="77777777" w:rsidR="00173C4D" w:rsidRDefault="00000000">
            <w:pPr>
              <w:pStyle w:val="af4"/>
              <w:widowControl w:val="0"/>
            </w:pPr>
            <w:r>
              <w:rPr>
                <w:color w:val="5555AA"/>
              </w:rPr>
              <w:t>string</w:t>
            </w:r>
            <w:r>
              <w:rPr>
                <w:i/>
                <w:iCs/>
                <w:color w:val="6B6B6B"/>
              </w:rPr>
              <w:br/>
              <w:t>title: Опис</w:t>
            </w:r>
          </w:p>
          <w:p w14:paraId="0DA1A560" w14:textId="77777777" w:rsidR="00173C4D" w:rsidRDefault="00000000">
            <w:pPr>
              <w:pStyle w:val="af4"/>
              <w:widowControl w:val="0"/>
              <w:rPr>
                <w:color w:val="3B4151"/>
              </w:rPr>
            </w:pPr>
            <w:r>
              <w:rPr>
                <w:color w:val="3B4151"/>
              </w:rPr>
              <w:t>Додаткова інформація або інформація для відображення</w:t>
            </w:r>
          </w:p>
        </w:tc>
      </w:tr>
      <w:tr w:rsidR="00173C4D" w14:paraId="21A80848" w14:textId="77777777">
        <w:tc>
          <w:tcPr>
            <w:tcW w:w="1611" w:type="dxa"/>
            <w:tcBorders>
              <w:top w:val="single" w:sz="4" w:space="0" w:color="000000"/>
              <w:left w:val="single" w:sz="4" w:space="0" w:color="000000"/>
              <w:bottom w:val="single" w:sz="4" w:space="0" w:color="000000"/>
              <w:right w:val="single" w:sz="4" w:space="0" w:color="000000"/>
            </w:tcBorders>
            <w:tcMar>
              <w:right w:w="48" w:type="dxa"/>
            </w:tcMar>
          </w:tcPr>
          <w:p w14:paraId="220475EF" w14:textId="77777777" w:rsidR="00173C4D" w:rsidRDefault="00000000">
            <w:pPr>
              <w:pStyle w:val="af4"/>
              <w:widowControl w:val="0"/>
              <w:rPr>
                <w:color w:val="3B4151"/>
              </w:rPr>
            </w:pPr>
            <w:r>
              <w:rPr>
                <w:color w:val="3B4151"/>
              </w:rPr>
              <w:t>status</w:t>
            </w:r>
          </w:p>
        </w:tc>
        <w:tc>
          <w:tcPr>
            <w:tcW w:w="7739" w:type="dxa"/>
            <w:tcBorders>
              <w:top w:val="single" w:sz="4" w:space="0" w:color="000000"/>
              <w:left w:val="single" w:sz="4" w:space="0" w:color="000000"/>
              <w:bottom w:val="single" w:sz="4" w:space="0" w:color="000000"/>
              <w:right w:val="single" w:sz="4" w:space="0" w:color="000000"/>
            </w:tcBorders>
            <w:tcMar>
              <w:left w:w="0" w:type="dxa"/>
            </w:tcMar>
          </w:tcPr>
          <w:p w14:paraId="202D1A95" w14:textId="77777777" w:rsidR="00173C4D" w:rsidRDefault="00000000">
            <w:pPr>
              <w:pStyle w:val="af4"/>
              <w:widowControl w:val="0"/>
            </w:pPr>
            <w:r>
              <w:rPr>
                <w:color w:val="5555AA"/>
              </w:rPr>
              <w:t>number</w:t>
            </w:r>
            <w:r>
              <w:rPr>
                <w:i/>
                <w:iCs/>
                <w:color w:val="999999"/>
              </w:rPr>
              <w:br/>
              <w:t>title: Статус</w:t>
            </w:r>
          </w:p>
          <w:p w14:paraId="7D6187EA" w14:textId="77777777" w:rsidR="00173C4D" w:rsidRDefault="00000000">
            <w:pPr>
              <w:pStyle w:val="af4"/>
              <w:widowControl w:val="0"/>
              <w:rPr>
                <w:color w:val="3B4151"/>
              </w:rPr>
            </w:pPr>
            <w:r>
              <w:rPr>
                <w:color w:val="3B4151"/>
              </w:rPr>
              <w:t>Статус повідомлення (0 – не прочитано, 1 – прочитано (отримано квитовку про успішну обробку). По замовчанню повертаються тільки повідомлення зі статусом 0.</w:t>
            </w:r>
          </w:p>
        </w:tc>
      </w:tr>
    </w:tbl>
    <w:p w14:paraId="465277C4" w14:textId="77777777" w:rsidR="00173C4D" w:rsidRDefault="00173C4D"/>
    <w:p w14:paraId="64C96A3A" w14:textId="77777777" w:rsidR="00173C4D" w:rsidRDefault="00000000">
      <w:r>
        <w:t>Приклад:</w:t>
      </w:r>
    </w:p>
    <w:p w14:paraId="1DFD0C9D" w14:textId="77777777" w:rsidR="00173C4D" w:rsidRDefault="00000000">
      <w:pPr>
        <w:pStyle w:val="af4"/>
        <w:rPr>
          <w:i/>
          <w:lang w:eastAsia="uk-UA"/>
        </w:rPr>
      </w:pPr>
      <w:r>
        <w:rPr>
          <w:i/>
          <w:lang w:eastAsia="uk-UA"/>
        </w:rPr>
        <w:t>{</w:t>
      </w:r>
    </w:p>
    <w:p w14:paraId="0FD998D6" w14:textId="77777777" w:rsidR="00173C4D" w:rsidRDefault="00000000">
      <w:pPr>
        <w:pStyle w:val="af4"/>
        <w:rPr>
          <w:i/>
          <w:lang w:eastAsia="uk-UA"/>
        </w:rPr>
      </w:pPr>
      <w:r>
        <w:rPr>
          <w:i/>
          <w:lang w:eastAsia="uk-UA"/>
        </w:rPr>
        <w:t xml:space="preserve">      "id": "b9e0214abe9b7484e053210a010a64c4",</w:t>
      </w:r>
    </w:p>
    <w:p w14:paraId="29C90D41" w14:textId="77777777" w:rsidR="00173C4D" w:rsidRDefault="00000000">
      <w:pPr>
        <w:pStyle w:val="af4"/>
        <w:rPr>
          <w:i/>
          <w:lang w:eastAsia="uk-UA"/>
        </w:rPr>
      </w:pPr>
      <w:r>
        <w:rPr>
          <w:i/>
          <w:lang w:eastAsia="uk-UA"/>
        </w:rPr>
        <w:t xml:space="preserve">      "createdAt": "2021-01-20T17:47:55.000Z",</w:t>
      </w:r>
    </w:p>
    <w:p w14:paraId="210E4358" w14:textId="77777777" w:rsidR="00173C4D" w:rsidRDefault="00000000">
      <w:pPr>
        <w:pStyle w:val="af4"/>
        <w:rPr>
          <w:i/>
          <w:lang w:eastAsia="uk-UA"/>
        </w:rPr>
      </w:pPr>
      <w:r>
        <w:rPr>
          <w:i/>
          <w:lang w:eastAsia="uk-UA"/>
        </w:rPr>
        <w:t xml:space="preserve">      "schema": "data/document",</w:t>
      </w:r>
    </w:p>
    <w:p w14:paraId="3B3A3A72" w14:textId="77777777" w:rsidR="00173C4D" w:rsidRDefault="00000000">
      <w:pPr>
        <w:pStyle w:val="af4"/>
        <w:rPr>
          <w:i/>
          <w:lang w:eastAsia="uk-UA"/>
        </w:rPr>
      </w:pPr>
      <w:r>
        <w:rPr>
          <w:i/>
          <w:lang w:eastAsia="uk-UA"/>
        </w:rPr>
        <w:t xml:space="preserve">      "objectId": "b957088721f60cb2e053210a010a86b6",</w:t>
      </w:r>
    </w:p>
    <w:p w14:paraId="43E0F916" w14:textId="77777777" w:rsidR="00173C4D" w:rsidRDefault="00000000">
      <w:pPr>
        <w:pStyle w:val="af4"/>
        <w:rPr>
          <w:i/>
          <w:lang w:eastAsia="uk-UA"/>
        </w:rPr>
      </w:pPr>
      <w:r>
        <w:rPr>
          <w:i/>
          <w:lang w:eastAsia="uk-UA"/>
        </w:rPr>
        <w:t xml:space="preserve">      "action": "create",</w:t>
      </w:r>
    </w:p>
    <w:p w14:paraId="28C09A62" w14:textId="77777777" w:rsidR="00173C4D" w:rsidRDefault="00000000">
      <w:pPr>
        <w:pStyle w:val="af4"/>
        <w:rPr>
          <w:i/>
          <w:lang w:eastAsia="uk-UA"/>
        </w:rPr>
      </w:pPr>
      <w:r>
        <w:rPr>
          <w:i/>
          <w:lang w:eastAsia="uk-UA"/>
        </w:rPr>
        <w:t xml:space="preserve">      "actionAt": "2021-01-20T16:47:55.000Z",</w:t>
      </w:r>
    </w:p>
    <w:p w14:paraId="7FEF6FD3" w14:textId="77777777" w:rsidR="00173C4D" w:rsidRDefault="00000000">
      <w:pPr>
        <w:pStyle w:val="af4"/>
        <w:rPr>
          <w:i/>
          <w:lang w:eastAsia="uk-UA"/>
        </w:rPr>
      </w:pPr>
      <w:r>
        <w:rPr>
          <w:i/>
          <w:lang w:eastAsia="uk-UA"/>
        </w:rPr>
        <w:lastRenderedPageBreak/>
        <w:t xml:space="preserve">      "url": "https://test-api-corp.court.gov.ua/api/v1/data/document/b957088721f60cb2e053210a010a86b6",</w:t>
      </w:r>
    </w:p>
    <w:p w14:paraId="1FA1E3C5" w14:textId="77777777" w:rsidR="00173C4D" w:rsidRDefault="00000000">
      <w:pPr>
        <w:pStyle w:val="af4"/>
        <w:rPr>
          <w:i/>
          <w:lang w:eastAsia="uk-UA"/>
        </w:rPr>
      </w:pPr>
      <w:r>
        <w:rPr>
          <w:i/>
          <w:lang w:eastAsia="uk-UA"/>
        </w:rPr>
        <w:t xml:space="preserve">      "description": "По справі №223/720/20, провадження №2/223/34/2021 надійшов документ № \"Ухвала про відкриття\" від Вугледарський міський суд Донецької області",</w:t>
      </w:r>
    </w:p>
    <w:p w14:paraId="20ABC89F" w14:textId="77777777" w:rsidR="00173C4D" w:rsidRDefault="00000000">
      <w:pPr>
        <w:pStyle w:val="af4"/>
        <w:rPr>
          <w:i/>
          <w:lang w:eastAsia="uk-UA"/>
        </w:rPr>
      </w:pPr>
      <w:r>
        <w:rPr>
          <w:i/>
          <w:lang w:eastAsia="uk-UA"/>
        </w:rPr>
        <w:t xml:space="preserve">      "status": 0</w:t>
      </w:r>
    </w:p>
    <w:p w14:paraId="793C3D3F" w14:textId="77777777" w:rsidR="00173C4D" w:rsidRDefault="00000000">
      <w:pPr>
        <w:pStyle w:val="af4"/>
        <w:rPr>
          <w:i/>
          <w:lang w:eastAsia="uk-UA"/>
        </w:rPr>
      </w:pPr>
      <w:r>
        <w:rPr>
          <w:i/>
          <w:lang w:eastAsia="uk-UA"/>
        </w:rPr>
        <w:t>}</w:t>
      </w:r>
    </w:p>
    <w:p w14:paraId="170690A7" w14:textId="77777777" w:rsidR="00173C4D" w:rsidRDefault="00173C4D">
      <w:pPr>
        <w:pStyle w:val="af4"/>
        <w:rPr>
          <w:i/>
        </w:rPr>
      </w:pPr>
    </w:p>
    <w:p w14:paraId="71E80665" w14:textId="77777777" w:rsidR="00173C4D" w:rsidRDefault="00000000">
      <w:pPr>
        <w:pStyle w:val="4"/>
        <w:ind w:hanging="864"/>
      </w:pPr>
      <w:bookmarkStart w:id="390" w:name="__RefHeading___Toc95328_3070442554"/>
      <w:bookmarkStart w:id="391" w:name="_Ref62645614"/>
      <w:bookmarkStart w:id="392" w:name="_Toc156992793"/>
      <w:bookmarkStart w:id="393" w:name="_Ref62659527"/>
      <w:bookmarkEnd w:id="390"/>
      <w:r>
        <w:t>Квитовк</w:t>
      </w:r>
      <w:bookmarkEnd w:id="391"/>
      <w:r>
        <w:t>а повідомлення</w:t>
      </w:r>
      <w:bookmarkEnd w:id="392"/>
      <w:bookmarkEnd w:id="393"/>
    </w:p>
    <w:p w14:paraId="6D4A4594" w14:textId="77777777" w:rsidR="00173C4D" w:rsidRDefault="00000000">
      <w:pPr>
        <w:pStyle w:val="af4"/>
        <w:jc w:val="both"/>
      </w:pPr>
      <w:r>
        <w:t>Схема: #/schemas/MessageTicket</w:t>
      </w:r>
    </w:p>
    <w:tbl>
      <w:tblPr>
        <w:tblW w:w="9345" w:type="dxa"/>
        <w:tblInd w:w="485" w:type="dxa"/>
        <w:tblLayout w:type="fixed"/>
        <w:tblCellMar>
          <w:left w:w="480" w:type="dxa"/>
          <w:right w:w="48" w:type="dxa"/>
        </w:tblCellMar>
        <w:tblLook w:val="0000" w:firstRow="0" w:lastRow="0" w:firstColumn="0" w:lastColumn="0" w:noHBand="0" w:noVBand="0"/>
      </w:tblPr>
      <w:tblGrid>
        <w:gridCol w:w="1696"/>
        <w:gridCol w:w="7649"/>
      </w:tblGrid>
      <w:tr w:rsidR="00173C4D" w14:paraId="4D13DDD4" w14:textId="77777777">
        <w:tc>
          <w:tcPr>
            <w:tcW w:w="1696" w:type="dxa"/>
            <w:tcBorders>
              <w:top w:val="single" w:sz="4" w:space="0" w:color="000000"/>
              <w:left w:val="single" w:sz="4" w:space="0" w:color="000000"/>
              <w:bottom w:val="single" w:sz="4" w:space="0" w:color="000000"/>
              <w:right w:val="single" w:sz="4" w:space="0" w:color="000000"/>
            </w:tcBorders>
          </w:tcPr>
          <w:p w14:paraId="555C2664" w14:textId="77777777" w:rsidR="00173C4D" w:rsidRDefault="00000000">
            <w:pPr>
              <w:pStyle w:val="af4"/>
              <w:widowControl w:val="0"/>
            </w:pPr>
            <w:r>
              <w:rPr>
                <w:lang w:eastAsia="uk-UA"/>
              </w:rPr>
              <w:t>id</w:t>
            </w:r>
            <w:r>
              <w:rPr>
                <w:color w:val="FF0000"/>
                <w:lang w:eastAsia="uk-UA"/>
              </w:rPr>
              <w:t>*</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9AC42" w14:textId="77777777" w:rsidR="00173C4D" w:rsidRDefault="00000000">
            <w:pPr>
              <w:pStyle w:val="af4"/>
              <w:widowControl w:val="0"/>
            </w:pPr>
            <w:r>
              <w:rPr>
                <w:color w:val="5555AA"/>
                <w:lang w:eastAsia="uk-UA"/>
              </w:rPr>
              <w:t>string</w:t>
            </w:r>
            <w:r>
              <w:rPr>
                <w:i/>
                <w:iCs/>
                <w:color w:val="6B6B6B"/>
                <w:lang w:eastAsia="uk-UA"/>
              </w:rPr>
              <w:br/>
              <w:t>title: ID повідомлення</w:t>
            </w:r>
          </w:p>
          <w:p w14:paraId="7E924952" w14:textId="77777777" w:rsidR="00173C4D" w:rsidRDefault="00000000">
            <w:pPr>
              <w:pStyle w:val="af4"/>
              <w:widowControl w:val="0"/>
              <w:rPr>
                <w:lang w:eastAsia="uk-UA"/>
              </w:rPr>
            </w:pPr>
            <w:r>
              <w:rPr>
                <w:lang w:eastAsia="uk-UA"/>
              </w:rPr>
              <w:t>Ідентифікатор повідомлення на якє надається квитовка</w:t>
            </w:r>
          </w:p>
        </w:tc>
      </w:tr>
      <w:tr w:rsidR="00173C4D" w14:paraId="583B6154" w14:textId="77777777">
        <w:tc>
          <w:tcPr>
            <w:tcW w:w="1696" w:type="dxa"/>
            <w:tcBorders>
              <w:top w:val="single" w:sz="4" w:space="0" w:color="000000"/>
              <w:left w:val="single" w:sz="4" w:space="0" w:color="000000"/>
              <w:bottom w:val="single" w:sz="4" w:space="0" w:color="000000"/>
              <w:right w:val="single" w:sz="4" w:space="0" w:color="000000"/>
            </w:tcBorders>
          </w:tcPr>
          <w:p w14:paraId="0E31DE6B" w14:textId="77777777" w:rsidR="00173C4D" w:rsidRDefault="00000000">
            <w:pPr>
              <w:pStyle w:val="af4"/>
              <w:widowControl w:val="0"/>
              <w:rPr>
                <w:lang w:eastAsia="uk-UA"/>
              </w:rPr>
            </w:pPr>
            <w:r>
              <w:rPr>
                <w:lang w:eastAsia="uk-UA"/>
              </w:rPr>
              <w:t>status</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E5E87" w14:textId="77777777" w:rsidR="00173C4D" w:rsidRDefault="00000000">
            <w:pPr>
              <w:pStyle w:val="af4"/>
              <w:widowControl w:val="0"/>
            </w:pPr>
            <w:r>
              <w:rPr>
                <w:color w:val="5555AA"/>
                <w:lang w:eastAsia="uk-UA"/>
              </w:rPr>
              <w:t>number</w:t>
            </w:r>
            <w:r>
              <w:rPr>
                <w:i/>
                <w:iCs/>
                <w:color w:val="6B6B6B"/>
                <w:lang w:eastAsia="uk-UA"/>
              </w:rPr>
              <w:br/>
              <w:t>title: Статус</w:t>
            </w:r>
            <w:r>
              <w:rPr>
                <w:i/>
                <w:iCs/>
                <w:color w:val="6B6B6B"/>
                <w:lang w:eastAsia="uk-UA"/>
              </w:rPr>
              <w:br/>
              <w:t>nullable: true</w:t>
            </w:r>
            <w:r>
              <w:rPr>
                <w:i/>
                <w:iCs/>
                <w:color w:val="6B6B6B"/>
                <w:lang w:eastAsia="uk-UA"/>
              </w:rPr>
              <w:br/>
              <w:t>default: 1</w:t>
            </w:r>
          </w:p>
          <w:p w14:paraId="4FED2899" w14:textId="77777777" w:rsidR="00173C4D" w:rsidRDefault="00000000">
            <w:pPr>
              <w:pStyle w:val="af4"/>
              <w:widowControl w:val="0"/>
              <w:rPr>
                <w:lang w:eastAsia="uk-UA"/>
              </w:rPr>
            </w:pPr>
            <w:r>
              <w:rPr>
                <w:lang w:eastAsia="uk-UA"/>
              </w:rPr>
              <w:t>Статус (результат) прийому повідомлення, не обов'язкове, по замовчанню 1-успішна обробка, -1 - помилка прийому, додатково може заповнюватись атрибут "error", 0-переведення раніше отриманого повідомлення в статус не прочитаного</w:t>
            </w:r>
          </w:p>
        </w:tc>
      </w:tr>
      <w:tr w:rsidR="00173C4D" w14:paraId="372EB1D5" w14:textId="77777777">
        <w:tc>
          <w:tcPr>
            <w:tcW w:w="1696" w:type="dxa"/>
            <w:tcBorders>
              <w:top w:val="single" w:sz="4" w:space="0" w:color="000000"/>
              <w:left w:val="single" w:sz="4" w:space="0" w:color="000000"/>
              <w:bottom w:val="single" w:sz="4" w:space="0" w:color="000000"/>
              <w:right w:val="single" w:sz="4" w:space="0" w:color="000000"/>
            </w:tcBorders>
          </w:tcPr>
          <w:p w14:paraId="7911B4FF" w14:textId="77777777" w:rsidR="00173C4D" w:rsidRDefault="00000000">
            <w:pPr>
              <w:pStyle w:val="af4"/>
              <w:widowControl w:val="0"/>
              <w:rPr>
                <w:lang w:eastAsia="uk-UA"/>
              </w:rPr>
            </w:pPr>
            <w:r>
              <w:rPr>
                <w:lang w:eastAsia="uk-UA"/>
              </w:rPr>
              <w:t>error</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9808A" w14:textId="77777777" w:rsidR="00173C4D" w:rsidRDefault="00000000">
            <w:pPr>
              <w:pStyle w:val="af4"/>
              <w:widowControl w:val="0"/>
              <w:rPr>
                <w:color w:val="5555AA"/>
                <w:lang w:eastAsia="uk-UA"/>
              </w:rPr>
            </w:pPr>
            <w:r>
              <w:rPr>
                <w:color w:val="5555AA"/>
                <w:lang w:eastAsia="uk-UA"/>
              </w:rPr>
              <w:t>object</w:t>
            </w:r>
          </w:p>
          <w:p w14:paraId="7FA5092B" w14:textId="77777777" w:rsidR="00173C4D" w:rsidRDefault="00000000">
            <w:pPr>
              <w:pStyle w:val="af4"/>
              <w:widowControl w:val="0"/>
            </w:pPr>
            <w:r>
              <w:rPr>
                <w:i/>
                <w:iCs/>
                <w:color w:val="6B6B6B"/>
                <w:lang w:eastAsia="uk-UA"/>
              </w:rPr>
              <w:t>title: </w:t>
            </w:r>
            <w:r>
              <w:rPr>
                <w:rFonts w:ascii="Arial" w:hAnsi="Arial" w:cs="Arial"/>
                <w:color w:val="505050"/>
                <w:szCs w:val="24"/>
                <w:lang w:eastAsia="uk-UA"/>
              </w:rPr>
              <w:t>Помилка</w:t>
            </w:r>
          </w:p>
          <w:p w14:paraId="795DAB0E" w14:textId="77777777" w:rsidR="00173C4D" w:rsidRDefault="00000000">
            <w:pPr>
              <w:pStyle w:val="af4"/>
              <w:widowControl w:val="0"/>
              <w:rPr>
                <w:color w:val="666666"/>
                <w:lang w:eastAsia="uk-UA"/>
              </w:rPr>
            </w:pPr>
            <w:r>
              <w:rPr>
                <w:color w:val="666666"/>
                <w:lang w:eastAsia="uk-UA"/>
              </w:rPr>
              <w:t>Заповнюється у разі помилки прийому та/або обробки повідомлення</w:t>
            </w:r>
          </w:p>
          <w:tbl>
            <w:tblPr>
              <w:tblW w:w="7491" w:type="dxa"/>
              <w:tblLayout w:type="fixed"/>
              <w:tblCellMar>
                <w:left w:w="480" w:type="dxa"/>
                <w:right w:w="48" w:type="dxa"/>
              </w:tblCellMar>
              <w:tblLook w:val="0000" w:firstRow="0" w:lastRow="0" w:firstColumn="0" w:lastColumn="0" w:noHBand="0" w:noVBand="0"/>
            </w:tblPr>
            <w:tblGrid>
              <w:gridCol w:w="2603"/>
              <w:gridCol w:w="4888"/>
            </w:tblGrid>
            <w:tr w:rsidR="00173C4D" w14:paraId="5A806B52" w14:textId="77777777">
              <w:tc>
                <w:tcPr>
                  <w:tcW w:w="2603" w:type="dxa"/>
                  <w:tcBorders>
                    <w:top w:val="single" w:sz="4" w:space="0" w:color="000000"/>
                    <w:left w:val="single" w:sz="4" w:space="0" w:color="000000"/>
                    <w:bottom w:val="single" w:sz="4" w:space="0" w:color="000000"/>
                    <w:right w:val="single" w:sz="4" w:space="0" w:color="000000"/>
                  </w:tcBorders>
                </w:tcPr>
                <w:p w14:paraId="197842C8" w14:textId="77777777" w:rsidR="00173C4D" w:rsidRDefault="00000000">
                  <w:pPr>
                    <w:pStyle w:val="af4"/>
                    <w:widowControl w:val="0"/>
                    <w:rPr>
                      <w:lang w:eastAsia="uk-UA"/>
                    </w:rPr>
                  </w:pPr>
                  <w:r>
                    <w:rPr>
                      <w:lang w:eastAsia="uk-UA"/>
                    </w:rPr>
                    <w:t>code</w:t>
                  </w:r>
                </w:p>
              </w:tc>
              <w:tc>
                <w:tcPr>
                  <w:tcW w:w="4887"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6AE86" w14:textId="77777777" w:rsidR="00173C4D" w:rsidRDefault="00000000">
                  <w:pPr>
                    <w:pStyle w:val="af4"/>
                    <w:widowControl w:val="0"/>
                  </w:pPr>
                  <w:r>
                    <w:rPr>
                      <w:color w:val="5555AA"/>
                      <w:lang w:eastAsia="uk-UA"/>
                    </w:rPr>
                    <w:t>string</w:t>
                  </w:r>
                  <w:r>
                    <w:rPr>
                      <w:i/>
                      <w:iCs/>
                      <w:color w:val="6B6B6B"/>
                      <w:lang w:eastAsia="uk-UA"/>
                    </w:rPr>
                    <w:br/>
                    <w:t>title: Код</w:t>
                  </w:r>
                  <w:r>
                    <w:rPr>
                      <w:i/>
                      <w:iCs/>
                      <w:color w:val="6B6B6B"/>
                      <w:lang w:eastAsia="uk-UA"/>
                    </w:rPr>
                    <w:br/>
                    <w:t>nullable: true</w:t>
                  </w:r>
                </w:p>
                <w:p w14:paraId="5682298A" w14:textId="77777777" w:rsidR="00173C4D" w:rsidRDefault="00000000">
                  <w:pPr>
                    <w:pStyle w:val="af4"/>
                    <w:widowControl w:val="0"/>
                    <w:rPr>
                      <w:lang w:eastAsia="uk-UA"/>
                    </w:rPr>
                  </w:pPr>
                  <w:r>
                    <w:rPr>
                      <w:lang w:eastAsia="uk-UA"/>
                    </w:rPr>
                    <w:t>Код помилки, визначається в прийомній системі, носить інформаційний характер</w:t>
                  </w:r>
                </w:p>
              </w:tc>
            </w:tr>
            <w:tr w:rsidR="00173C4D" w14:paraId="10D2F2DE" w14:textId="77777777">
              <w:tc>
                <w:tcPr>
                  <w:tcW w:w="2603" w:type="dxa"/>
                  <w:tcBorders>
                    <w:top w:val="single" w:sz="4" w:space="0" w:color="000000"/>
                    <w:left w:val="single" w:sz="4" w:space="0" w:color="000000"/>
                    <w:bottom w:val="single" w:sz="4" w:space="0" w:color="000000"/>
                    <w:right w:val="single" w:sz="4" w:space="0" w:color="000000"/>
                  </w:tcBorders>
                </w:tcPr>
                <w:p w14:paraId="0BA220FA" w14:textId="77777777" w:rsidR="00173C4D" w:rsidRDefault="00000000">
                  <w:pPr>
                    <w:pStyle w:val="af4"/>
                    <w:widowControl w:val="0"/>
                    <w:rPr>
                      <w:lang w:eastAsia="uk-UA"/>
                    </w:rPr>
                  </w:pPr>
                  <w:r>
                    <w:rPr>
                      <w:lang w:eastAsia="uk-UA"/>
                    </w:rPr>
                    <w:t>message</w:t>
                  </w:r>
                </w:p>
              </w:tc>
              <w:tc>
                <w:tcPr>
                  <w:tcW w:w="4887"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7D7C8" w14:textId="77777777" w:rsidR="00173C4D" w:rsidRDefault="00000000">
                  <w:pPr>
                    <w:pStyle w:val="af4"/>
                    <w:widowControl w:val="0"/>
                  </w:pPr>
                  <w:r>
                    <w:rPr>
                      <w:color w:val="5555AA"/>
                      <w:lang w:eastAsia="uk-UA"/>
                    </w:rPr>
                    <w:t>string</w:t>
                  </w:r>
                  <w:r>
                    <w:rPr>
                      <w:i/>
                      <w:iCs/>
                      <w:color w:val="6B6B6B"/>
                      <w:lang w:eastAsia="uk-UA"/>
                    </w:rPr>
                    <w:br/>
                    <w:t>title: Опис</w:t>
                  </w:r>
                  <w:r>
                    <w:rPr>
                      <w:i/>
                      <w:iCs/>
                      <w:color w:val="6B6B6B"/>
                      <w:lang w:eastAsia="uk-UA"/>
                    </w:rPr>
                    <w:br/>
                    <w:t>nullable: true</w:t>
                  </w:r>
                </w:p>
                <w:p w14:paraId="247E0001" w14:textId="77777777" w:rsidR="00173C4D" w:rsidRDefault="00000000">
                  <w:pPr>
                    <w:pStyle w:val="af4"/>
                    <w:widowControl w:val="0"/>
                    <w:rPr>
                      <w:lang w:eastAsia="uk-UA"/>
                    </w:rPr>
                  </w:pPr>
                  <w:r>
                    <w:rPr>
                      <w:lang w:eastAsia="uk-UA"/>
                    </w:rPr>
                    <w:t>Короткий опис повідомлення про помилку, повинно обмежуватися коротким одним реченням</w:t>
                  </w:r>
                </w:p>
              </w:tc>
            </w:tr>
            <w:tr w:rsidR="00173C4D" w14:paraId="2656A579" w14:textId="77777777">
              <w:tc>
                <w:tcPr>
                  <w:tcW w:w="2603" w:type="dxa"/>
                  <w:tcBorders>
                    <w:top w:val="single" w:sz="4" w:space="0" w:color="000000"/>
                    <w:left w:val="single" w:sz="4" w:space="0" w:color="000000"/>
                    <w:bottom w:val="single" w:sz="4" w:space="0" w:color="000000"/>
                    <w:right w:val="single" w:sz="4" w:space="0" w:color="000000"/>
                  </w:tcBorders>
                </w:tcPr>
                <w:p w14:paraId="07BBF396" w14:textId="77777777" w:rsidR="00173C4D" w:rsidRDefault="00000000">
                  <w:pPr>
                    <w:pStyle w:val="af4"/>
                    <w:widowControl w:val="0"/>
                    <w:rPr>
                      <w:lang w:eastAsia="uk-UA"/>
                    </w:rPr>
                  </w:pPr>
                  <w:r>
                    <w:rPr>
                      <w:lang w:eastAsia="uk-UA"/>
                    </w:rPr>
                    <w:t>data</w:t>
                  </w:r>
                </w:p>
              </w:tc>
              <w:tc>
                <w:tcPr>
                  <w:tcW w:w="4887"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C792A" w14:textId="77777777" w:rsidR="00173C4D" w:rsidRDefault="00000000">
                  <w:pPr>
                    <w:pStyle w:val="af4"/>
                    <w:widowControl w:val="0"/>
                  </w:pPr>
                  <w:r>
                    <w:rPr>
                      <w:color w:val="5555AA"/>
                      <w:lang w:eastAsia="uk-UA"/>
                    </w:rPr>
                    <w:t>object</w:t>
                  </w:r>
                  <w:r>
                    <w:rPr>
                      <w:i/>
                      <w:iCs/>
                      <w:color w:val="6B6B6B"/>
                      <w:lang w:eastAsia="uk-UA"/>
                    </w:rPr>
                    <w:br/>
                    <w:t>title: Дані</w:t>
                  </w:r>
                  <w:r>
                    <w:rPr>
                      <w:i/>
                      <w:iCs/>
                      <w:color w:val="6B6B6B"/>
                      <w:lang w:eastAsia="uk-UA"/>
                    </w:rPr>
                    <w:br/>
                    <w:t>nullable: true</w:t>
                  </w:r>
                </w:p>
                <w:p w14:paraId="52411886" w14:textId="77777777" w:rsidR="00173C4D" w:rsidRDefault="00000000">
                  <w:pPr>
                    <w:pStyle w:val="af4"/>
                    <w:widowControl w:val="0"/>
                    <w:rPr>
                      <w:lang w:eastAsia="uk-UA"/>
                    </w:rPr>
                  </w:pPr>
                  <w:r>
                    <w:rPr>
                      <w:lang w:eastAsia="uk-UA"/>
                    </w:rPr>
                    <w:t>Додаткові дані – об’єкт довільної форми</w:t>
                  </w:r>
                </w:p>
              </w:tc>
            </w:tr>
          </w:tbl>
          <w:p w14:paraId="6516CFCC" w14:textId="77777777" w:rsidR="00173C4D" w:rsidRDefault="00173C4D">
            <w:pPr>
              <w:pStyle w:val="af4"/>
              <w:widowControl w:val="0"/>
              <w:rPr>
                <w:lang w:eastAsia="uk-UA"/>
              </w:rPr>
            </w:pPr>
          </w:p>
        </w:tc>
      </w:tr>
    </w:tbl>
    <w:p w14:paraId="1569015D" w14:textId="77777777" w:rsidR="00173C4D" w:rsidRDefault="00173C4D"/>
    <w:p w14:paraId="7865FD1C" w14:textId="77777777" w:rsidR="00173C4D" w:rsidRDefault="00000000">
      <w:r>
        <w:t>Приклад:</w:t>
      </w:r>
    </w:p>
    <w:p w14:paraId="7BAC2171" w14:textId="77777777" w:rsidR="00173C4D" w:rsidRDefault="00000000">
      <w:pPr>
        <w:pStyle w:val="af4"/>
        <w:rPr>
          <w:i/>
        </w:rPr>
      </w:pPr>
      <w:r>
        <w:rPr>
          <w:i/>
        </w:rPr>
        <w:t>{</w:t>
      </w:r>
    </w:p>
    <w:p w14:paraId="158BD913" w14:textId="77777777" w:rsidR="00173C4D" w:rsidRDefault="00000000">
      <w:pPr>
        <w:pStyle w:val="af4"/>
        <w:rPr>
          <w:i/>
        </w:rPr>
      </w:pPr>
      <w:r>
        <w:rPr>
          <w:i/>
        </w:rPr>
        <w:t xml:space="preserve">  "message_id": "b9e0214abe9b7484e053210a010a64c4",</w:t>
      </w:r>
    </w:p>
    <w:p w14:paraId="31136C78" w14:textId="77777777" w:rsidR="00173C4D" w:rsidRDefault="00000000">
      <w:pPr>
        <w:pStyle w:val="af4"/>
        <w:rPr>
          <w:i/>
        </w:rPr>
      </w:pPr>
      <w:r>
        <w:rPr>
          <w:i/>
        </w:rPr>
        <w:t xml:space="preserve">  "status": -1,</w:t>
      </w:r>
    </w:p>
    <w:p w14:paraId="513504C5" w14:textId="77777777" w:rsidR="00173C4D" w:rsidRDefault="00000000">
      <w:pPr>
        <w:pStyle w:val="af4"/>
        <w:rPr>
          <w:i/>
        </w:rPr>
      </w:pPr>
      <w:r>
        <w:rPr>
          <w:i/>
        </w:rPr>
        <w:t xml:space="preserve">  "error": {</w:t>
      </w:r>
    </w:p>
    <w:p w14:paraId="7A04D6D9" w14:textId="77777777" w:rsidR="00173C4D" w:rsidRDefault="00000000">
      <w:pPr>
        <w:pStyle w:val="af4"/>
        <w:rPr>
          <w:i/>
        </w:rPr>
      </w:pPr>
      <w:r>
        <w:rPr>
          <w:i/>
        </w:rPr>
        <w:t xml:space="preserve">    "code": "200001",</w:t>
      </w:r>
    </w:p>
    <w:p w14:paraId="26B34882" w14:textId="77777777" w:rsidR="00173C4D" w:rsidRDefault="00000000">
      <w:pPr>
        <w:pStyle w:val="af4"/>
        <w:rPr>
          <w:i/>
        </w:rPr>
      </w:pPr>
      <w:r>
        <w:rPr>
          <w:i/>
        </w:rPr>
        <w:t xml:space="preserve">    "message": "Невірний формат",</w:t>
      </w:r>
    </w:p>
    <w:p w14:paraId="46F15880" w14:textId="77777777" w:rsidR="00173C4D" w:rsidRDefault="00000000">
      <w:pPr>
        <w:pStyle w:val="af4"/>
        <w:rPr>
          <w:i/>
        </w:rPr>
      </w:pPr>
      <w:r>
        <w:rPr>
          <w:i/>
        </w:rPr>
        <w:t xml:space="preserve">    "data": {</w:t>
      </w:r>
    </w:p>
    <w:p w14:paraId="33DD05F6" w14:textId="77777777" w:rsidR="00173C4D" w:rsidRDefault="00000000">
      <w:pPr>
        <w:pStyle w:val="af4"/>
        <w:rPr>
          <w:i/>
        </w:rPr>
      </w:pPr>
      <w:r>
        <w:rPr>
          <w:i/>
        </w:rPr>
        <w:t xml:space="preserve">      }</w:t>
      </w:r>
    </w:p>
    <w:p w14:paraId="413A7194" w14:textId="77777777" w:rsidR="00173C4D" w:rsidRDefault="00000000">
      <w:pPr>
        <w:pStyle w:val="af4"/>
        <w:rPr>
          <w:i/>
        </w:rPr>
      </w:pPr>
      <w:r>
        <w:rPr>
          <w:i/>
        </w:rPr>
        <w:t xml:space="preserve">  }</w:t>
      </w:r>
    </w:p>
    <w:p w14:paraId="7A2411FB" w14:textId="77777777" w:rsidR="00173C4D" w:rsidRDefault="00000000">
      <w:pPr>
        <w:pStyle w:val="af4"/>
        <w:rPr>
          <w:i/>
        </w:rPr>
      </w:pPr>
      <w:r>
        <w:rPr>
          <w:i/>
        </w:rPr>
        <w:t>}</w:t>
      </w:r>
    </w:p>
    <w:p w14:paraId="54D2B482" w14:textId="77777777" w:rsidR="00173C4D" w:rsidRDefault="00173C4D">
      <w:pPr>
        <w:pStyle w:val="af4"/>
        <w:rPr>
          <w:i/>
        </w:rPr>
      </w:pPr>
    </w:p>
    <w:p w14:paraId="3263AF7A" w14:textId="28E48265" w:rsidR="00173C4D" w:rsidRDefault="00000000">
      <w:pPr>
        <w:pStyle w:val="3"/>
      </w:pPr>
      <w:bookmarkStart w:id="394" w:name="__RefHeading___Toc95330_3070442554"/>
      <w:bookmarkStart w:id="395" w:name="_Ref62645041"/>
      <w:bookmarkStart w:id="396" w:name="_Toc156992794"/>
      <w:bookmarkEnd w:id="394"/>
      <w:r>
        <w:t>Отримання даних з черги</w:t>
      </w:r>
      <w:bookmarkEnd w:id="395"/>
      <w:bookmarkEnd w:id="396"/>
      <w:r w:rsidR="0095773D">
        <w:t xml:space="preserve"> повідомлень</w:t>
      </w:r>
    </w:p>
    <w:p w14:paraId="354FA367" w14:textId="77777777" w:rsidR="00173C4D" w:rsidRDefault="00000000">
      <w:pPr>
        <w:rPr>
          <w:u w:val="single"/>
        </w:rPr>
      </w:pPr>
      <w:r>
        <w:rPr>
          <w:u w:val="single"/>
        </w:rPr>
        <w:t xml:space="preserve">Метод: </w:t>
      </w:r>
    </w:p>
    <w:p w14:paraId="4B3C7637" w14:textId="77777777" w:rsidR="00173C4D" w:rsidRDefault="00000000">
      <w:r>
        <w:t>GET /api/v1/queue/message</w:t>
      </w:r>
    </w:p>
    <w:p w14:paraId="699006FA" w14:textId="77777777" w:rsidR="00173C4D" w:rsidRDefault="00000000">
      <w:r>
        <w:t>Swagger:</w:t>
      </w:r>
      <w:hyperlink r:id="rId110" w:anchor="/Message queue/getManyBaseMessageControllerMessage" w:history="1">
        <w:r>
          <w:rPr>
            <w:rStyle w:val="a3"/>
          </w:rPr>
          <w:t>https://test-api-corp.court.gov.ua/#/Message%20queue/getManyBaseMessageControllerMessage</w:t>
        </w:r>
      </w:hyperlink>
    </w:p>
    <w:p w14:paraId="55688D58" w14:textId="77777777" w:rsidR="00173C4D" w:rsidRDefault="00000000">
      <w:pPr>
        <w:rPr>
          <w:u w:val="single"/>
        </w:rPr>
      </w:pPr>
      <w:r>
        <w:rPr>
          <w:u w:val="single"/>
        </w:rPr>
        <w:t>Виклик методу:</w:t>
      </w:r>
    </w:p>
    <w:p w14:paraId="270351B8" w14:textId="77777777" w:rsidR="00173C4D" w:rsidRDefault="00000000">
      <w:pPr>
        <w:ind w:firstLine="708"/>
      </w:pPr>
      <w:r>
        <w:t xml:space="preserve">Можуть використовуватись параметри в рядку запиту ( </w:t>
      </w:r>
      <w:hyperlink r:id="rId111">
        <w:r>
          <w:rPr>
            <w:rStyle w:val="a3"/>
          </w:rPr>
          <w:t>https://github.com/nestjsx/crud/wiki/Requests</w:t>
        </w:r>
      </w:hyperlink>
      <w:r>
        <w:t xml:space="preserve"> ), наприклад, якщо задати параметри:</w:t>
      </w:r>
    </w:p>
    <w:p w14:paraId="4562D723" w14:textId="77777777" w:rsidR="00173C4D" w:rsidRDefault="00000000">
      <w:r>
        <w:t>?filter=schema||$eq||data/document – отримати тільки повідомлення по документам</w:t>
      </w:r>
    </w:p>
    <w:p w14:paraId="7BE424A4" w14:textId="6929F210" w:rsidR="00173C4D" w:rsidRDefault="00000000">
      <w:r>
        <w:t>&amp;filter=schema status||$in||</w:t>
      </w:r>
      <w:r w:rsidR="0095773D" w:rsidRPr="0095773D">
        <w:t>unread,read</w:t>
      </w:r>
      <w:r>
        <w:t xml:space="preserve"> – отримати нові і вже прочитані повідомлення (по замовчанню передаються тільки нові зі статусом=</w:t>
      </w:r>
      <w:r w:rsidR="0095773D" w:rsidRPr="0095773D">
        <w:t xml:space="preserve"> unread</w:t>
      </w:r>
      <w:r>
        <w:t xml:space="preserve">) </w:t>
      </w:r>
    </w:p>
    <w:p w14:paraId="7A5E99FE" w14:textId="77777777" w:rsidR="00173C4D" w:rsidRDefault="00000000">
      <w:r>
        <w:t xml:space="preserve">&amp;limit=10 – отримати тільки перші 10 повідомлень (якщо не задано, то по замовчанню повертається максимум 1000 об'єктів) </w:t>
      </w:r>
    </w:p>
    <w:p w14:paraId="1A468D34" w14:textId="77777777" w:rsidR="00173C4D" w:rsidRDefault="00173C4D"/>
    <w:p w14:paraId="1FA3B4F9" w14:textId="77777777" w:rsidR="00173C4D" w:rsidRDefault="00000000">
      <w:r>
        <w:t>Приклад виклику:</w:t>
      </w:r>
    </w:p>
    <w:p w14:paraId="666266F5" w14:textId="77777777" w:rsidR="00173C4D" w:rsidRDefault="00000000">
      <w:r>
        <w:t>https://test-api-corp.court.gov.ua/api/v1/queue/message?filter=schema%7C%7C%24eq%7C%7Cdata%2Fdocument&amp;filter=status%7C%7C%24in%7C%7C0%2C1&amp;limit=2</w:t>
      </w:r>
    </w:p>
    <w:p w14:paraId="6814AF2D" w14:textId="77777777" w:rsidR="00173C4D" w:rsidRDefault="00000000">
      <w:r>
        <w:t>Виклик для Curl^</w:t>
      </w:r>
    </w:p>
    <w:p w14:paraId="7C9139F2" w14:textId="77777777" w:rsidR="00173C4D" w:rsidRDefault="00000000">
      <w:pPr>
        <w:jc w:val="left"/>
      </w:pPr>
      <w:r>
        <w:t>curl -X GET "https://test-api-corp.court.gov.ua/api/v1/queue/message?filter=schema%7C%7C%24eq%7C%7Cdata%2Fdocument&amp;filter=status%7C%7C%24in%7C%7C0%2C1&amp;limit=2" -H "accept: application/json" -H "Authorization: Bearer Ax3vwSY"4juaVJ#q&amp;`O!vp6&amp;="</w:t>
      </w:r>
    </w:p>
    <w:p w14:paraId="6A68E8A1" w14:textId="77777777" w:rsidR="00173C4D" w:rsidRDefault="00000000">
      <w:r>
        <w:t>Встановлення параметрів в Swagger^</w:t>
      </w:r>
    </w:p>
    <w:p w14:paraId="55B16219" w14:textId="77777777" w:rsidR="00173C4D" w:rsidRDefault="00000000">
      <w:r>
        <w:rPr>
          <w:noProof/>
        </w:rPr>
        <w:lastRenderedPageBreak/>
        <mc:AlternateContent>
          <mc:Choice Requires="wps">
            <w:drawing>
              <wp:anchor distT="6985" distB="6985" distL="6350" distR="6985" simplePos="0" relativeHeight="6" behindDoc="0" locked="0" layoutInCell="0" allowOverlap="1" wp14:anchorId="2BE35012" wp14:editId="4A83952F">
                <wp:simplePos x="0" y="0"/>
                <wp:positionH relativeFrom="column">
                  <wp:posOffset>276225</wp:posOffset>
                </wp:positionH>
                <wp:positionV relativeFrom="paragraph">
                  <wp:posOffset>3265170</wp:posOffset>
                </wp:positionV>
                <wp:extent cx="3680460" cy="769620"/>
                <wp:effectExtent l="6350" t="6985" r="6985" b="6985"/>
                <wp:wrapNone/>
                <wp:docPr id="4" name="Овал 2"/>
                <wp:cNvGraphicFramePr/>
                <a:graphic xmlns:a="http://schemas.openxmlformats.org/drawingml/2006/main">
                  <a:graphicData uri="http://schemas.microsoft.com/office/word/2010/wordprocessingShape">
                    <wps:wsp>
                      <wps:cNvSpPr/>
                      <wps:spPr>
                        <a:xfrm>
                          <a:off x="0" y="0"/>
                          <a:ext cx="3680640" cy="769680"/>
                        </a:xfrm>
                        <a:prstGeom prst="ellipse">
                          <a:avLst/>
                        </a:prstGeom>
                        <a:noFill/>
                        <a:ln w="12600">
                          <a:solidFill>
                            <a:srgbClr val="ED7D31"/>
                          </a:solidFill>
                          <a:miter/>
                        </a:ln>
                      </wps:spPr>
                      <wps:style>
                        <a:lnRef idx="0">
                          <a:scrgbClr r="0" g="0" b="0"/>
                        </a:lnRef>
                        <a:fillRef idx="0">
                          <a:scrgbClr r="0" g="0" b="0"/>
                        </a:fillRef>
                        <a:effectRef idx="0">
                          <a:scrgbClr r="0" g="0" b="0"/>
                        </a:effectRef>
                        <a:fontRef idx="minor"/>
                      </wps:style>
                      <wps:bodyPr/>
                    </wps:wsp>
                  </a:graphicData>
                </a:graphic>
              </wp:anchor>
            </w:drawing>
          </mc:Choice>
          <mc:Fallback>
            <w:pict>
              <v:oval id="shape_0" ID="Овал 2" path="l-2147483648,-2147483643l-2147483628,-2147483627l-2147483648,-2147483643l-2147483626,-2147483625xe" stroked="t" o:allowincell="f" style="position:absolute;margin-left:21.75pt;margin-top:257.1pt;width:289.75pt;height:60.55pt;mso-wrap-style:none;v-text-anchor:middle" wp14:anchorId="1A3934CD">
                <v:fill o:detectmouseclick="t" on="false"/>
                <v:stroke color="#ed7d31" weight="12600" joinstyle="miter" endcap="flat"/>
                <w10:wrap type="none"/>
              </v:oval>
            </w:pict>
          </mc:Fallback>
        </mc:AlternateContent>
      </w:r>
      <w:r>
        <w:rPr>
          <w:noProof/>
        </w:rPr>
        <mc:AlternateContent>
          <mc:Choice Requires="wps">
            <w:drawing>
              <wp:anchor distT="6985" distB="6985" distL="6350" distR="6985" simplePos="0" relativeHeight="7" behindDoc="0" locked="0" layoutInCell="0" allowOverlap="1" wp14:anchorId="34FF1354" wp14:editId="38953C88">
                <wp:simplePos x="0" y="0"/>
                <wp:positionH relativeFrom="column">
                  <wp:posOffset>520065</wp:posOffset>
                </wp:positionH>
                <wp:positionV relativeFrom="paragraph">
                  <wp:posOffset>5977890</wp:posOffset>
                </wp:positionV>
                <wp:extent cx="3512820" cy="304800"/>
                <wp:effectExtent l="6350" t="6985" r="6985" b="6985"/>
                <wp:wrapNone/>
                <wp:docPr id="5" name="Овал 7"/>
                <wp:cNvGraphicFramePr/>
                <a:graphic xmlns:a="http://schemas.openxmlformats.org/drawingml/2006/main">
                  <a:graphicData uri="http://schemas.microsoft.com/office/word/2010/wordprocessingShape">
                    <wps:wsp>
                      <wps:cNvSpPr/>
                      <wps:spPr>
                        <a:xfrm>
                          <a:off x="0" y="0"/>
                          <a:ext cx="3512880" cy="304920"/>
                        </a:xfrm>
                        <a:prstGeom prst="ellipse">
                          <a:avLst/>
                        </a:prstGeom>
                        <a:noFill/>
                        <a:ln w="12600">
                          <a:solidFill>
                            <a:srgbClr val="ED7D31"/>
                          </a:solidFill>
                          <a:miter/>
                        </a:ln>
                      </wps:spPr>
                      <wps:style>
                        <a:lnRef idx="0">
                          <a:scrgbClr r="0" g="0" b="0"/>
                        </a:lnRef>
                        <a:fillRef idx="0">
                          <a:scrgbClr r="0" g="0" b="0"/>
                        </a:fillRef>
                        <a:effectRef idx="0">
                          <a:scrgbClr r="0" g="0" b="0"/>
                        </a:effectRef>
                        <a:fontRef idx="minor"/>
                      </wps:style>
                      <wps:bodyPr/>
                    </wps:wsp>
                  </a:graphicData>
                </a:graphic>
              </wp:anchor>
            </w:drawing>
          </mc:Choice>
          <mc:Fallback>
            <w:pict>
              <v:oval id="shape_0" ID="Овал 7" path="l-2147483648,-2147483643l-2147483628,-2147483627l-2147483648,-2147483643l-2147483626,-2147483625xe" stroked="t" o:allowincell="f" style="position:absolute;margin-left:40.95pt;margin-top:470.7pt;width:276.55pt;height:23.95pt;mso-wrap-style:none;v-text-anchor:middle" wp14:anchorId="0C9992C2">
                <v:fill o:detectmouseclick="t" on="false"/>
                <v:stroke color="#ed7d31" weight="12600" joinstyle="miter" endcap="flat"/>
                <w10:wrap type="none"/>
              </v:oval>
            </w:pict>
          </mc:Fallback>
        </mc:AlternateContent>
      </w:r>
      <w:r>
        <w:rPr>
          <w:noProof/>
        </w:rPr>
        <w:drawing>
          <wp:inline distT="0" distB="0" distL="0" distR="0" wp14:anchorId="503FFE07" wp14:editId="42013D77">
            <wp:extent cx="4957445" cy="649224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12"/>
                    <a:stretch>
                      <a:fillRect/>
                    </a:stretch>
                  </pic:blipFill>
                  <pic:spPr bwMode="auto">
                    <a:xfrm>
                      <a:off x="0" y="0"/>
                      <a:ext cx="4957445" cy="6492240"/>
                    </a:xfrm>
                    <a:prstGeom prst="rect">
                      <a:avLst/>
                    </a:prstGeom>
                  </pic:spPr>
                </pic:pic>
              </a:graphicData>
            </a:graphic>
          </wp:inline>
        </w:drawing>
      </w:r>
    </w:p>
    <w:p w14:paraId="110D2B5B" w14:textId="77777777" w:rsidR="00173C4D" w:rsidRDefault="00000000">
      <w:r>
        <w:t>Відповідь:</w:t>
      </w:r>
    </w:p>
    <w:p w14:paraId="41450678" w14:textId="3E0268D8" w:rsidR="00173C4D" w:rsidRDefault="00000000">
      <w:pPr>
        <w:ind w:firstLine="708"/>
      </w:pPr>
      <w:r>
        <w:t>У разі успішної обробки та наявності повідомлень в черзі повертається статус HTTP 200 з тілом повідомлення у форматі відпові</w:t>
      </w:r>
      <w:r w:rsidR="0095773D">
        <w:t>ді</w:t>
      </w:r>
      <w:r>
        <w:t xml:space="preserve"> до п.1.4, д</w:t>
      </w:r>
      <w:r w:rsidR="0095773D">
        <w:t>е</w:t>
      </w:r>
      <w:r>
        <w:t xml:space="preserve"> масив data містить об’єкти типу  «Повідомлення з черги» (Message).</w:t>
      </w:r>
    </w:p>
    <w:p w14:paraId="1015FD38" w14:textId="77777777" w:rsidR="00173C4D" w:rsidRDefault="00000000">
      <w:r>
        <w:t>Приклад:</w:t>
      </w:r>
    </w:p>
    <w:p w14:paraId="369FF5BB" w14:textId="77777777" w:rsidR="00173C4D" w:rsidRDefault="00000000">
      <w:pPr>
        <w:pStyle w:val="af4"/>
        <w:rPr>
          <w:i/>
        </w:rPr>
      </w:pPr>
      <w:r>
        <w:rPr>
          <w:i/>
        </w:rPr>
        <w:t>{</w:t>
      </w:r>
    </w:p>
    <w:p w14:paraId="31A2DD1A" w14:textId="77777777" w:rsidR="00173C4D" w:rsidRDefault="00000000">
      <w:pPr>
        <w:pStyle w:val="af4"/>
        <w:rPr>
          <w:i/>
        </w:rPr>
      </w:pPr>
      <w:r>
        <w:rPr>
          <w:i/>
        </w:rPr>
        <w:t xml:space="preserve">  "data": [</w:t>
      </w:r>
    </w:p>
    <w:p w14:paraId="500903F0" w14:textId="77777777" w:rsidR="00173C4D" w:rsidRDefault="00000000">
      <w:pPr>
        <w:pStyle w:val="af4"/>
        <w:rPr>
          <w:i/>
        </w:rPr>
      </w:pPr>
      <w:r>
        <w:rPr>
          <w:i/>
        </w:rPr>
        <w:t xml:space="preserve">    {</w:t>
      </w:r>
    </w:p>
    <w:p w14:paraId="04E8F1B2" w14:textId="77777777" w:rsidR="00173C4D" w:rsidRDefault="00000000">
      <w:pPr>
        <w:pStyle w:val="af4"/>
        <w:rPr>
          <w:i/>
        </w:rPr>
      </w:pPr>
      <w:r>
        <w:rPr>
          <w:i/>
        </w:rPr>
        <w:t xml:space="preserve">      "id": "b9e0214abe8c7484e053210a010a64c4",</w:t>
      </w:r>
    </w:p>
    <w:p w14:paraId="778CF587" w14:textId="77777777" w:rsidR="00173C4D" w:rsidRDefault="00000000">
      <w:pPr>
        <w:pStyle w:val="af4"/>
        <w:rPr>
          <w:i/>
        </w:rPr>
      </w:pPr>
      <w:r>
        <w:rPr>
          <w:i/>
        </w:rPr>
        <w:t xml:space="preserve">      "schema": "data/document",</w:t>
      </w:r>
    </w:p>
    <w:p w14:paraId="75B44143" w14:textId="77777777" w:rsidR="00173C4D" w:rsidRDefault="00000000">
      <w:pPr>
        <w:pStyle w:val="af4"/>
        <w:rPr>
          <w:i/>
        </w:rPr>
      </w:pPr>
      <w:r>
        <w:rPr>
          <w:i/>
        </w:rPr>
        <w:t xml:space="preserve">      "objectId": "a9eefe4c6c6a1d3ee053590a010a0e1d",</w:t>
      </w:r>
    </w:p>
    <w:p w14:paraId="1F38A60C" w14:textId="77777777" w:rsidR="00173C4D" w:rsidRDefault="00000000">
      <w:pPr>
        <w:pStyle w:val="af4"/>
        <w:rPr>
          <w:i/>
        </w:rPr>
      </w:pPr>
      <w:r>
        <w:rPr>
          <w:i/>
        </w:rPr>
        <w:t xml:space="preserve">      "action": "create",</w:t>
      </w:r>
    </w:p>
    <w:p w14:paraId="5B46D3D4" w14:textId="77777777" w:rsidR="00173C4D" w:rsidRDefault="00000000">
      <w:pPr>
        <w:pStyle w:val="af4"/>
        <w:rPr>
          <w:i/>
        </w:rPr>
      </w:pPr>
      <w:r>
        <w:rPr>
          <w:i/>
        </w:rPr>
        <w:lastRenderedPageBreak/>
        <w:t xml:space="preserve">      "actionAt": "2021-01-14T17:32:28.000Z",</w:t>
      </w:r>
    </w:p>
    <w:p w14:paraId="47395211" w14:textId="77777777" w:rsidR="00173C4D" w:rsidRDefault="00000000">
      <w:pPr>
        <w:pStyle w:val="af4"/>
        <w:rPr>
          <w:i/>
        </w:rPr>
      </w:pPr>
      <w:r>
        <w:rPr>
          <w:i/>
        </w:rPr>
        <w:t xml:space="preserve">      "url": "https://test-api-corp.court.gov.ua/api/v1/data/document/a9eefe4c6c6a1d3ee053590a010a0e1d",</w:t>
      </w:r>
    </w:p>
    <w:p w14:paraId="7D0E3F26" w14:textId="77777777" w:rsidR="00173C4D" w:rsidRDefault="00000000">
      <w:pPr>
        <w:pStyle w:val="af4"/>
        <w:rPr>
          <w:i/>
        </w:rPr>
      </w:pPr>
      <w:r>
        <w:rPr>
          <w:i/>
        </w:rPr>
        <w:t xml:space="preserve">      "description": "По справі №1-кп/обшук/20, провадження №1-кс/575/1/20 надійшов документ № \"Судова повістка про виклик в суд\" від Великописарівський районний суд Сумської області",</w:t>
      </w:r>
    </w:p>
    <w:p w14:paraId="26998101" w14:textId="77777777" w:rsidR="00173C4D" w:rsidRDefault="00000000">
      <w:pPr>
        <w:pStyle w:val="af4"/>
        <w:rPr>
          <w:i/>
        </w:rPr>
      </w:pPr>
      <w:r>
        <w:rPr>
          <w:i/>
        </w:rPr>
        <w:t xml:space="preserve">      "status": 0</w:t>
      </w:r>
    </w:p>
    <w:p w14:paraId="69F6C1ED" w14:textId="77777777" w:rsidR="00173C4D" w:rsidRDefault="00000000">
      <w:pPr>
        <w:pStyle w:val="af4"/>
        <w:rPr>
          <w:i/>
        </w:rPr>
      </w:pPr>
      <w:r>
        <w:rPr>
          <w:i/>
        </w:rPr>
        <w:t xml:space="preserve">    },</w:t>
      </w:r>
    </w:p>
    <w:p w14:paraId="3A7A94A3" w14:textId="77777777" w:rsidR="00173C4D" w:rsidRDefault="00000000">
      <w:pPr>
        <w:pStyle w:val="af4"/>
        <w:rPr>
          <w:i/>
        </w:rPr>
      </w:pPr>
      <w:r>
        <w:rPr>
          <w:i/>
        </w:rPr>
        <w:t xml:space="preserve">    {</w:t>
      </w:r>
    </w:p>
    <w:p w14:paraId="0BA50E81" w14:textId="77777777" w:rsidR="00173C4D" w:rsidRDefault="00000000">
      <w:pPr>
        <w:pStyle w:val="af4"/>
        <w:rPr>
          <w:i/>
        </w:rPr>
      </w:pPr>
      <w:r>
        <w:rPr>
          <w:i/>
        </w:rPr>
        <w:t xml:space="preserve">      "id": "b9e0214abe8e7484e053210a010a64c4",</w:t>
      </w:r>
    </w:p>
    <w:p w14:paraId="562A23CF" w14:textId="77777777" w:rsidR="00173C4D" w:rsidRDefault="00000000">
      <w:pPr>
        <w:pStyle w:val="af4"/>
        <w:rPr>
          <w:i/>
        </w:rPr>
      </w:pPr>
      <w:r>
        <w:rPr>
          <w:i/>
        </w:rPr>
        <w:t xml:space="preserve">      "schema": "data/document",</w:t>
      </w:r>
    </w:p>
    <w:p w14:paraId="29AC97D7" w14:textId="77777777" w:rsidR="00173C4D" w:rsidRDefault="00000000">
      <w:pPr>
        <w:pStyle w:val="af4"/>
        <w:rPr>
          <w:i/>
        </w:rPr>
      </w:pPr>
      <w:r>
        <w:rPr>
          <w:i/>
        </w:rPr>
        <w:t xml:space="preserve">      "objectId": "b8edfafe37306937e053210a010ac8ee",</w:t>
      </w:r>
    </w:p>
    <w:p w14:paraId="5D49CC33" w14:textId="77777777" w:rsidR="00173C4D" w:rsidRDefault="00000000">
      <w:pPr>
        <w:pStyle w:val="af4"/>
        <w:rPr>
          <w:i/>
        </w:rPr>
      </w:pPr>
      <w:r>
        <w:rPr>
          <w:i/>
        </w:rPr>
        <w:t xml:space="preserve">      "action": "create",</w:t>
      </w:r>
    </w:p>
    <w:p w14:paraId="732BAA19" w14:textId="77777777" w:rsidR="00173C4D" w:rsidRDefault="00000000">
      <w:pPr>
        <w:pStyle w:val="af4"/>
        <w:rPr>
          <w:i/>
        </w:rPr>
      </w:pPr>
      <w:r>
        <w:rPr>
          <w:i/>
        </w:rPr>
        <w:t xml:space="preserve">      "actionAt": "2021-01-15T11:27:26.000Z",</w:t>
      </w:r>
    </w:p>
    <w:p w14:paraId="6D297EA9" w14:textId="77777777" w:rsidR="00173C4D" w:rsidRDefault="00000000">
      <w:pPr>
        <w:pStyle w:val="af4"/>
        <w:rPr>
          <w:i/>
        </w:rPr>
      </w:pPr>
      <w:r>
        <w:rPr>
          <w:i/>
        </w:rPr>
        <w:t xml:space="preserve">      "url": "https://test-api-corp.court.gov.ua/api/v1/data/document/b8edfafe37306937e053210a010ac8ee",</w:t>
      </w:r>
    </w:p>
    <w:p w14:paraId="6BED03B7" w14:textId="77777777" w:rsidR="00173C4D" w:rsidRDefault="00000000">
      <w:pPr>
        <w:pStyle w:val="af4"/>
        <w:rPr>
          <w:i/>
        </w:rPr>
      </w:pPr>
      <w:r>
        <w:rPr>
          <w:i/>
        </w:rPr>
        <w:t xml:space="preserve">      "description": "По справі №1-кп/обшук/20, провадження №1-кс/575/1/20 надійшов документ № \"Постанова на виїмку\" від Великописарівський районний суд Сумської області",</w:t>
      </w:r>
    </w:p>
    <w:p w14:paraId="7EB47A17" w14:textId="77777777" w:rsidR="00173C4D" w:rsidRDefault="00000000">
      <w:pPr>
        <w:pStyle w:val="af4"/>
        <w:rPr>
          <w:i/>
        </w:rPr>
      </w:pPr>
      <w:r>
        <w:rPr>
          <w:i/>
        </w:rPr>
        <w:t xml:space="preserve">      "status": 0</w:t>
      </w:r>
    </w:p>
    <w:p w14:paraId="6CBCB2DF" w14:textId="77777777" w:rsidR="00173C4D" w:rsidRDefault="00000000">
      <w:pPr>
        <w:pStyle w:val="af4"/>
        <w:rPr>
          <w:i/>
        </w:rPr>
      </w:pPr>
      <w:r>
        <w:rPr>
          <w:i/>
        </w:rPr>
        <w:t xml:space="preserve">    }</w:t>
      </w:r>
    </w:p>
    <w:p w14:paraId="1E271238" w14:textId="77777777" w:rsidR="00173C4D" w:rsidRDefault="00000000">
      <w:pPr>
        <w:pStyle w:val="af4"/>
        <w:rPr>
          <w:i/>
        </w:rPr>
      </w:pPr>
      <w:r>
        <w:rPr>
          <w:i/>
        </w:rPr>
        <w:t xml:space="preserve">  ],</w:t>
      </w:r>
    </w:p>
    <w:p w14:paraId="5BF2B5E6" w14:textId="77777777" w:rsidR="00173C4D" w:rsidRDefault="00000000">
      <w:pPr>
        <w:pStyle w:val="af4"/>
        <w:rPr>
          <w:i/>
        </w:rPr>
      </w:pPr>
      <w:r>
        <w:rPr>
          <w:i/>
        </w:rPr>
        <w:t xml:space="preserve">  "count": 2,</w:t>
      </w:r>
    </w:p>
    <w:p w14:paraId="0939244E" w14:textId="77777777" w:rsidR="00173C4D" w:rsidRDefault="00000000">
      <w:pPr>
        <w:pStyle w:val="af4"/>
        <w:rPr>
          <w:i/>
        </w:rPr>
      </w:pPr>
      <w:r>
        <w:rPr>
          <w:i/>
        </w:rPr>
        <w:t xml:space="preserve">  "total": 52,</w:t>
      </w:r>
    </w:p>
    <w:p w14:paraId="70327F74" w14:textId="77777777" w:rsidR="00173C4D" w:rsidRDefault="00000000">
      <w:pPr>
        <w:pStyle w:val="af4"/>
        <w:rPr>
          <w:i/>
        </w:rPr>
      </w:pPr>
      <w:r>
        <w:rPr>
          <w:i/>
        </w:rPr>
        <w:t xml:space="preserve">  "page": 1,</w:t>
      </w:r>
    </w:p>
    <w:p w14:paraId="5C506B0B" w14:textId="77777777" w:rsidR="00173C4D" w:rsidRDefault="00000000">
      <w:pPr>
        <w:pStyle w:val="af4"/>
        <w:rPr>
          <w:i/>
        </w:rPr>
      </w:pPr>
      <w:r>
        <w:rPr>
          <w:i/>
        </w:rPr>
        <w:t xml:space="preserve">  "pageCount": 26</w:t>
      </w:r>
    </w:p>
    <w:p w14:paraId="14276009" w14:textId="77777777" w:rsidR="00173C4D" w:rsidRDefault="00000000">
      <w:pPr>
        <w:pStyle w:val="af4"/>
        <w:rPr>
          <w:i/>
        </w:rPr>
      </w:pPr>
      <w:r>
        <w:rPr>
          <w:i/>
        </w:rPr>
        <w:t xml:space="preserve">} </w:t>
      </w:r>
    </w:p>
    <w:p w14:paraId="459C0758" w14:textId="77777777" w:rsidR="00173C4D" w:rsidRDefault="00173C4D"/>
    <w:p w14:paraId="0DD29F27" w14:textId="77777777" w:rsidR="00173C4D" w:rsidRDefault="00000000">
      <w:pPr>
        <w:pStyle w:val="3"/>
      </w:pPr>
      <w:bookmarkStart w:id="397" w:name="__RefHeading___Toc95332_3070442554"/>
      <w:bookmarkStart w:id="398" w:name="_Ref62645474"/>
      <w:bookmarkStart w:id="399" w:name="_Toc156992795"/>
      <w:bookmarkEnd w:id="397"/>
      <w:r>
        <w:t>Квитовка оброблених повідомлень</w:t>
      </w:r>
      <w:bookmarkEnd w:id="398"/>
      <w:bookmarkEnd w:id="399"/>
    </w:p>
    <w:p w14:paraId="64304906" w14:textId="77777777" w:rsidR="00173C4D" w:rsidRDefault="00000000">
      <w:pPr>
        <w:ind w:firstLine="432"/>
      </w:pPr>
      <w:r>
        <w:t>Метод використовується для відмітки повідомлень як прочитаними та/або відмітки про помилку обробки повідомлень. Використовуються методи:</w:t>
      </w:r>
    </w:p>
    <w:p w14:paraId="2B6E4B50" w14:textId="77777777" w:rsidR="00173C4D" w:rsidRDefault="00000000">
      <w:pPr>
        <w:pStyle w:val="4"/>
        <w:ind w:hanging="864"/>
      </w:pPr>
      <w:bookmarkStart w:id="400" w:name="__RefHeading___Toc95334_3070442554"/>
      <w:bookmarkStart w:id="401" w:name="_Toc156992796"/>
      <w:bookmarkEnd w:id="400"/>
      <w:r>
        <w:t>Квитовка одного повідомлення</w:t>
      </w:r>
      <w:bookmarkEnd w:id="401"/>
    </w:p>
    <w:p w14:paraId="414C17A0" w14:textId="77777777" w:rsidR="00173C4D" w:rsidRDefault="00000000">
      <w:pPr>
        <w:ind w:firstLine="432"/>
      </w:pPr>
      <w:r>
        <w:t>POST /api/v1/queue/message/{id}/ticket</w:t>
      </w:r>
    </w:p>
    <w:p w14:paraId="1F332D9E" w14:textId="77777777" w:rsidR="00173C4D" w:rsidRDefault="00000000">
      <w:pPr>
        <w:ind w:firstLine="432"/>
      </w:pPr>
      <w:r>
        <w:t>Тіло повідомлення – об’єкт п.</w:t>
      </w:r>
      <w:r>
        <w:fldChar w:fldCharType="begin"/>
      </w:r>
      <w:r>
        <w:instrText xml:space="preserve"> REF _Ref62659527 \r \h </w:instrText>
      </w:r>
      <w:r>
        <w:fldChar w:fldCharType="separate"/>
      </w:r>
      <w:r>
        <w:t>3.5.2.2</w:t>
      </w:r>
      <w:r>
        <w:fldChar w:fldCharType="end"/>
      </w:r>
      <w:r>
        <w:t xml:space="preserve"> «Квитовка повідомлення» (MessageTicket) </w:t>
      </w:r>
    </w:p>
    <w:p w14:paraId="0969CDBC" w14:textId="77777777" w:rsidR="00173C4D" w:rsidRDefault="00000000">
      <w:pPr>
        <w:ind w:firstLine="432"/>
      </w:pPr>
      <w:r>
        <w:t>Успішно обробка повідомлення (відмітка прочитаним):</w:t>
      </w:r>
    </w:p>
    <w:p w14:paraId="3B0655C7" w14:textId="77777777" w:rsidR="00173C4D" w:rsidRDefault="00000000">
      <w:pPr>
        <w:pStyle w:val="af4"/>
        <w:ind w:left="432"/>
        <w:rPr>
          <w:i/>
        </w:rPr>
      </w:pPr>
      <w:r>
        <w:rPr>
          <w:i/>
        </w:rPr>
        <w:t>{</w:t>
      </w:r>
    </w:p>
    <w:p w14:paraId="7D157AC5" w14:textId="77777777" w:rsidR="00173C4D" w:rsidRDefault="00000000">
      <w:pPr>
        <w:pStyle w:val="af4"/>
        <w:ind w:left="432"/>
        <w:rPr>
          <w:i/>
        </w:rPr>
      </w:pPr>
      <w:r>
        <w:rPr>
          <w:i/>
        </w:rPr>
        <w:t xml:space="preserve">  "id": "b9e0214abe8c7484e053210a010a64c4",</w:t>
      </w:r>
    </w:p>
    <w:p w14:paraId="3C13E2B5" w14:textId="77777777" w:rsidR="00173C4D" w:rsidRDefault="00000000">
      <w:pPr>
        <w:pStyle w:val="af4"/>
        <w:ind w:left="432"/>
        <w:rPr>
          <w:i/>
        </w:rPr>
      </w:pPr>
      <w:r>
        <w:rPr>
          <w:i/>
        </w:rPr>
        <w:t xml:space="preserve">  "status": 1</w:t>
      </w:r>
    </w:p>
    <w:p w14:paraId="61ED1F6E" w14:textId="77777777" w:rsidR="00173C4D" w:rsidRDefault="00000000">
      <w:pPr>
        <w:pStyle w:val="af4"/>
        <w:ind w:left="432"/>
        <w:rPr>
          <w:i/>
        </w:rPr>
      </w:pPr>
      <w:r>
        <w:rPr>
          <w:i/>
        </w:rPr>
        <w:t>}</w:t>
      </w:r>
    </w:p>
    <w:p w14:paraId="60DBAB75" w14:textId="77777777" w:rsidR="00173C4D" w:rsidRDefault="00173C4D">
      <w:pPr>
        <w:pStyle w:val="af4"/>
        <w:ind w:left="432"/>
        <w:rPr>
          <w:i/>
        </w:rPr>
      </w:pPr>
    </w:p>
    <w:p w14:paraId="664D81F1" w14:textId="77777777" w:rsidR="00173C4D" w:rsidRDefault="00000000">
      <w:pPr>
        <w:ind w:firstLine="432"/>
      </w:pPr>
      <w:r>
        <w:t>Помилка обробки повідомлення (відмітка прочитаним):</w:t>
      </w:r>
    </w:p>
    <w:p w14:paraId="467EDD9B" w14:textId="77777777" w:rsidR="00173C4D" w:rsidRDefault="00000000">
      <w:pPr>
        <w:pStyle w:val="af4"/>
        <w:ind w:left="432"/>
        <w:rPr>
          <w:i/>
        </w:rPr>
      </w:pPr>
      <w:r>
        <w:rPr>
          <w:i/>
        </w:rPr>
        <w:t>{</w:t>
      </w:r>
    </w:p>
    <w:p w14:paraId="0C086219" w14:textId="77777777" w:rsidR="00173C4D" w:rsidRDefault="00000000">
      <w:pPr>
        <w:pStyle w:val="af4"/>
        <w:ind w:left="432"/>
        <w:rPr>
          <w:i/>
        </w:rPr>
      </w:pPr>
      <w:r>
        <w:rPr>
          <w:i/>
        </w:rPr>
        <w:t xml:space="preserve">  "id": "b9e0214abe8e7484e053210a010a64c4",</w:t>
      </w:r>
    </w:p>
    <w:p w14:paraId="38A803F1" w14:textId="77777777" w:rsidR="00173C4D" w:rsidRDefault="00000000">
      <w:pPr>
        <w:pStyle w:val="af4"/>
        <w:ind w:left="432"/>
        <w:rPr>
          <w:i/>
        </w:rPr>
      </w:pPr>
      <w:r>
        <w:rPr>
          <w:i/>
        </w:rPr>
        <w:t xml:space="preserve">  "status": -1,</w:t>
      </w:r>
    </w:p>
    <w:p w14:paraId="20AC0A7F" w14:textId="77777777" w:rsidR="00173C4D" w:rsidRDefault="00000000">
      <w:pPr>
        <w:pStyle w:val="af4"/>
        <w:ind w:left="432"/>
        <w:rPr>
          <w:i/>
        </w:rPr>
      </w:pPr>
      <w:r>
        <w:rPr>
          <w:i/>
        </w:rPr>
        <w:t xml:space="preserve">  "error": {</w:t>
      </w:r>
    </w:p>
    <w:p w14:paraId="031B6ABB" w14:textId="77777777" w:rsidR="00173C4D" w:rsidRDefault="00000000">
      <w:pPr>
        <w:pStyle w:val="af4"/>
        <w:ind w:left="432"/>
        <w:rPr>
          <w:i/>
        </w:rPr>
      </w:pPr>
      <w:r>
        <w:rPr>
          <w:i/>
        </w:rPr>
        <w:t xml:space="preserve">    "code": "666",</w:t>
      </w:r>
    </w:p>
    <w:p w14:paraId="4DDA2B13" w14:textId="77777777" w:rsidR="00173C4D" w:rsidRDefault="00000000">
      <w:pPr>
        <w:pStyle w:val="af4"/>
        <w:ind w:left="432"/>
        <w:rPr>
          <w:i/>
        </w:rPr>
      </w:pPr>
      <w:r>
        <w:rPr>
          <w:i/>
        </w:rPr>
        <w:t xml:space="preserve">    "message": "Щось пішло не так"</w:t>
      </w:r>
    </w:p>
    <w:p w14:paraId="45B35903" w14:textId="77777777" w:rsidR="00173C4D" w:rsidRDefault="00000000">
      <w:pPr>
        <w:pStyle w:val="af4"/>
        <w:ind w:left="432"/>
        <w:rPr>
          <w:i/>
        </w:rPr>
      </w:pPr>
      <w:r>
        <w:rPr>
          <w:i/>
        </w:rPr>
        <w:t xml:space="preserve">  }</w:t>
      </w:r>
    </w:p>
    <w:p w14:paraId="0C6AA228" w14:textId="77777777" w:rsidR="00173C4D" w:rsidRDefault="00000000">
      <w:pPr>
        <w:pStyle w:val="af4"/>
        <w:ind w:left="432"/>
        <w:rPr>
          <w:i/>
        </w:rPr>
      </w:pPr>
      <w:r>
        <w:rPr>
          <w:i/>
        </w:rPr>
        <w:lastRenderedPageBreak/>
        <w:t>}</w:t>
      </w:r>
    </w:p>
    <w:p w14:paraId="71DB98BE" w14:textId="77777777" w:rsidR="00173C4D" w:rsidRDefault="00173C4D">
      <w:pPr>
        <w:ind w:firstLine="432"/>
      </w:pPr>
    </w:p>
    <w:p w14:paraId="107FA46B" w14:textId="77777777" w:rsidR="00173C4D" w:rsidRDefault="00000000">
      <w:pPr>
        <w:pStyle w:val="4"/>
        <w:ind w:hanging="864"/>
      </w:pPr>
      <w:bookmarkStart w:id="402" w:name="__RefHeading___Toc95336_3070442554"/>
      <w:bookmarkStart w:id="403" w:name="_Toc156992797"/>
      <w:bookmarkEnd w:id="402"/>
      <w:r>
        <w:t>Групова квитовка повідомлені</w:t>
      </w:r>
      <w:bookmarkEnd w:id="403"/>
    </w:p>
    <w:p w14:paraId="0BD345DC" w14:textId="77777777" w:rsidR="00173C4D" w:rsidRDefault="00000000">
      <w:pPr>
        <w:ind w:firstLine="432"/>
      </w:pPr>
      <w:r>
        <w:t>POST /api/v1/queue/message/ticket/bulk</w:t>
      </w:r>
    </w:p>
    <w:p w14:paraId="432BCA1C" w14:textId="77777777" w:rsidR="00173C4D" w:rsidRDefault="00000000">
      <w:pPr>
        <w:ind w:firstLine="432"/>
      </w:pPr>
      <w:r>
        <w:t>Тіло повідомлення – масив об’єктів п.</w:t>
      </w:r>
      <w:r>
        <w:fldChar w:fldCharType="begin"/>
      </w:r>
      <w:r>
        <w:instrText xml:space="preserve"> REF _Ref62659527 \r \h </w:instrText>
      </w:r>
      <w:r>
        <w:fldChar w:fldCharType="separate"/>
      </w:r>
      <w:r>
        <w:t>3.5.2.2</w:t>
      </w:r>
      <w:r>
        <w:fldChar w:fldCharType="end"/>
      </w:r>
      <w:r>
        <w:t xml:space="preserve"> «Квитовка повідомлення» (MessageTicket) </w:t>
      </w:r>
    </w:p>
    <w:p w14:paraId="01F56F10" w14:textId="77777777" w:rsidR="00173C4D" w:rsidRDefault="00173C4D">
      <w:pPr>
        <w:pStyle w:val="af4"/>
        <w:ind w:left="432"/>
        <w:rPr>
          <w:i/>
        </w:rPr>
      </w:pPr>
    </w:p>
    <w:p w14:paraId="3FB278F4" w14:textId="77777777" w:rsidR="00173C4D" w:rsidRDefault="00000000">
      <w:pPr>
        <w:pStyle w:val="af4"/>
        <w:ind w:left="432"/>
        <w:rPr>
          <w:i/>
        </w:rPr>
      </w:pPr>
      <w:r>
        <w:rPr>
          <w:i/>
        </w:rPr>
        <w:t>[</w:t>
      </w:r>
    </w:p>
    <w:p w14:paraId="3CD6EEB4" w14:textId="77777777" w:rsidR="00173C4D" w:rsidRDefault="00000000">
      <w:pPr>
        <w:pStyle w:val="af4"/>
        <w:ind w:left="708"/>
        <w:rPr>
          <w:i/>
        </w:rPr>
      </w:pPr>
      <w:r>
        <w:rPr>
          <w:i/>
        </w:rPr>
        <w:t>{</w:t>
      </w:r>
    </w:p>
    <w:p w14:paraId="1C903381" w14:textId="77777777" w:rsidR="00173C4D" w:rsidRDefault="00000000">
      <w:pPr>
        <w:pStyle w:val="af4"/>
        <w:ind w:left="708"/>
        <w:rPr>
          <w:i/>
        </w:rPr>
      </w:pPr>
      <w:r>
        <w:rPr>
          <w:i/>
        </w:rPr>
        <w:t xml:space="preserve">  "id": "b9e0214abe8c7484e053210a010a64c4",</w:t>
      </w:r>
    </w:p>
    <w:p w14:paraId="6314939C" w14:textId="77777777" w:rsidR="00173C4D" w:rsidRDefault="00000000">
      <w:pPr>
        <w:pStyle w:val="af4"/>
        <w:ind w:left="708"/>
        <w:rPr>
          <w:i/>
        </w:rPr>
      </w:pPr>
      <w:r>
        <w:rPr>
          <w:i/>
        </w:rPr>
        <w:t xml:space="preserve">  "status": 1</w:t>
      </w:r>
    </w:p>
    <w:p w14:paraId="276FA6E8" w14:textId="77777777" w:rsidR="00173C4D" w:rsidRDefault="00000000">
      <w:pPr>
        <w:pStyle w:val="af4"/>
        <w:ind w:left="708"/>
        <w:rPr>
          <w:i/>
        </w:rPr>
      </w:pPr>
      <w:r>
        <w:rPr>
          <w:i/>
        </w:rPr>
        <w:t>},</w:t>
      </w:r>
    </w:p>
    <w:p w14:paraId="0162E6F4" w14:textId="77777777" w:rsidR="00173C4D" w:rsidRDefault="00000000">
      <w:pPr>
        <w:pStyle w:val="af4"/>
        <w:ind w:left="708"/>
        <w:rPr>
          <w:i/>
        </w:rPr>
      </w:pPr>
      <w:r>
        <w:rPr>
          <w:i/>
        </w:rPr>
        <w:t>{</w:t>
      </w:r>
    </w:p>
    <w:p w14:paraId="4A42DBDB" w14:textId="77777777" w:rsidR="00173C4D" w:rsidRDefault="00000000">
      <w:pPr>
        <w:pStyle w:val="af4"/>
        <w:ind w:left="708"/>
        <w:rPr>
          <w:i/>
        </w:rPr>
      </w:pPr>
      <w:r>
        <w:rPr>
          <w:i/>
        </w:rPr>
        <w:t xml:space="preserve">  "id": "b9e0214abe8e7484e053210a010a64c4",</w:t>
      </w:r>
    </w:p>
    <w:p w14:paraId="01F949C3" w14:textId="77777777" w:rsidR="00173C4D" w:rsidRDefault="00000000">
      <w:pPr>
        <w:pStyle w:val="af4"/>
        <w:ind w:left="708"/>
        <w:rPr>
          <w:i/>
        </w:rPr>
      </w:pPr>
      <w:r>
        <w:rPr>
          <w:i/>
        </w:rPr>
        <w:t xml:space="preserve">  "status": -1,</w:t>
      </w:r>
    </w:p>
    <w:p w14:paraId="538F7DAE" w14:textId="77777777" w:rsidR="00173C4D" w:rsidRDefault="00000000">
      <w:pPr>
        <w:pStyle w:val="af4"/>
        <w:ind w:left="708"/>
        <w:rPr>
          <w:i/>
        </w:rPr>
      </w:pPr>
      <w:r>
        <w:rPr>
          <w:i/>
        </w:rPr>
        <w:t xml:space="preserve">  "error": {</w:t>
      </w:r>
    </w:p>
    <w:p w14:paraId="42D54CC3" w14:textId="77777777" w:rsidR="00173C4D" w:rsidRDefault="00000000">
      <w:pPr>
        <w:pStyle w:val="af4"/>
        <w:ind w:left="708"/>
        <w:rPr>
          <w:i/>
        </w:rPr>
      </w:pPr>
      <w:r>
        <w:rPr>
          <w:i/>
        </w:rPr>
        <w:t xml:space="preserve">    "code": "666",</w:t>
      </w:r>
    </w:p>
    <w:p w14:paraId="0BEEA970" w14:textId="77777777" w:rsidR="00173C4D" w:rsidRDefault="00000000">
      <w:pPr>
        <w:pStyle w:val="af4"/>
        <w:ind w:left="708"/>
        <w:rPr>
          <w:i/>
        </w:rPr>
      </w:pPr>
      <w:r>
        <w:rPr>
          <w:i/>
        </w:rPr>
        <w:t xml:space="preserve">    "message": "Щось пішло не так"</w:t>
      </w:r>
    </w:p>
    <w:p w14:paraId="5DE6E3EF" w14:textId="77777777" w:rsidR="00173C4D" w:rsidRDefault="00000000">
      <w:pPr>
        <w:pStyle w:val="af4"/>
        <w:ind w:left="708"/>
        <w:rPr>
          <w:i/>
        </w:rPr>
      </w:pPr>
      <w:r>
        <w:rPr>
          <w:i/>
        </w:rPr>
        <w:t xml:space="preserve">  }</w:t>
      </w:r>
    </w:p>
    <w:p w14:paraId="7DC33524" w14:textId="77777777" w:rsidR="00173C4D" w:rsidRDefault="00000000">
      <w:pPr>
        <w:pStyle w:val="af4"/>
        <w:ind w:left="708"/>
        <w:rPr>
          <w:i/>
        </w:rPr>
      </w:pPr>
      <w:r>
        <w:rPr>
          <w:i/>
        </w:rPr>
        <w:t>}</w:t>
      </w:r>
    </w:p>
    <w:p w14:paraId="44DAA6CE" w14:textId="77777777" w:rsidR="00173C4D" w:rsidRDefault="00000000">
      <w:pPr>
        <w:pStyle w:val="af4"/>
        <w:ind w:left="432"/>
        <w:rPr>
          <w:i/>
        </w:rPr>
      </w:pPr>
      <w:r>
        <w:rPr>
          <w:i/>
        </w:rPr>
        <w:t>]</w:t>
      </w:r>
    </w:p>
    <w:p w14:paraId="133E0913" w14:textId="77777777" w:rsidR="00173C4D" w:rsidRDefault="00173C4D"/>
    <w:p w14:paraId="4DEEE861" w14:textId="77777777" w:rsidR="00173C4D" w:rsidRDefault="00000000">
      <w:pPr>
        <w:pStyle w:val="2"/>
      </w:pPr>
      <w:bookmarkStart w:id="404" w:name="__RefHeading___Toc95338_3070442554"/>
      <w:bookmarkStart w:id="405" w:name="_Toc156992798"/>
      <w:bookmarkStart w:id="406" w:name="_Ref158395662"/>
      <w:bookmarkStart w:id="407" w:name="_Ref158395683"/>
      <w:bookmarkEnd w:id="404"/>
      <w:r>
        <w:t>Модуль «Файлове сховище»</w:t>
      </w:r>
      <w:bookmarkEnd w:id="405"/>
      <w:bookmarkEnd w:id="406"/>
      <w:bookmarkEnd w:id="407"/>
    </w:p>
    <w:p w14:paraId="6155C035" w14:textId="77777777" w:rsidR="00173C4D" w:rsidRDefault="00000000">
      <w:pPr>
        <w:ind w:firstLine="576"/>
      </w:pPr>
      <w:r>
        <w:t xml:space="preserve">Модуль забезпечує завантаження до ЕС та отримання з ЕС файлів документів та їх додатків, назви яких вказано в метаданих інших модулів (Заяви, Стан розгляду справ та документи, та ін.)  </w:t>
      </w:r>
    </w:p>
    <w:p w14:paraId="31BB8B78" w14:textId="77777777" w:rsidR="00173C4D" w:rsidRDefault="00000000">
      <w:pPr>
        <w:pStyle w:val="3"/>
      </w:pPr>
      <w:bookmarkStart w:id="408" w:name="__RefHeading___Toc92893_1978168377"/>
      <w:bookmarkEnd w:id="408"/>
      <w:r>
        <w:t>Структура завантаженого файлу</w:t>
      </w:r>
    </w:p>
    <w:p w14:paraId="02E248BF" w14:textId="77777777" w:rsidR="00173C4D" w:rsidRDefault="00000000">
      <w:r>
        <w:t>У результаті успішного завантаження файлу у тілі відповіді буде об’єкт з наступними атрибутами:</w:t>
      </w:r>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7F8BD123"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3E0D8C2C" w14:textId="77777777" w:rsidR="00173C4D" w:rsidRDefault="00000000">
            <w:pPr>
              <w:pStyle w:val="af4"/>
              <w:widowControl w:val="0"/>
              <w:jc w:val="center"/>
              <w:rPr>
                <w:rFonts w:cs="Times New Roman"/>
                <w:b/>
                <w:szCs w:val="24"/>
              </w:rPr>
            </w:pPr>
            <w:r>
              <w:rPr>
                <w:rFonts w:cs="Times New Roman"/>
                <w:b/>
                <w:szCs w:val="24"/>
              </w:rPr>
              <w:t>Атрибут</w:t>
            </w:r>
          </w:p>
        </w:tc>
        <w:tc>
          <w:tcPr>
            <w:tcW w:w="674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28C74416" w14:textId="77777777" w:rsidR="00173C4D" w:rsidRDefault="00000000">
            <w:pPr>
              <w:pStyle w:val="af4"/>
              <w:widowControl w:val="0"/>
              <w:jc w:val="center"/>
              <w:rPr>
                <w:b/>
              </w:rPr>
            </w:pPr>
            <w:r>
              <w:rPr>
                <w:b/>
              </w:rPr>
              <w:t>Опис</w:t>
            </w:r>
          </w:p>
        </w:tc>
      </w:tr>
      <w:tr w:rsidR="00173C4D" w14:paraId="7EF115B7"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1E3210E" w14:textId="77777777" w:rsidR="00173C4D" w:rsidRDefault="00000000">
            <w:pPr>
              <w:pStyle w:val="af4"/>
              <w:widowControl w:val="0"/>
              <w:rPr>
                <w:lang w:val="en-US"/>
              </w:rPr>
            </w:pPr>
            <w:r>
              <w:rPr>
                <w:rFonts w:eastAsia="Times New Roman" w:cs="Times New Roman"/>
                <w:bCs/>
                <w:color w:val="3B4151"/>
                <w:szCs w:val="24"/>
                <w:lang w:val="en-US" w:eastAsia="uk-UA"/>
              </w:rPr>
              <w:t>fileLink</w:t>
            </w:r>
            <w:r>
              <w:rPr>
                <w:rFonts w:eastAsia="Times New Roman" w:cs="Times New Roman"/>
                <w:bCs/>
                <w:color w:val="FF0000"/>
                <w:szCs w:val="24"/>
                <w:lang w:val="en-US" w:eastAsia="uk-UA"/>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7177DAF1" w14:textId="77777777" w:rsidR="00173C4D" w:rsidRDefault="00000000">
            <w:pPr>
              <w:widowControl w:val="0"/>
              <w:spacing w:after="0" w:line="240" w:lineRule="auto"/>
              <w:jc w:val="left"/>
              <w:rPr>
                <w:color w:val="5555AA"/>
              </w:rPr>
            </w:pPr>
            <w:r>
              <w:rPr>
                <w:rFonts w:cs="Times New Roman"/>
                <w:bCs/>
                <w:color w:val="5555AA"/>
              </w:rPr>
              <w:t>string</w:t>
            </w:r>
          </w:p>
          <w:p w14:paraId="1E174CFC" w14:textId="77777777" w:rsidR="00173C4D" w:rsidRDefault="00000000">
            <w:pPr>
              <w:pStyle w:val="af4"/>
              <w:widowControl w:val="0"/>
              <w:rPr>
                <w:color w:val="3B4151"/>
              </w:rPr>
            </w:pPr>
            <w:r>
              <w:rPr>
                <w:rFonts w:cs="Times New Roman"/>
                <w:bCs/>
                <w:color w:val="3B4151"/>
              </w:rPr>
              <w:t>Шлях до (назва) файлу</w:t>
            </w:r>
          </w:p>
        </w:tc>
      </w:tr>
      <w:tr w:rsidR="00173C4D" w14:paraId="00B774AB"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1DB1A33" w14:textId="77777777" w:rsidR="00173C4D" w:rsidRDefault="00000000">
            <w:pPr>
              <w:pStyle w:val="af4"/>
              <w:widowControl w:val="0"/>
            </w:pPr>
            <w:r>
              <w:rPr>
                <w:color w:val="3B4151"/>
                <w:lang w:val="en-US"/>
              </w:rPr>
              <w:t>contentType</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4D88CECC" w14:textId="77777777" w:rsidR="00173C4D" w:rsidRDefault="00000000">
            <w:pPr>
              <w:pStyle w:val="af4"/>
              <w:widowControl w:val="0"/>
            </w:pPr>
            <w:r>
              <w:rPr>
                <w:color w:val="5555AA"/>
              </w:rPr>
              <w:t>string</w:t>
            </w:r>
          </w:p>
          <w:p w14:paraId="147251C3" w14:textId="77777777" w:rsidR="00173C4D" w:rsidRDefault="00000000">
            <w:pPr>
              <w:pStyle w:val="af4"/>
              <w:widowControl w:val="0"/>
              <w:rPr>
                <w:lang w:val="en-US"/>
              </w:rPr>
            </w:pPr>
            <w:r>
              <w:rPr>
                <w:color w:val="3B4151"/>
                <w:lang w:val="en-US"/>
              </w:rPr>
              <w:t xml:space="preserve">MIME </w:t>
            </w:r>
            <w:r>
              <w:rPr>
                <w:color w:val="3B4151"/>
              </w:rPr>
              <w:t>тип. Наприклад, “a</w:t>
            </w:r>
            <w:r>
              <w:rPr>
                <w:color w:val="3B4151"/>
                <w:lang w:val="en-US"/>
              </w:rPr>
              <w:t>pplication/pdf</w:t>
            </w:r>
            <w:r>
              <w:rPr>
                <w:color w:val="3B4151"/>
              </w:rPr>
              <w:t>”</w:t>
            </w:r>
          </w:p>
        </w:tc>
      </w:tr>
      <w:tr w:rsidR="00173C4D" w14:paraId="5AA01EB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9037AE5" w14:textId="77777777" w:rsidR="00173C4D" w:rsidRDefault="00000000">
            <w:pPr>
              <w:pStyle w:val="af4"/>
              <w:widowControl w:val="0"/>
            </w:pPr>
            <w:r>
              <w:rPr>
                <w:color w:val="3B4151"/>
                <w:lang w:val="en-US"/>
              </w:rPr>
              <w:t>fileSize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358E7491" w14:textId="77777777" w:rsidR="00173C4D" w:rsidRDefault="00000000">
            <w:pPr>
              <w:pStyle w:val="af4"/>
              <w:widowControl w:val="0"/>
            </w:pPr>
            <w:r>
              <w:rPr>
                <w:color w:val="5555AA"/>
                <w:lang w:val="en-US"/>
              </w:rPr>
              <w:t>number</w:t>
            </w:r>
          </w:p>
          <w:p w14:paraId="351AA7B2" w14:textId="77777777" w:rsidR="00173C4D" w:rsidRDefault="00000000">
            <w:pPr>
              <w:pStyle w:val="af4"/>
              <w:widowControl w:val="0"/>
            </w:pPr>
            <w:r>
              <w:rPr>
                <w:color w:val="3B4151"/>
              </w:rPr>
              <w:t>Розмір файлу в байтах</w:t>
            </w:r>
          </w:p>
        </w:tc>
      </w:tr>
      <w:tr w:rsidR="00173C4D" w14:paraId="19F47666"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BC673FF" w14:textId="77777777" w:rsidR="00173C4D" w:rsidRDefault="00000000">
            <w:pPr>
              <w:pStyle w:val="af4"/>
              <w:widowControl w:val="0"/>
            </w:pPr>
            <w:r>
              <w:rPr>
                <w:color w:val="3B4151"/>
                <w:lang w:val="en-US"/>
              </w:rPr>
              <w:t>hash</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75CD59B" w14:textId="77777777" w:rsidR="00173C4D" w:rsidRDefault="00000000">
            <w:pPr>
              <w:pStyle w:val="af4"/>
              <w:widowControl w:val="0"/>
            </w:pPr>
            <w:r>
              <w:rPr>
                <w:color w:val="5555AA"/>
              </w:rPr>
              <w:t>string</w:t>
            </w:r>
          </w:p>
          <w:p w14:paraId="5F7B5839" w14:textId="77777777" w:rsidR="00173C4D" w:rsidRDefault="00000000">
            <w:pPr>
              <w:pStyle w:val="af4"/>
              <w:widowControl w:val="0"/>
            </w:pPr>
            <w:r>
              <w:rPr>
                <w:color w:val="3B4151"/>
              </w:rPr>
              <w:t>Хеш файлу</w:t>
            </w:r>
          </w:p>
        </w:tc>
      </w:tr>
      <w:tr w:rsidR="00173C4D" w14:paraId="08526F4D"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26EEBEA" w14:textId="77777777" w:rsidR="00173C4D" w:rsidRDefault="00000000">
            <w:pPr>
              <w:pStyle w:val="af4"/>
              <w:widowControl w:val="0"/>
              <w:rPr>
                <w:lang w:val="en-US"/>
              </w:rPr>
            </w:pPr>
            <w:r>
              <w:rPr>
                <w:color w:val="3B4151"/>
                <w:lang w:val="en-US"/>
              </w:rPr>
              <w:t>hashType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45D4714" w14:textId="77777777" w:rsidR="00173C4D" w:rsidRDefault="00000000">
            <w:pPr>
              <w:pStyle w:val="af4"/>
              <w:widowControl w:val="0"/>
            </w:pPr>
            <w:r>
              <w:rPr>
                <w:color w:val="5555AA"/>
              </w:rPr>
              <w:t>string</w:t>
            </w:r>
          </w:p>
          <w:p w14:paraId="097C804B" w14:textId="77777777" w:rsidR="00173C4D" w:rsidRDefault="00000000">
            <w:pPr>
              <w:pStyle w:val="af4"/>
              <w:widowControl w:val="0"/>
            </w:pPr>
            <w:r>
              <w:rPr>
                <w:color w:val="3B4151"/>
              </w:rPr>
              <w:t>Алгоритм хешування. Наприклад, “</w:t>
            </w:r>
            <w:r>
              <w:rPr>
                <w:color w:val="3B4151"/>
                <w:lang w:val="en-US"/>
              </w:rPr>
              <w:t>md5</w:t>
            </w:r>
            <w:r>
              <w:rPr>
                <w:color w:val="3B4151"/>
              </w:rPr>
              <w:t>”</w:t>
            </w:r>
          </w:p>
        </w:tc>
      </w:tr>
      <w:tr w:rsidR="00173C4D" w14:paraId="64ACC8B8" w14:textId="77777777">
        <w:tc>
          <w:tcPr>
            <w:tcW w:w="2607" w:type="dxa"/>
            <w:tcBorders>
              <w:left w:val="single" w:sz="4" w:space="0" w:color="000000"/>
              <w:bottom w:val="single" w:sz="4" w:space="0" w:color="000000"/>
              <w:right w:val="single" w:sz="4" w:space="0" w:color="000000"/>
            </w:tcBorders>
            <w:tcMar>
              <w:right w:w="48" w:type="dxa"/>
            </w:tcMar>
          </w:tcPr>
          <w:p w14:paraId="5D849D56" w14:textId="77777777" w:rsidR="00173C4D" w:rsidRDefault="00000000">
            <w:pPr>
              <w:pStyle w:val="af4"/>
              <w:widowControl w:val="0"/>
              <w:rPr>
                <w:lang w:val="en-US"/>
              </w:rPr>
            </w:pPr>
            <w:r>
              <w:rPr>
                <w:color w:val="3B4151"/>
                <w:lang w:val="en-US"/>
              </w:rPr>
              <w:t>id</w:t>
            </w:r>
            <w:r>
              <w:rPr>
                <w:color w:val="FF0000"/>
                <w:lang w:val="en-US"/>
              </w:rPr>
              <w:t>*</w:t>
            </w:r>
          </w:p>
        </w:tc>
        <w:tc>
          <w:tcPr>
            <w:tcW w:w="6743" w:type="dxa"/>
            <w:tcBorders>
              <w:left w:val="single" w:sz="4" w:space="0" w:color="000000"/>
              <w:bottom w:val="single" w:sz="4" w:space="0" w:color="000000"/>
              <w:right w:val="single" w:sz="4" w:space="0" w:color="000000"/>
            </w:tcBorders>
            <w:tcMar>
              <w:left w:w="0" w:type="dxa"/>
            </w:tcMar>
          </w:tcPr>
          <w:p w14:paraId="4394C735" w14:textId="77777777" w:rsidR="00173C4D" w:rsidRDefault="00000000">
            <w:pPr>
              <w:pStyle w:val="af4"/>
              <w:widowControl w:val="0"/>
            </w:pPr>
            <w:r>
              <w:rPr>
                <w:color w:val="5555AA"/>
              </w:rPr>
              <w:t>string</w:t>
            </w:r>
          </w:p>
          <w:p w14:paraId="3DAB035C" w14:textId="77777777" w:rsidR="00173C4D" w:rsidRDefault="00000000">
            <w:pPr>
              <w:pStyle w:val="af4"/>
              <w:widowControl w:val="0"/>
            </w:pPr>
            <w:r>
              <w:rPr>
                <w:color w:val="3B4151"/>
              </w:rPr>
              <w:t>Внутрішній ідентифікатор файлу у сховищі</w:t>
            </w:r>
          </w:p>
        </w:tc>
      </w:tr>
    </w:tbl>
    <w:p w14:paraId="539D350D" w14:textId="77777777" w:rsidR="00173C4D" w:rsidRDefault="00000000">
      <w:pPr>
        <w:pStyle w:val="3"/>
      </w:pPr>
      <w:bookmarkStart w:id="409" w:name="__RefHeading___Toc95340_3070442554"/>
      <w:bookmarkStart w:id="410" w:name="_Ref63896762"/>
      <w:bookmarkStart w:id="411" w:name="_Toc156992799"/>
      <w:bookmarkEnd w:id="409"/>
      <w:r>
        <w:t>Завантаження файлу до сховища</w:t>
      </w:r>
      <w:bookmarkEnd w:id="410"/>
      <w:bookmarkEnd w:id="411"/>
    </w:p>
    <w:p w14:paraId="51091760" w14:textId="77777777" w:rsidR="00173C4D" w:rsidRDefault="00000000">
      <w:pPr>
        <w:ind w:firstLine="360"/>
      </w:pPr>
      <w:r>
        <w:t>Метод використовується для попереднього завантаження файлів оригіналів заяв та інших документів, що подаються до суду, а також додатків до них. Інформація про файли, завантажені в сховище, має бути потім включена в дані Заяв при їх подачі (п.</w:t>
      </w:r>
      <w:r>
        <w:fldChar w:fldCharType="begin"/>
      </w:r>
      <w:r>
        <w:instrText xml:space="preserve"> REF _Ref63842191 \r \h </w:instrText>
      </w:r>
      <w:r>
        <w:fldChar w:fldCharType="separate"/>
      </w:r>
      <w:r>
        <w:t>3.7.4.1</w:t>
      </w:r>
      <w:r>
        <w:fldChar w:fldCharType="end"/>
      </w:r>
      <w:r>
        <w:t>) та/або дані довіреностей при їх подачі (п.</w:t>
      </w:r>
      <w:r>
        <w:fldChar w:fldCharType="begin"/>
      </w:r>
      <w:r>
        <w:instrText xml:space="preserve"> REF _Ref63843888 \r \h </w:instrText>
      </w:r>
      <w:r>
        <w:fldChar w:fldCharType="separate"/>
      </w:r>
      <w:r>
        <w:t>3.9.5.1</w:t>
      </w:r>
      <w:r>
        <w:fldChar w:fldCharType="end"/>
      </w:r>
      <w:r>
        <w:t>).</w:t>
      </w:r>
    </w:p>
    <w:p w14:paraId="64D2AE0A" w14:textId="77777777" w:rsidR="00173C4D" w:rsidRDefault="00000000">
      <w:pPr>
        <w:ind w:firstLine="360"/>
      </w:pPr>
      <w:r>
        <w:lastRenderedPageBreak/>
        <w:t xml:space="preserve">Якщо після завантаження файлів інформація про них не була включена в заяви або довіреності протягом 24 годин, то вони автоматично видаляються зі сховища. </w:t>
      </w:r>
    </w:p>
    <w:p w14:paraId="016BB29E" w14:textId="77777777" w:rsidR="00173C4D" w:rsidRDefault="00000000">
      <w:pPr>
        <w:ind w:left="360"/>
      </w:pPr>
      <w:r>
        <w:t>Метод POST /api/v1/storage/file</w:t>
      </w:r>
    </w:p>
    <w:p w14:paraId="1BB009FA" w14:textId="77777777" w:rsidR="00173C4D" w:rsidRDefault="00000000">
      <w:pPr>
        <w:ind w:firstLine="360"/>
      </w:pPr>
      <w:r>
        <w:t>Тіло повідомлення містить тіло файлу.</w:t>
      </w:r>
    </w:p>
    <w:p w14:paraId="4B7B8699" w14:textId="77777777" w:rsidR="00173C4D" w:rsidRDefault="00000000">
      <w:pPr>
        <w:ind w:firstLine="360"/>
      </w:pPr>
      <w:r>
        <w:t>Заголовки запиту:</w:t>
      </w:r>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2B1D254C"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5CE78B90" w14:textId="77777777" w:rsidR="00173C4D" w:rsidRDefault="00000000">
            <w:pPr>
              <w:pStyle w:val="af4"/>
              <w:widowControl w:val="0"/>
              <w:jc w:val="center"/>
              <w:rPr>
                <w:rFonts w:cs="Times New Roman"/>
                <w:b/>
                <w:szCs w:val="24"/>
              </w:rPr>
            </w:pPr>
            <w:r>
              <w:rPr>
                <w:rFonts w:cs="Times New Roman"/>
                <w:b/>
                <w:szCs w:val="24"/>
              </w:rPr>
              <w:t>Заголовок</w:t>
            </w:r>
          </w:p>
        </w:tc>
        <w:tc>
          <w:tcPr>
            <w:tcW w:w="674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39E1EBBB" w14:textId="77777777" w:rsidR="00173C4D" w:rsidRDefault="00000000">
            <w:pPr>
              <w:pStyle w:val="af4"/>
              <w:widowControl w:val="0"/>
              <w:jc w:val="center"/>
              <w:rPr>
                <w:b/>
              </w:rPr>
            </w:pPr>
            <w:r>
              <w:rPr>
                <w:b/>
              </w:rPr>
              <w:t>Опис</w:t>
            </w:r>
          </w:p>
        </w:tc>
      </w:tr>
      <w:tr w:rsidR="00173C4D" w14:paraId="15982EE4"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82CAF93" w14:textId="77777777" w:rsidR="00173C4D" w:rsidRDefault="00000000">
            <w:pPr>
              <w:pStyle w:val="af4"/>
              <w:widowControl w:val="0"/>
              <w:rPr>
                <w:lang w:val="en-US"/>
              </w:rPr>
            </w:pPr>
            <w:r>
              <w:rPr>
                <w:rFonts w:eastAsia="Times New Roman" w:cs="Times New Roman"/>
                <w:bCs/>
                <w:color w:val="3B4151"/>
                <w:szCs w:val="24"/>
                <w:lang w:val="en-US" w:eastAsia="uk-UA"/>
              </w:rPr>
              <w:t>content-type</w:t>
            </w:r>
            <w:r>
              <w:rPr>
                <w:rFonts w:eastAsia="Times New Roman" w:cs="Times New Roman"/>
                <w:bCs/>
                <w:color w:val="FF0000"/>
                <w:szCs w:val="24"/>
                <w:lang w:val="en-US" w:eastAsia="uk-UA"/>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5586183" w14:textId="77777777" w:rsidR="00173C4D" w:rsidRDefault="00000000">
            <w:pPr>
              <w:widowControl w:val="0"/>
              <w:spacing w:after="0" w:line="240" w:lineRule="auto"/>
              <w:jc w:val="left"/>
              <w:rPr>
                <w:color w:val="5555AA"/>
              </w:rPr>
            </w:pPr>
            <w:r>
              <w:rPr>
                <w:rFonts w:cs="Times New Roman"/>
                <w:bCs/>
                <w:color w:val="5555AA"/>
              </w:rPr>
              <w:t>string</w:t>
            </w:r>
          </w:p>
          <w:p w14:paraId="2AA1A087" w14:textId="77777777" w:rsidR="00173C4D" w:rsidRDefault="00000000">
            <w:pPr>
              <w:pStyle w:val="af4"/>
              <w:widowControl w:val="0"/>
              <w:rPr>
                <w:color w:val="3B4151"/>
                <w:lang w:val="en-US"/>
              </w:rPr>
            </w:pPr>
            <w:r>
              <w:rPr>
                <w:rFonts w:cs="Times New Roman"/>
                <w:bCs/>
                <w:color w:val="3B4151"/>
                <w:lang w:val="en-US"/>
              </w:rPr>
              <w:t xml:space="preserve">MIME </w:t>
            </w:r>
            <w:r>
              <w:rPr>
                <w:rFonts w:cs="Times New Roman"/>
                <w:bCs/>
                <w:color w:val="3B4151"/>
              </w:rPr>
              <w:t>тип. Наприклад, “a</w:t>
            </w:r>
            <w:r>
              <w:rPr>
                <w:rFonts w:cs="Times New Roman"/>
                <w:bCs/>
                <w:color w:val="3B4151"/>
                <w:lang w:val="en-US"/>
              </w:rPr>
              <w:t>pplication/pdf</w:t>
            </w:r>
            <w:r>
              <w:rPr>
                <w:rFonts w:cs="Times New Roman"/>
                <w:bCs/>
                <w:color w:val="3B4151"/>
              </w:rPr>
              <w:t>”</w:t>
            </w:r>
          </w:p>
        </w:tc>
      </w:tr>
    </w:tbl>
    <w:p w14:paraId="0A4B9E20" w14:textId="77777777" w:rsidR="00173C4D" w:rsidRDefault="00173C4D"/>
    <w:p w14:paraId="11FDD512" w14:textId="77777777" w:rsidR="00173C4D" w:rsidRDefault="00000000">
      <w:pPr>
        <w:ind w:firstLine="360"/>
      </w:pPr>
      <w:r>
        <w:t>При успішному завантаженні:</w:t>
      </w:r>
    </w:p>
    <w:p w14:paraId="51E3C3CB" w14:textId="77777777" w:rsidR="00173C4D" w:rsidRDefault="00000000">
      <w:pPr>
        <w:ind w:firstLine="360"/>
      </w:pPr>
      <w:r>
        <w:t xml:space="preserve">Генерується унікальне ім'я файлу з розширенням в залежності від переданого  </w:t>
      </w:r>
      <w:r>
        <w:rPr>
          <w:lang w:val="en-US"/>
        </w:rPr>
        <w:t>MIME</w:t>
      </w:r>
      <w:r>
        <w:t xml:space="preserve"> типу в заголовку content-type.</w:t>
      </w:r>
    </w:p>
    <w:p w14:paraId="29DB1BB0" w14:textId="77777777" w:rsidR="00173C4D" w:rsidRDefault="00000000">
      <w:pPr>
        <w:ind w:firstLine="360"/>
      </w:pPr>
      <w:r>
        <w:t>Повертається відповідь у форматі, описаному у п.</w:t>
      </w:r>
      <w:r>
        <w:fldChar w:fldCharType="begin"/>
      </w:r>
      <w:r>
        <w:instrText xml:space="preserve"> REF __RefHeading___Toc92893_1978168377 \n \h </w:instrText>
      </w:r>
      <w:r>
        <w:fldChar w:fldCharType="separate"/>
      </w:r>
      <w:r>
        <w:t>3.6.1</w:t>
      </w:r>
      <w:r>
        <w:fldChar w:fldCharType="end"/>
      </w:r>
      <w:r>
        <w:t>.</w:t>
      </w:r>
    </w:p>
    <w:p w14:paraId="55C1F9B7" w14:textId="77777777" w:rsidR="00173C4D" w:rsidRDefault="00000000">
      <w:pPr>
        <w:pStyle w:val="3"/>
      </w:pPr>
      <w:bookmarkStart w:id="412" w:name="__RefHeading___Toc95342_3070442554"/>
      <w:bookmarkStart w:id="413" w:name="_Ref63897512"/>
      <w:bookmarkStart w:id="414" w:name="_Toc156992800"/>
      <w:bookmarkEnd w:id="412"/>
      <w:r>
        <w:t>Завантаження до сховища підписів до файлу</w:t>
      </w:r>
      <w:bookmarkEnd w:id="413"/>
      <w:bookmarkEnd w:id="414"/>
    </w:p>
    <w:p w14:paraId="0D95C5F6" w14:textId="77777777" w:rsidR="00173C4D" w:rsidRDefault="00000000">
      <w:pPr>
        <w:ind w:firstLine="360"/>
      </w:pPr>
      <w:r>
        <w:t xml:space="preserve">Метод використовується для завантаження підписів файлів, які були завантажені до  сховища за допомогою методу </w:t>
      </w:r>
      <w:r>
        <w:fldChar w:fldCharType="begin"/>
      </w:r>
      <w:r>
        <w:instrText xml:space="preserve"> REF __RefHeading___Toc95340_3070442554 \h </w:instrText>
      </w:r>
      <w:r>
        <w:fldChar w:fldCharType="separate"/>
      </w:r>
      <w:r>
        <w:t>Завантаження файлу до сховища</w:t>
      </w:r>
      <w:r>
        <w:fldChar w:fldCharType="end"/>
      </w:r>
      <w:r>
        <w:t xml:space="preserve"> (п.</w:t>
      </w:r>
      <w:r>
        <w:fldChar w:fldCharType="begin"/>
      </w:r>
      <w:r>
        <w:instrText xml:space="preserve"> REF __RefHeading___Toc95340_3070442554 \n \h </w:instrText>
      </w:r>
      <w:r>
        <w:fldChar w:fldCharType="separate"/>
      </w:r>
      <w:r>
        <w:t>3.6.2</w:t>
      </w:r>
      <w:r>
        <w:fldChar w:fldCharType="end"/>
      </w:r>
      <w:r>
        <w:t>).</w:t>
      </w:r>
    </w:p>
    <w:p w14:paraId="45D83819" w14:textId="77777777" w:rsidR="00173C4D" w:rsidRDefault="00000000">
      <w:pPr>
        <w:ind w:left="360"/>
      </w:pPr>
      <w:r>
        <w:t>Метод POST /api/v1/storage/file/</w:t>
      </w:r>
      <w:r>
        <w:rPr>
          <w:lang w:val="en-US"/>
        </w:rPr>
        <w:t>{fileLink}</w:t>
      </w:r>
      <w:r>
        <w:t>/sign</w:t>
      </w:r>
    </w:p>
    <w:p w14:paraId="12ECE6BC" w14:textId="77777777" w:rsidR="00173C4D" w:rsidRDefault="00000000">
      <w:pPr>
        <w:ind w:left="360"/>
      </w:pPr>
      <w:r>
        <w:t xml:space="preserve">Параметр </w:t>
      </w:r>
      <w:r>
        <w:rPr>
          <w:lang w:val="en-US"/>
        </w:rPr>
        <w:t>{fileLink} - а</w:t>
      </w:r>
      <w:r>
        <w:t>трибут “</w:t>
      </w:r>
      <w:r>
        <w:rPr>
          <w:lang w:val="en-US"/>
        </w:rPr>
        <w:t xml:space="preserve">fileLink” </w:t>
      </w:r>
      <w:r>
        <w:t xml:space="preserve">з результату виконання методу </w:t>
      </w:r>
      <w:r>
        <w:fldChar w:fldCharType="begin"/>
      </w:r>
      <w:r>
        <w:instrText xml:space="preserve"> REF __RefHeading___Toc95340_3070442554 \h </w:instrText>
      </w:r>
      <w:r>
        <w:fldChar w:fldCharType="separate"/>
      </w:r>
      <w:r>
        <w:t>Завантаження файлу до сховища</w:t>
      </w:r>
      <w:r>
        <w:fldChar w:fldCharType="end"/>
      </w:r>
      <w:r>
        <w:t xml:space="preserve"> (п.</w:t>
      </w:r>
      <w:r>
        <w:fldChar w:fldCharType="begin"/>
      </w:r>
      <w:r>
        <w:instrText xml:space="preserve"> REF __RefHeading___Toc95340_3070442554 \n \h </w:instrText>
      </w:r>
      <w:r>
        <w:fldChar w:fldCharType="separate"/>
      </w:r>
      <w:r>
        <w:t>3.6.2</w:t>
      </w:r>
      <w:r>
        <w:fldChar w:fldCharType="end"/>
      </w:r>
      <w:r>
        <w:t>).</w:t>
      </w:r>
    </w:p>
    <w:p w14:paraId="255C70FF" w14:textId="77777777" w:rsidR="00173C4D" w:rsidRDefault="00000000">
      <w:pPr>
        <w:ind w:firstLine="360"/>
      </w:pPr>
      <w:r>
        <w:t>Тіло повідомлення містить тіло файлу. Розширення файлу має бути “</w:t>
      </w:r>
      <w:r>
        <w:rPr>
          <w:lang w:val="en-US"/>
        </w:rPr>
        <w:t>p7s</w:t>
      </w:r>
      <w:r>
        <w:t>”.</w:t>
      </w:r>
    </w:p>
    <w:p w14:paraId="6667B10A" w14:textId="77777777" w:rsidR="00173C4D" w:rsidRDefault="00000000">
      <w:pPr>
        <w:ind w:firstLine="360"/>
      </w:pPr>
      <w:r>
        <w:t>Заголовки запиту:</w:t>
      </w:r>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19B8C437"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32FFB4A2" w14:textId="77777777" w:rsidR="00173C4D" w:rsidRDefault="00000000">
            <w:pPr>
              <w:pStyle w:val="af4"/>
              <w:widowControl w:val="0"/>
              <w:jc w:val="center"/>
              <w:rPr>
                <w:rFonts w:cs="Times New Roman"/>
                <w:b/>
                <w:szCs w:val="24"/>
              </w:rPr>
            </w:pPr>
            <w:r>
              <w:rPr>
                <w:rFonts w:cs="Times New Roman"/>
                <w:b/>
                <w:szCs w:val="24"/>
              </w:rPr>
              <w:t>Заголовок</w:t>
            </w:r>
          </w:p>
        </w:tc>
        <w:tc>
          <w:tcPr>
            <w:tcW w:w="674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16C18930" w14:textId="77777777" w:rsidR="00173C4D" w:rsidRDefault="00000000">
            <w:pPr>
              <w:pStyle w:val="af4"/>
              <w:widowControl w:val="0"/>
              <w:jc w:val="center"/>
              <w:rPr>
                <w:b/>
              </w:rPr>
            </w:pPr>
            <w:r>
              <w:rPr>
                <w:b/>
              </w:rPr>
              <w:t>Опис</w:t>
            </w:r>
          </w:p>
        </w:tc>
      </w:tr>
      <w:tr w:rsidR="00173C4D" w14:paraId="253B774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04C3A49" w14:textId="77777777" w:rsidR="00173C4D" w:rsidRDefault="00000000">
            <w:pPr>
              <w:pStyle w:val="af4"/>
              <w:widowControl w:val="0"/>
              <w:rPr>
                <w:lang w:val="en-US"/>
              </w:rPr>
            </w:pPr>
            <w:r>
              <w:rPr>
                <w:rFonts w:eastAsia="Times New Roman" w:cs="Times New Roman"/>
                <w:bCs/>
                <w:color w:val="3B4151"/>
                <w:szCs w:val="24"/>
                <w:lang w:val="en-US" w:eastAsia="uk-UA"/>
              </w:rPr>
              <w:t>content-type</w:t>
            </w:r>
            <w:r>
              <w:rPr>
                <w:rFonts w:eastAsia="Times New Roman" w:cs="Times New Roman"/>
                <w:bCs/>
                <w:color w:val="FF0000"/>
                <w:szCs w:val="24"/>
                <w:lang w:val="en-US" w:eastAsia="uk-UA"/>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6764E739" w14:textId="77777777" w:rsidR="00173C4D" w:rsidRDefault="00000000">
            <w:pPr>
              <w:widowControl w:val="0"/>
              <w:spacing w:after="0" w:line="240" w:lineRule="auto"/>
              <w:jc w:val="left"/>
              <w:rPr>
                <w:color w:val="5555AA"/>
              </w:rPr>
            </w:pPr>
            <w:r>
              <w:rPr>
                <w:rFonts w:cs="Times New Roman"/>
                <w:bCs/>
                <w:color w:val="5555AA"/>
              </w:rPr>
              <w:t>string</w:t>
            </w:r>
          </w:p>
          <w:p w14:paraId="25075458" w14:textId="77777777" w:rsidR="00173C4D" w:rsidRDefault="00000000">
            <w:pPr>
              <w:pStyle w:val="af4"/>
              <w:widowControl w:val="0"/>
              <w:rPr>
                <w:color w:val="3B4151"/>
                <w:lang w:val="en-US"/>
              </w:rPr>
            </w:pPr>
            <w:r>
              <w:rPr>
                <w:rFonts w:cs="Times New Roman"/>
                <w:bCs/>
                <w:color w:val="3B4151"/>
                <w:lang w:val="en-US"/>
              </w:rPr>
              <w:t xml:space="preserve">MIME </w:t>
            </w:r>
            <w:r>
              <w:rPr>
                <w:rFonts w:cs="Times New Roman"/>
                <w:bCs/>
                <w:color w:val="3B4151"/>
              </w:rPr>
              <w:t xml:space="preserve">тип. </w:t>
            </w:r>
            <w:r>
              <w:rPr>
                <w:rFonts w:cs="Times New Roman"/>
                <w:b/>
                <w:bCs/>
                <w:color w:val="3B4151"/>
              </w:rPr>
              <w:t>Має бути “application/pkcs7-signature”</w:t>
            </w:r>
          </w:p>
        </w:tc>
      </w:tr>
    </w:tbl>
    <w:p w14:paraId="755AD6CC" w14:textId="77777777" w:rsidR="00173C4D" w:rsidRDefault="00173C4D"/>
    <w:p w14:paraId="38EF3650" w14:textId="77777777" w:rsidR="00173C4D" w:rsidRDefault="00000000">
      <w:pPr>
        <w:ind w:firstLine="360"/>
      </w:pPr>
      <w:r>
        <w:t xml:space="preserve">При успішному </w:t>
      </w:r>
      <w:r>
        <w:rPr>
          <w:lang w:val="en-US"/>
        </w:rPr>
        <w:t>завантаженні</w:t>
      </w:r>
      <w:r>
        <w:t>:</w:t>
      </w:r>
    </w:p>
    <w:p w14:paraId="4C036B9C" w14:textId="77777777" w:rsidR="00173C4D" w:rsidRDefault="00000000">
      <w:pPr>
        <w:ind w:firstLine="360"/>
      </w:pPr>
      <w:r>
        <w:t>Генерується унікальне ім'я файлу з розширенням “</w:t>
      </w:r>
      <w:r>
        <w:rPr>
          <w:lang w:val="en-US"/>
        </w:rPr>
        <w:t>p7s</w:t>
      </w:r>
      <w:r>
        <w:t>”. Файл може бути підписаний декількома КЕП, у цьому разі при передачі кожного підпису до одного файлу ім’я файлу підпису включає індекс підпису перед розширенням p7s, тобто має формат &lt;ім’я файлу&gt;.&lt;розширення&gt;.&lt;індекс&gt;.p7s (напр. Другий підпис - “</w:t>
      </w:r>
      <w:r>
        <w:rPr>
          <w:i/>
        </w:rPr>
        <w:t xml:space="preserve">y2021/2-2-d7df5890-eb6f-11eb-ad0a-63b5d8e4dc89.pdf.1.p7s”, </w:t>
      </w:r>
      <w:r>
        <w:t>третій підпис</w:t>
      </w:r>
      <w:r>
        <w:rPr>
          <w:i/>
        </w:rPr>
        <w:t xml:space="preserve"> — </w:t>
      </w:r>
      <w:r>
        <w:t>“</w:t>
      </w:r>
      <w:r>
        <w:rPr>
          <w:i/>
        </w:rPr>
        <w:t>y2021/2-2-d7df5890-eb6f-11eb-ad0a-63b5d8e4dc89.pdf.2.p7s”</w:t>
      </w:r>
      <w:r>
        <w:t>). Індекс не додається для першого підпису.</w:t>
      </w:r>
    </w:p>
    <w:p w14:paraId="3A4423A0" w14:textId="77777777" w:rsidR="00173C4D" w:rsidRDefault="00000000">
      <w:pPr>
        <w:ind w:firstLine="360"/>
      </w:pPr>
      <w:r>
        <w:t>Повертається відповідь у форматі, описаному у п.</w:t>
      </w:r>
      <w:r>
        <w:fldChar w:fldCharType="begin"/>
      </w:r>
      <w:r>
        <w:instrText xml:space="preserve"> REF __RefHeading___Toc92893_1978168377 \n \h </w:instrText>
      </w:r>
      <w:r>
        <w:fldChar w:fldCharType="separate"/>
      </w:r>
      <w:r>
        <w:t>3.6.1</w:t>
      </w:r>
      <w:r>
        <w:fldChar w:fldCharType="end"/>
      </w:r>
      <w:r>
        <w:t>.</w:t>
      </w:r>
    </w:p>
    <w:p w14:paraId="631796CD" w14:textId="77777777" w:rsidR="00173C4D" w:rsidRDefault="00000000">
      <w:pPr>
        <w:pStyle w:val="3"/>
      </w:pPr>
      <w:bookmarkStart w:id="415" w:name="__RefHeading___Toc95344_3070442554"/>
      <w:bookmarkStart w:id="416" w:name="_Toc156992801"/>
      <w:bookmarkStart w:id="417" w:name="_Ref158390495"/>
      <w:bookmarkStart w:id="418" w:name="_Ref158390496"/>
      <w:bookmarkStart w:id="419" w:name="_Ref158390501"/>
      <w:bookmarkStart w:id="420" w:name="_Ref158390502"/>
      <w:bookmarkStart w:id="421" w:name="_Ref158390509"/>
      <w:bookmarkEnd w:id="415"/>
      <w:r>
        <w:t>Отримання файлу зі сховища</w:t>
      </w:r>
      <w:bookmarkEnd w:id="416"/>
      <w:bookmarkEnd w:id="417"/>
      <w:bookmarkEnd w:id="418"/>
      <w:bookmarkEnd w:id="419"/>
      <w:bookmarkEnd w:id="420"/>
      <w:bookmarkEnd w:id="421"/>
    </w:p>
    <w:p w14:paraId="1B0122F9" w14:textId="77777777" w:rsidR="00173C4D" w:rsidRDefault="00000000">
      <w:pPr>
        <w:ind w:left="360"/>
      </w:pPr>
      <w:r>
        <w:t>Метод</w:t>
      </w:r>
      <w:r>
        <w:rPr>
          <w:lang w:val="en-US"/>
        </w:rPr>
        <w:t xml:space="preserve"> GET </w:t>
      </w:r>
      <w:r>
        <w:t>/api/v1/storage/file/</w:t>
      </w:r>
      <w:r>
        <w:rPr>
          <w:lang w:val="en-US"/>
        </w:rPr>
        <w:t>{fileLink}</w:t>
      </w:r>
    </w:p>
    <w:p w14:paraId="15A75E89" w14:textId="77777777" w:rsidR="00173C4D" w:rsidRDefault="00000000">
      <w:pPr>
        <w:ind w:left="360"/>
        <w:rPr>
          <w:lang w:val="en-US"/>
        </w:rPr>
      </w:pPr>
      <w:r>
        <w:t xml:space="preserve">Параметр </w:t>
      </w:r>
      <w:r>
        <w:rPr>
          <w:lang w:val="en-US"/>
        </w:rPr>
        <w:t xml:space="preserve">{fileLink} – посилання на файл. </w:t>
      </w:r>
    </w:p>
    <w:p w14:paraId="50E26A76" w14:textId="77777777" w:rsidR="00173C4D" w:rsidRDefault="00000000">
      <w:pPr>
        <w:ind w:left="360"/>
      </w:pPr>
      <w:r>
        <w:t>Посилання на файл міститься в об</w:t>
      </w:r>
      <w:r>
        <w:rPr>
          <w:lang w:val="en-US"/>
        </w:rPr>
        <w:t>’</w:t>
      </w:r>
      <w:r>
        <w:t>єктах, що отримуються через методи АПІ:</w:t>
      </w:r>
    </w:p>
    <w:p w14:paraId="191B0FA7" w14:textId="77777777" w:rsidR="00173C4D" w:rsidRDefault="00000000">
      <w:pPr>
        <w:pStyle w:val="af5"/>
        <w:numPr>
          <w:ilvl w:val="0"/>
          <w:numId w:val="27"/>
        </w:numPr>
      </w:pPr>
      <w:r>
        <w:fldChar w:fldCharType="begin"/>
      </w:r>
      <w:r>
        <w:instrText xml:space="preserve"> REF _Ref158397189 \h </w:instrText>
      </w:r>
      <w:r>
        <w:fldChar w:fldCharType="separate"/>
      </w:r>
      <w:r>
        <w:t>Модуль «Документи та стан розгляду справ»</w:t>
      </w:r>
      <w:r>
        <w:fldChar w:fldCharType="end"/>
      </w:r>
    </w:p>
    <w:p w14:paraId="3E344AE4" w14:textId="77777777" w:rsidR="00173C4D" w:rsidRDefault="00000000">
      <w:pPr>
        <w:pStyle w:val="af5"/>
        <w:numPr>
          <w:ilvl w:val="1"/>
          <w:numId w:val="27"/>
        </w:numPr>
      </w:pPr>
      <w:r>
        <w:lastRenderedPageBreak/>
        <w:t xml:space="preserve">Метод </w:t>
      </w:r>
      <w:r>
        <w:rPr>
          <w:lang w:val="en-US"/>
        </w:rPr>
        <w:t>“</w:t>
      </w:r>
      <w:r>
        <w:rPr>
          <w:lang w:val="en-US"/>
        </w:rPr>
        <w:fldChar w:fldCharType="begin"/>
      </w:r>
      <w:r>
        <w:rPr>
          <w:lang w:val="en-US"/>
        </w:rPr>
        <w:instrText xml:space="preserve"> REF _Ref158397420 \h </w:instrText>
      </w:r>
      <w:r>
        <w:rPr>
          <w:lang w:val="en-US"/>
        </w:rPr>
      </w:r>
      <w:r>
        <w:rPr>
          <w:lang w:val="en-US"/>
        </w:rPr>
        <w:fldChar w:fldCharType="separate"/>
      </w:r>
      <w:r>
        <w:rPr>
          <w:lang w:val="en-US"/>
        </w:rPr>
        <w:t>Отримання документу по ідентифікатору</w:t>
      </w:r>
      <w:r>
        <w:rPr>
          <w:lang w:val="en-US"/>
        </w:rPr>
        <w:fldChar w:fldCharType="end"/>
      </w:r>
      <w:r>
        <w:rPr>
          <w:lang w:val="en-US"/>
        </w:rPr>
        <w:t>” (</w:t>
      </w:r>
      <w:r>
        <w:t>п.</w:t>
      </w:r>
      <w:r>
        <w:rPr>
          <w:lang w:val="en-US"/>
        </w:rPr>
        <w:fldChar w:fldCharType="begin"/>
      </w:r>
      <w:r>
        <w:rPr>
          <w:lang w:val="en-US"/>
        </w:rPr>
        <w:instrText xml:space="preserve"> REF _Ref158397434 \r \h </w:instrText>
      </w:r>
      <w:r>
        <w:rPr>
          <w:lang w:val="en-US"/>
        </w:rPr>
      </w:r>
      <w:r>
        <w:rPr>
          <w:lang w:val="en-US"/>
        </w:rPr>
        <w:fldChar w:fldCharType="separate"/>
      </w:r>
      <w:r>
        <w:rPr>
          <w:lang w:val="en-US"/>
        </w:rPr>
        <w:t>3.4.3.1</w:t>
      </w:r>
      <w:r>
        <w:rPr>
          <w:lang w:val="en-US"/>
        </w:rPr>
        <w:fldChar w:fldCharType="end"/>
      </w:r>
      <w:r>
        <w:rPr>
          <w:lang w:val="en-US"/>
        </w:rPr>
        <w:t>) – атрибут</w:t>
      </w:r>
      <w:r>
        <w:t>и</w:t>
      </w:r>
      <w:r>
        <w:rPr>
          <w:lang w:val="en-US"/>
        </w:rPr>
        <w:t xml:space="preserve"> original.link, original.signatures[].link, attachments[].link, attachments[].signatures[].link</w:t>
      </w:r>
    </w:p>
    <w:p w14:paraId="7729E2C5" w14:textId="77777777" w:rsidR="00173C4D" w:rsidRDefault="00000000">
      <w:pPr>
        <w:pStyle w:val="af5"/>
        <w:numPr>
          <w:ilvl w:val="1"/>
          <w:numId w:val="27"/>
        </w:numPr>
      </w:pPr>
      <w:r>
        <w:t xml:space="preserve">Метод </w:t>
      </w:r>
      <w:r>
        <w:rPr>
          <w:lang w:val="en-US"/>
        </w:rPr>
        <w:t>“</w:t>
      </w:r>
      <w:r>
        <w:rPr>
          <w:lang w:val="en-US"/>
        </w:rPr>
        <w:fldChar w:fldCharType="begin"/>
      </w:r>
      <w:r>
        <w:rPr>
          <w:lang w:val="en-US"/>
        </w:rPr>
        <w:instrText xml:space="preserve"> REF _Ref158397498 \h </w:instrText>
      </w:r>
      <w:r>
        <w:rPr>
          <w:lang w:val="en-US"/>
        </w:rPr>
      </w:r>
      <w:r>
        <w:rPr>
          <w:lang w:val="en-US"/>
        </w:rPr>
        <w:fldChar w:fldCharType="separate"/>
      </w:r>
      <w:r>
        <w:rPr>
          <w:lang w:val="en-US"/>
        </w:rPr>
        <w:t>Отримання масиву документів</w:t>
      </w:r>
      <w:r>
        <w:rPr>
          <w:lang w:val="en-US"/>
        </w:rPr>
        <w:fldChar w:fldCharType="end"/>
      </w:r>
      <w:r>
        <w:rPr>
          <w:lang w:val="en-US"/>
        </w:rPr>
        <w:t>” (п.</w:t>
      </w:r>
      <w:r>
        <w:rPr>
          <w:lang w:val="en-US"/>
        </w:rPr>
        <w:fldChar w:fldCharType="begin"/>
      </w:r>
      <w:r>
        <w:rPr>
          <w:lang w:val="en-US"/>
        </w:rPr>
        <w:instrText xml:space="preserve"> REF _Ref158397513 \r \h </w:instrText>
      </w:r>
      <w:r>
        <w:rPr>
          <w:lang w:val="en-US"/>
        </w:rPr>
      </w:r>
      <w:r>
        <w:rPr>
          <w:lang w:val="en-US"/>
        </w:rPr>
        <w:fldChar w:fldCharType="separate"/>
      </w:r>
      <w:r>
        <w:rPr>
          <w:lang w:val="en-US"/>
        </w:rPr>
        <w:t>3.4.3.2</w:t>
      </w:r>
      <w:r>
        <w:rPr>
          <w:lang w:val="en-US"/>
        </w:rPr>
        <w:fldChar w:fldCharType="end"/>
      </w:r>
      <w:r>
        <w:rPr>
          <w:lang w:val="en-US"/>
        </w:rPr>
        <w:t>) – атрибут</w:t>
      </w:r>
      <w:r>
        <w:t>и</w:t>
      </w:r>
      <w:r>
        <w:rPr>
          <w:lang w:val="en-US"/>
        </w:rPr>
        <w:t xml:space="preserve"> original.link, original.signatures[].link, attachments[].link, attachments[].signatures[].link</w:t>
      </w:r>
    </w:p>
    <w:p w14:paraId="1CED8685" w14:textId="77777777" w:rsidR="00173C4D" w:rsidRDefault="00000000">
      <w:pPr>
        <w:pStyle w:val="af5"/>
        <w:numPr>
          <w:ilvl w:val="1"/>
          <w:numId w:val="27"/>
        </w:numPr>
      </w:pPr>
      <w:r>
        <w:t xml:space="preserve">Метод </w:t>
      </w:r>
      <w:r>
        <w:rPr>
          <w:lang w:val="en-US"/>
        </w:rPr>
        <w:t>“</w:t>
      </w:r>
      <w:r>
        <w:rPr>
          <w:lang w:val="en-US"/>
        </w:rPr>
        <w:fldChar w:fldCharType="begin"/>
      </w:r>
      <w:r>
        <w:rPr>
          <w:lang w:val="en-US"/>
        </w:rPr>
        <w:instrText xml:space="preserve"> REF _Ref158397539 \h </w:instrText>
      </w:r>
      <w:r>
        <w:rPr>
          <w:lang w:val="en-US"/>
        </w:rPr>
      </w:r>
      <w:r>
        <w:rPr>
          <w:lang w:val="en-US"/>
        </w:rPr>
        <w:fldChar w:fldCharType="separate"/>
      </w:r>
      <w:r>
        <w:rPr>
          <w:lang w:val="en-US"/>
        </w:rPr>
        <w:t>Отримання списку вкладень по документу</w:t>
      </w:r>
      <w:r>
        <w:rPr>
          <w:lang w:val="en-US"/>
        </w:rPr>
        <w:fldChar w:fldCharType="end"/>
      </w:r>
      <w:r>
        <w:rPr>
          <w:lang w:val="en-US"/>
        </w:rPr>
        <w:t>” (п.</w:t>
      </w:r>
      <w:r>
        <w:rPr>
          <w:lang w:val="en-US"/>
        </w:rPr>
        <w:fldChar w:fldCharType="begin"/>
      </w:r>
      <w:r>
        <w:rPr>
          <w:lang w:val="en-US"/>
        </w:rPr>
        <w:instrText xml:space="preserve"> REF _Ref158397547 \r \h </w:instrText>
      </w:r>
      <w:r>
        <w:rPr>
          <w:lang w:val="en-US"/>
        </w:rPr>
      </w:r>
      <w:r>
        <w:rPr>
          <w:lang w:val="en-US"/>
        </w:rPr>
        <w:fldChar w:fldCharType="separate"/>
      </w:r>
      <w:r>
        <w:rPr>
          <w:lang w:val="en-US"/>
        </w:rPr>
        <w:t>3.4.3.3</w:t>
      </w:r>
      <w:r>
        <w:rPr>
          <w:lang w:val="en-US"/>
        </w:rPr>
        <w:fldChar w:fldCharType="end"/>
      </w:r>
      <w:r>
        <w:rPr>
          <w:lang w:val="en-US"/>
        </w:rPr>
        <w:t>) – атрибут</w:t>
      </w:r>
      <w:r>
        <w:t>и</w:t>
      </w:r>
      <w:r>
        <w:rPr>
          <w:lang w:val="en-US"/>
        </w:rPr>
        <w:t xml:space="preserve"> link, signatures[].link</w:t>
      </w:r>
    </w:p>
    <w:p w14:paraId="5F4E65F8" w14:textId="77777777" w:rsidR="00173C4D" w:rsidRDefault="00000000">
      <w:pPr>
        <w:pStyle w:val="af5"/>
        <w:numPr>
          <w:ilvl w:val="0"/>
          <w:numId w:val="27"/>
        </w:numPr>
        <w:rPr>
          <w:lang w:val="en-US"/>
        </w:rPr>
      </w:pPr>
      <w:r>
        <w:fldChar w:fldCharType="begin"/>
      </w:r>
      <w:r>
        <w:instrText xml:space="preserve"> REF _Ref63900918 \h </w:instrText>
      </w:r>
      <w:r>
        <w:fldChar w:fldCharType="separate"/>
      </w:r>
      <w:r>
        <w:t>Модуль «Черга повідомлень»</w:t>
      </w:r>
      <w:r>
        <w:fldChar w:fldCharType="end"/>
      </w:r>
    </w:p>
    <w:p w14:paraId="5DAACA23" w14:textId="77777777" w:rsidR="00173C4D" w:rsidRDefault="00000000">
      <w:pPr>
        <w:pStyle w:val="af5"/>
      </w:pPr>
      <w:r>
        <w:t>Метод отримання даних з черги не повертає безпосередньо посилань на файли. Натомість, він повертає лише ідентифікатори об</w:t>
      </w:r>
      <w:r>
        <w:rPr>
          <w:lang w:val="en-US"/>
        </w:rPr>
        <w:t>’</w:t>
      </w:r>
      <w:r>
        <w:t>єктів (документів або документів сторін), які потрібно завантажити, користуючись відповідними методами. А вже у отриманих об</w:t>
      </w:r>
      <w:r>
        <w:rPr>
          <w:lang w:val="en-US"/>
        </w:rPr>
        <w:t>’</w:t>
      </w:r>
      <w:r>
        <w:t>єктах будуть посилання у атрибутах, що визначені типом об</w:t>
      </w:r>
      <w:r>
        <w:rPr>
          <w:lang w:val="en-US"/>
        </w:rPr>
        <w:t>’</w:t>
      </w:r>
      <w:r>
        <w:t>єкту.</w:t>
      </w:r>
    </w:p>
    <w:p w14:paraId="7C1981E5" w14:textId="77777777" w:rsidR="00173C4D" w:rsidRDefault="00000000">
      <w:pPr>
        <w:pStyle w:val="af5"/>
        <w:rPr>
          <w:lang w:val="en-US"/>
        </w:rPr>
      </w:pPr>
      <w:r>
        <w:t xml:space="preserve">Більш детальна інформація щодо роботи з чергою повідомлень </w:t>
      </w:r>
      <w:r>
        <w:rPr>
          <w:lang w:val="en-US"/>
        </w:rPr>
        <w:t xml:space="preserve">– </w:t>
      </w:r>
      <w:r>
        <w:t>у розділі «</w:t>
      </w:r>
      <w:r>
        <w:fldChar w:fldCharType="begin"/>
      </w:r>
      <w:r>
        <w:instrText xml:space="preserve"> REF _Ref63900918 \h </w:instrText>
      </w:r>
      <w:r>
        <w:fldChar w:fldCharType="separate"/>
      </w:r>
      <w:r>
        <w:t>Модуль «Черга повідомлень»</w:t>
      </w:r>
      <w:r>
        <w:fldChar w:fldCharType="end"/>
      </w:r>
      <w:r>
        <w:t>» (п.</w:t>
      </w:r>
      <w:r>
        <w:fldChar w:fldCharType="begin"/>
      </w:r>
      <w:r>
        <w:instrText xml:space="preserve"> REF _Ref63900918 \r \h </w:instrText>
      </w:r>
      <w:r>
        <w:fldChar w:fldCharType="separate"/>
      </w:r>
      <w:r>
        <w:t>3.5</w:t>
      </w:r>
      <w:r>
        <w:fldChar w:fldCharType="end"/>
      </w:r>
      <w:r>
        <w:t>).</w:t>
      </w:r>
    </w:p>
    <w:p w14:paraId="79991E95" w14:textId="77777777" w:rsidR="00173C4D" w:rsidRDefault="00000000">
      <w:pPr>
        <w:pStyle w:val="af5"/>
        <w:numPr>
          <w:ilvl w:val="0"/>
          <w:numId w:val="27"/>
        </w:numPr>
        <w:rPr>
          <w:lang w:val="en-US"/>
        </w:rPr>
      </w:pPr>
      <w:r>
        <w:fldChar w:fldCharType="begin"/>
      </w:r>
      <w:r>
        <w:instrText xml:space="preserve"> REF _Ref158395683 \h </w:instrText>
      </w:r>
      <w:r>
        <w:fldChar w:fldCharType="separate"/>
      </w:r>
      <w:r>
        <w:t>Модуль «Файлове сховище»</w:t>
      </w:r>
      <w:r>
        <w:fldChar w:fldCharType="end"/>
      </w:r>
      <w:r>
        <w:rPr>
          <w:lang w:val="en-US"/>
        </w:rPr>
        <w:t>:</w:t>
      </w:r>
    </w:p>
    <w:p w14:paraId="023725A8" w14:textId="77777777" w:rsidR="00173C4D" w:rsidRDefault="00000000">
      <w:pPr>
        <w:pStyle w:val="af5"/>
        <w:numPr>
          <w:ilvl w:val="1"/>
          <w:numId w:val="27"/>
        </w:numPr>
        <w:rPr>
          <w:lang w:val="en-US"/>
        </w:rPr>
      </w:pPr>
      <w:r>
        <w:t xml:space="preserve">Метод </w:t>
      </w:r>
      <w:r>
        <w:rPr>
          <w:lang w:val="en-US"/>
        </w:rPr>
        <w:t>“</w:t>
      </w:r>
      <w:r>
        <w:fldChar w:fldCharType="begin"/>
      </w:r>
      <w:r>
        <w:instrText xml:space="preserve"> REF __RefHeading___Toc95340_3070442554 \h </w:instrText>
      </w:r>
      <w:r>
        <w:fldChar w:fldCharType="separate"/>
      </w:r>
      <w:r>
        <w:t>Завантаження файлу до сховища</w:t>
      </w:r>
      <w:r>
        <w:fldChar w:fldCharType="end"/>
      </w:r>
      <w:r>
        <w:rPr>
          <w:lang w:val="en-US"/>
        </w:rPr>
        <w:t>”</w:t>
      </w:r>
      <w:r>
        <w:t xml:space="preserve"> (п.</w:t>
      </w:r>
      <w:r>
        <w:fldChar w:fldCharType="begin"/>
      </w:r>
      <w:r>
        <w:instrText xml:space="preserve"> REF __RefHeading___Toc95340_3070442554 \n \h </w:instrText>
      </w:r>
      <w:r>
        <w:fldChar w:fldCharType="separate"/>
      </w:r>
      <w:r>
        <w:t>3.6.2</w:t>
      </w:r>
      <w:r>
        <w:fldChar w:fldCharType="end"/>
      </w:r>
      <w:r>
        <w:t xml:space="preserve">) </w:t>
      </w:r>
      <w:r>
        <w:rPr>
          <w:lang w:val="en-US"/>
        </w:rPr>
        <w:t xml:space="preserve">– </w:t>
      </w:r>
      <w:r>
        <w:t xml:space="preserve">атрибут </w:t>
      </w:r>
      <w:r>
        <w:rPr>
          <w:lang w:val="en-US"/>
        </w:rPr>
        <w:t>fileLink</w:t>
      </w:r>
    </w:p>
    <w:p w14:paraId="18AC4453" w14:textId="77777777" w:rsidR="00173C4D" w:rsidRDefault="00000000">
      <w:pPr>
        <w:pStyle w:val="af5"/>
        <w:numPr>
          <w:ilvl w:val="1"/>
          <w:numId w:val="27"/>
        </w:numPr>
        <w:rPr>
          <w:lang w:val="en-US"/>
        </w:rPr>
      </w:pPr>
      <w:r>
        <w:t xml:space="preserve">Метод </w:t>
      </w:r>
      <w:r>
        <w:rPr>
          <w:lang w:val="en-US"/>
        </w:rPr>
        <w:t>“</w:t>
      </w:r>
      <w:r>
        <w:fldChar w:fldCharType="begin"/>
      </w:r>
      <w:r>
        <w:instrText xml:space="preserve"> REF __RefHeading___Toc95342_3070442554 \h </w:instrText>
      </w:r>
      <w:r>
        <w:fldChar w:fldCharType="separate"/>
      </w:r>
      <w:r>
        <w:t>Завантаження до сховища підписів до файлу</w:t>
      </w:r>
      <w:r>
        <w:fldChar w:fldCharType="end"/>
      </w:r>
      <w:r>
        <w:rPr>
          <w:lang w:val="en-US"/>
        </w:rPr>
        <w:t>”</w:t>
      </w:r>
      <w:r>
        <w:t xml:space="preserve"> (п.</w:t>
      </w:r>
      <w:r>
        <w:fldChar w:fldCharType="begin"/>
      </w:r>
      <w:r>
        <w:instrText xml:space="preserve"> REF __RefHeading___Toc95342_3070442554 \n \h </w:instrText>
      </w:r>
      <w:r>
        <w:fldChar w:fldCharType="separate"/>
      </w:r>
      <w:r>
        <w:t>3.6.3</w:t>
      </w:r>
      <w:r>
        <w:fldChar w:fldCharType="end"/>
      </w:r>
      <w:r>
        <w:t xml:space="preserve">) </w:t>
      </w:r>
      <w:r>
        <w:rPr>
          <w:lang w:val="en-US"/>
        </w:rPr>
        <w:t xml:space="preserve">– </w:t>
      </w:r>
      <w:r>
        <w:t xml:space="preserve">атрибут </w:t>
      </w:r>
      <w:r>
        <w:rPr>
          <w:lang w:val="en-US"/>
        </w:rPr>
        <w:t>fileLink</w:t>
      </w:r>
    </w:p>
    <w:p w14:paraId="23C5D0AA" w14:textId="77777777" w:rsidR="00173C4D" w:rsidRDefault="00000000">
      <w:pPr>
        <w:pStyle w:val="af5"/>
        <w:numPr>
          <w:ilvl w:val="0"/>
          <w:numId w:val="27"/>
        </w:numPr>
        <w:rPr>
          <w:lang w:val="en-US"/>
        </w:rPr>
      </w:pPr>
      <w:r>
        <w:fldChar w:fldCharType="begin"/>
      </w:r>
      <w:r>
        <w:instrText xml:space="preserve"> REF _Ref158395729 \h </w:instrText>
      </w:r>
      <w:r>
        <w:fldChar w:fldCharType="separate"/>
      </w:r>
      <w:r>
        <w:t>Модуль «Заяви»</w:t>
      </w:r>
      <w:r>
        <w:fldChar w:fldCharType="end"/>
      </w:r>
    </w:p>
    <w:p w14:paraId="76E2D030" w14:textId="77777777" w:rsidR="00173C4D" w:rsidRDefault="00000000">
      <w:pPr>
        <w:pStyle w:val="af5"/>
        <w:numPr>
          <w:ilvl w:val="1"/>
          <w:numId w:val="27"/>
        </w:numPr>
      </w:pPr>
      <w:r>
        <w:t xml:space="preserve">Метод </w:t>
      </w:r>
      <w:r>
        <w:rPr>
          <w:lang w:val="en-US"/>
        </w:rPr>
        <w:t>“</w:t>
      </w:r>
      <w:r>
        <w:rPr>
          <w:lang w:val="en-US"/>
        </w:rPr>
        <w:fldChar w:fldCharType="begin"/>
      </w:r>
      <w:r>
        <w:rPr>
          <w:lang w:val="en-US"/>
        </w:rPr>
        <w:instrText xml:space="preserve"> REF _Ref158395934 \h </w:instrText>
      </w:r>
      <w:r>
        <w:rPr>
          <w:lang w:val="en-US"/>
        </w:rPr>
      </w:r>
      <w:r>
        <w:rPr>
          <w:lang w:val="en-US"/>
        </w:rPr>
        <w:fldChar w:fldCharType="separate"/>
      </w:r>
      <w:r>
        <w:rPr>
          <w:lang w:val="en-US"/>
        </w:rPr>
        <w:t>Отримання списку заяв прийнятих до електронного суду</w:t>
      </w:r>
      <w:r>
        <w:rPr>
          <w:lang w:val="en-US"/>
        </w:rPr>
        <w:fldChar w:fldCharType="end"/>
      </w:r>
      <w:r>
        <w:rPr>
          <w:lang w:val="en-US"/>
        </w:rPr>
        <w:t>” (</w:t>
      </w:r>
      <w:r>
        <w:t>п.</w:t>
      </w:r>
      <w:r>
        <w:rPr>
          <w:lang w:val="en-US"/>
        </w:rPr>
        <w:fldChar w:fldCharType="begin"/>
      </w:r>
      <w:r>
        <w:rPr>
          <w:lang w:val="en-US"/>
        </w:rPr>
        <w:instrText xml:space="preserve"> REF _Ref158395947 \r \h </w:instrText>
      </w:r>
      <w:r>
        <w:rPr>
          <w:lang w:val="en-US"/>
        </w:rPr>
      </w:r>
      <w:r>
        <w:rPr>
          <w:lang w:val="en-US"/>
        </w:rPr>
        <w:fldChar w:fldCharType="separate"/>
      </w:r>
      <w:r>
        <w:rPr>
          <w:lang w:val="en-US"/>
        </w:rPr>
        <w:t>3.7.4.3</w:t>
      </w:r>
      <w:r>
        <w:rPr>
          <w:lang w:val="en-US"/>
        </w:rPr>
        <w:fldChar w:fldCharType="end"/>
      </w:r>
      <w:r>
        <w:rPr>
          <w:lang w:val="en-US"/>
        </w:rPr>
        <w:t>) – атрибут</w:t>
      </w:r>
      <w:r>
        <w:t>и</w:t>
      </w:r>
      <w:r>
        <w:rPr>
          <w:lang w:val="en-US"/>
        </w:rPr>
        <w:t xml:space="preserve"> original.link, original.signatures[].link, attachments[].link, attachments[].signatures[].link</w:t>
      </w:r>
    </w:p>
    <w:p w14:paraId="7659B7BF" w14:textId="77777777" w:rsidR="00173C4D" w:rsidRDefault="00000000">
      <w:pPr>
        <w:pStyle w:val="af5"/>
        <w:numPr>
          <w:ilvl w:val="1"/>
          <w:numId w:val="27"/>
        </w:numPr>
      </w:pPr>
      <w:r>
        <w:t xml:space="preserve">Метод </w:t>
      </w:r>
      <w:r>
        <w:rPr>
          <w:lang w:val="en-US"/>
        </w:rPr>
        <w:t>“</w:t>
      </w:r>
      <w:r>
        <w:rPr>
          <w:lang w:val="en-US"/>
        </w:rPr>
        <w:fldChar w:fldCharType="begin"/>
      </w:r>
      <w:r>
        <w:rPr>
          <w:lang w:val="en-US"/>
        </w:rPr>
        <w:instrText xml:space="preserve"> REF _Ref158395903 \h </w:instrText>
      </w:r>
      <w:r>
        <w:rPr>
          <w:lang w:val="en-US"/>
        </w:rPr>
      </w:r>
      <w:r>
        <w:rPr>
          <w:lang w:val="en-US"/>
        </w:rPr>
        <w:fldChar w:fldCharType="separate"/>
      </w:r>
      <w:r>
        <w:rPr>
          <w:lang w:val="en-US"/>
        </w:rPr>
        <w:t>Отримання заяви прийнятої до електронного суду по ідентифікатору</w:t>
      </w:r>
      <w:r>
        <w:rPr>
          <w:lang w:val="en-US"/>
        </w:rPr>
        <w:fldChar w:fldCharType="end"/>
      </w:r>
      <w:r>
        <w:rPr>
          <w:lang w:val="en-US"/>
        </w:rPr>
        <w:t>” (п.</w:t>
      </w:r>
      <w:r>
        <w:rPr>
          <w:lang w:val="en-US"/>
        </w:rPr>
        <w:fldChar w:fldCharType="begin"/>
      </w:r>
      <w:r>
        <w:rPr>
          <w:lang w:val="en-US"/>
        </w:rPr>
        <w:instrText xml:space="preserve"> REF _Ref158395919 \r \h </w:instrText>
      </w:r>
      <w:r>
        <w:rPr>
          <w:lang w:val="en-US"/>
        </w:rPr>
      </w:r>
      <w:r>
        <w:rPr>
          <w:lang w:val="en-US"/>
        </w:rPr>
        <w:fldChar w:fldCharType="separate"/>
      </w:r>
      <w:r>
        <w:rPr>
          <w:lang w:val="en-US"/>
        </w:rPr>
        <w:t>3.7.4.4</w:t>
      </w:r>
      <w:r>
        <w:rPr>
          <w:lang w:val="en-US"/>
        </w:rPr>
        <w:fldChar w:fldCharType="end"/>
      </w:r>
      <w:r>
        <w:rPr>
          <w:lang w:val="en-US"/>
        </w:rPr>
        <w:t>) – атрибут</w:t>
      </w:r>
      <w:r>
        <w:t>и</w:t>
      </w:r>
      <w:r>
        <w:rPr>
          <w:lang w:val="en-US"/>
        </w:rPr>
        <w:t xml:space="preserve"> original.link, original.signatures[].link, attachments[].link, attachments[].signatures[].link</w:t>
      </w:r>
    </w:p>
    <w:p w14:paraId="6AEB1365" w14:textId="77777777" w:rsidR="00173C4D" w:rsidRDefault="00000000">
      <w:pPr>
        <w:pStyle w:val="af5"/>
        <w:numPr>
          <w:ilvl w:val="0"/>
          <w:numId w:val="27"/>
        </w:numPr>
      </w:pPr>
      <w:r>
        <w:fldChar w:fldCharType="begin"/>
      </w:r>
      <w:r>
        <w:instrText xml:space="preserve"> REF _Ref158396282 \h </w:instrText>
      </w:r>
      <w:r>
        <w:fldChar w:fldCharType="separate"/>
      </w:r>
      <w:r>
        <w:t>Модуль «Документи сторін»</w:t>
      </w:r>
      <w:r>
        <w:fldChar w:fldCharType="end"/>
      </w:r>
    </w:p>
    <w:p w14:paraId="5753F104" w14:textId="77777777" w:rsidR="00173C4D" w:rsidRDefault="00000000">
      <w:pPr>
        <w:pStyle w:val="af5"/>
        <w:numPr>
          <w:ilvl w:val="1"/>
          <w:numId w:val="27"/>
        </w:numPr>
      </w:pPr>
      <w:r>
        <w:t xml:space="preserve">Метод </w:t>
      </w:r>
      <w:r>
        <w:rPr>
          <w:lang w:val="en-US"/>
        </w:rPr>
        <w:t>“</w:t>
      </w:r>
      <w:r>
        <w:rPr>
          <w:lang w:val="en-US"/>
        </w:rPr>
        <w:fldChar w:fldCharType="begin"/>
      </w:r>
      <w:r>
        <w:rPr>
          <w:lang w:val="en-US"/>
        </w:rPr>
        <w:instrText xml:space="preserve"> REF _Ref158396468 \h </w:instrText>
      </w:r>
      <w:r>
        <w:rPr>
          <w:lang w:val="en-US"/>
        </w:rPr>
      </w:r>
      <w:r>
        <w:rPr>
          <w:lang w:val="en-US"/>
        </w:rPr>
        <w:fldChar w:fldCharType="separate"/>
      </w:r>
      <w:r>
        <w:rPr>
          <w:lang w:val="en-US"/>
        </w:rPr>
        <w:t>Отримання документу сторін по ідентифікатору</w:t>
      </w:r>
      <w:r>
        <w:rPr>
          <w:lang w:val="en-US"/>
        </w:rPr>
        <w:fldChar w:fldCharType="end"/>
      </w:r>
      <w:r>
        <w:rPr>
          <w:lang w:val="en-US"/>
        </w:rPr>
        <w:t>” (</w:t>
      </w:r>
      <w:r>
        <w:t>п.</w:t>
      </w:r>
      <w:r>
        <w:rPr>
          <w:lang w:val="en-US"/>
        </w:rPr>
        <w:fldChar w:fldCharType="begin"/>
      </w:r>
      <w:r>
        <w:rPr>
          <w:lang w:val="en-US"/>
        </w:rPr>
        <w:instrText xml:space="preserve"> REF _Ref158396478 \r \h </w:instrText>
      </w:r>
      <w:r>
        <w:rPr>
          <w:lang w:val="en-US"/>
        </w:rPr>
      </w:r>
      <w:r>
        <w:rPr>
          <w:lang w:val="en-US"/>
        </w:rPr>
        <w:fldChar w:fldCharType="separate"/>
      </w:r>
      <w:r>
        <w:rPr>
          <w:lang w:val="en-US"/>
        </w:rPr>
        <w:t>3.8.2.2</w:t>
      </w:r>
      <w:r>
        <w:rPr>
          <w:lang w:val="en-US"/>
        </w:rPr>
        <w:fldChar w:fldCharType="end"/>
      </w:r>
      <w:r>
        <w:rPr>
          <w:lang w:val="en-US"/>
        </w:rPr>
        <w:t>) – атрибут</w:t>
      </w:r>
      <w:r>
        <w:t>и</w:t>
      </w:r>
      <w:r>
        <w:rPr>
          <w:lang w:val="en-US"/>
        </w:rPr>
        <w:t xml:space="preserve"> original.link, original.signatures[].link, attachments[].link, attachments[].signatures[].link</w:t>
      </w:r>
    </w:p>
    <w:p w14:paraId="4A5212E0" w14:textId="77777777" w:rsidR="00173C4D" w:rsidRDefault="00000000">
      <w:pPr>
        <w:pStyle w:val="af5"/>
        <w:numPr>
          <w:ilvl w:val="1"/>
          <w:numId w:val="27"/>
        </w:numPr>
      </w:pPr>
      <w:r>
        <w:t xml:space="preserve">Метод </w:t>
      </w:r>
      <w:r>
        <w:rPr>
          <w:lang w:val="en-US"/>
        </w:rPr>
        <w:t>“</w:t>
      </w:r>
      <w:r>
        <w:rPr>
          <w:lang w:val="en-US"/>
        </w:rPr>
        <w:fldChar w:fldCharType="begin"/>
      </w:r>
      <w:r>
        <w:rPr>
          <w:lang w:val="en-US"/>
        </w:rPr>
        <w:instrText xml:space="preserve"> REF _Ref158396497 \h </w:instrText>
      </w:r>
      <w:r>
        <w:rPr>
          <w:lang w:val="en-US"/>
        </w:rPr>
      </w:r>
      <w:r>
        <w:rPr>
          <w:lang w:val="en-US"/>
        </w:rPr>
        <w:fldChar w:fldCharType="separate"/>
      </w:r>
      <w:r>
        <w:rPr>
          <w:lang w:val="en-US"/>
        </w:rPr>
        <w:t>Отримання масиву документів сторін</w:t>
      </w:r>
      <w:r>
        <w:rPr>
          <w:lang w:val="en-US"/>
        </w:rPr>
        <w:fldChar w:fldCharType="end"/>
      </w:r>
      <w:r>
        <w:rPr>
          <w:lang w:val="en-US"/>
        </w:rPr>
        <w:t>” (п.</w:t>
      </w:r>
      <w:r>
        <w:rPr>
          <w:lang w:val="en-US"/>
        </w:rPr>
        <w:fldChar w:fldCharType="begin"/>
      </w:r>
      <w:r>
        <w:rPr>
          <w:lang w:val="en-US"/>
        </w:rPr>
        <w:instrText xml:space="preserve"> REF _Ref158396497 \r \h </w:instrText>
      </w:r>
      <w:r>
        <w:rPr>
          <w:lang w:val="en-US"/>
        </w:rPr>
      </w:r>
      <w:r>
        <w:rPr>
          <w:lang w:val="en-US"/>
        </w:rPr>
        <w:fldChar w:fldCharType="separate"/>
      </w:r>
      <w:r>
        <w:rPr>
          <w:lang w:val="en-US"/>
        </w:rPr>
        <w:t>3.8.2.3</w:t>
      </w:r>
      <w:r>
        <w:rPr>
          <w:lang w:val="en-US"/>
        </w:rPr>
        <w:fldChar w:fldCharType="end"/>
      </w:r>
      <w:r>
        <w:rPr>
          <w:lang w:val="en-US"/>
        </w:rPr>
        <w:t>) – атрибут</w:t>
      </w:r>
      <w:r>
        <w:t>и</w:t>
      </w:r>
      <w:r>
        <w:rPr>
          <w:lang w:val="en-US"/>
        </w:rPr>
        <w:t xml:space="preserve"> original.link, original.signatures[].link, attachments[].link, attachments[].signatures[].link</w:t>
      </w:r>
    </w:p>
    <w:p w14:paraId="49AAEED8" w14:textId="77777777" w:rsidR="00173C4D" w:rsidRDefault="00000000">
      <w:pPr>
        <w:pStyle w:val="af5"/>
        <w:numPr>
          <w:ilvl w:val="1"/>
          <w:numId w:val="27"/>
        </w:numPr>
      </w:pPr>
      <w:r>
        <w:t xml:space="preserve">Метод </w:t>
      </w:r>
      <w:r>
        <w:rPr>
          <w:lang w:val="en-US"/>
        </w:rPr>
        <w:t>“</w:t>
      </w:r>
      <w:r>
        <w:rPr>
          <w:lang w:val="en-US"/>
        </w:rPr>
        <w:fldChar w:fldCharType="begin"/>
      </w:r>
      <w:r>
        <w:rPr>
          <w:lang w:val="en-US"/>
        </w:rPr>
        <w:instrText xml:space="preserve"> REF _Ref158396533 \h </w:instrText>
      </w:r>
      <w:r>
        <w:rPr>
          <w:lang w:val="en-US"/>
        </w:rPr>
      </w:r>
      <w:r>
        <w:rPr>
          <w:lang w:val="en-US"/>
        </w:rPr>
        <w:fldChar w:fldCharType="separate"/>
      </w:r>
      <w:r>
        <w:rPr>
          <w:lang w:val="en-US"/>
        </w:rPr>
        <w:t>Отримання списку вкладень по документу сторін</w:t>
      </w:r>
      <w:r>
        <w:rPr>
          <w:lang w:val="en-US"/>
        </w:rPr>
        <w:fldChar w:fldCharType="end"/>
      </w:r>
      <w:r>
        <w:rPr>
          <w:lang w:val="en-US"/>
        </w:rPr>
        <w:t>” (п.</w:t>
      </w:r>
      <w:r>
        <w:rPr>
          <w:lang w:val="en-US"/>
        </w:rPr>
        <w:fldChar w:fldCharType="begin"/>
      </w:r>
      <w:r>
        <w:rPr>
          <w:lang w:val="en-US"/>
        </w:rPr>
        <w:instrText xml:space="preserve"> REF _Ref158396533 \r \h </w:instrText>
      </w:r>
      <w:r>
        <w:rPr>
          <w:lang w:val="en-US"/>
        </w:rPr>
      </w:r>
      <w:r>
        <w:rPr>
          <w:lang w:val="en-US"/>
        </w:rPr>
        <w:fldChar w:fldCharType="separate"/>
      </w:r>
      <w:r>
        <w:rPr>
          <w:lang w:val="en-US"/>
        </w:rPr>
        <w:t>3.8.2.4</w:t>
      </w:r>
      <w:r>
        <w:rPr>
          <w:lang w:val="en-US"/>
        </w:rPr>
        <w:fldChar w:fldCharType="end"/>
      </w:r>
      <w:r>
        <w:rPr>
          <w:lang w:val="en-US"/>
        </w:rPr>
        <w:t>) – атрибут</w:t>
      </w:r>
      <w:r>
        <w:t>и</w:t>
      </w:r>
      <w:r>
        <w:rPr>
          <w:lang w:val="en-US"/>
        </w:rPr>
        <w:t xml:space="preserve"> link, signatures[].link</w:t>
      </w:r>
    </w:p>
    <w:p w14:paraId="3D99BBA5" w14:textId="77777777" w:rsidR="00173C4D" w:rsidRDefault="00000000">
      <w:pPr>
        <w:pStyle w:val="af5"/>
        <w:numPr>
          <w:ilvl w:val="1"/>
          <w:numId w:val="27"/>
        </w:numPr>
      </w:pPr>
      <w:r>
        <w:t xml:space="preserve">Метод </w:t>
      </w:r>
      <w:r>
        <w:rPr>
          <w:lang w:val="en-US"/>
        </w:rPr>
        <w:t>“</w:t>
      </w:r>
      <w:r>
        <w:rPr>
          <w:lang w:val="en-US"/>
        </w:rPr>
        <w:fldChar w:fldCharType="begin"/>
      </w:r>
      <w:r>
        <w:rPr>
          <w:lang w:val="en-US"/>
        </w:rPr>
        <w:instrText xml:space="preserve"> REF _Ref158396602 \h </w:instrText>
      </w:r>
      <w:r>
        <w:rPr>
          <w:lang w:val="en-US"/>
        </w:rPr>
      </w:r>
      <w:r>
        <w:rPr>
          <w:lang w:val="en-US"/>
        </w:rPr>
        <w:fldChar w:fldCharType="separate"/>
      </w:r>
      <w:r>
        <w:rPr>
          <w:lang w:val="en-US"/>
        </w:rPr>
        <w:t>Отримання оригіналу по документу сторін</w:t>
      </w:r>
      <w:r>
        <w:rPr>
          <w:lang w:val="en-US"/>
        </w:rPr>
        <w:fldChar w:fldCharType="end"/>
      </w:r>
      <w:r>
        <w:rPr>
          <w:lang w:val="en-US"/>
        </w:rPr>
        <w:t>” (п.</w:t>
      </w:r>
      <w:r>
        <w:rPr>
          <w:lang w:val="en-US"/>
        </w:rPr>
        <w:fldChar w:fldCharType="begin"/>
      </w:r>
      <w:r>
        <w:rPr>
          <w:lang w:val="en-US"/>
        </w:rPr>
        <w:instrText xml:space="preserve"> REF _Ref158396602 \r \h </w:instrText>
      </w:r>
      <w:r>
        <w:rPr>
          <w:lang w:val="en-US"/>
        </w:rPr>
      </w:r>
      <w:r>
        <w:rPr>
          <w:lang w:val="en-US"/>
        </w:rPr>
        <w:fldChar w:fldCharType="separate"/>
      </w:r>
      <w:r>
        <w:rPr>
          <w:lang w:val="en-US"/>
        </w:rPr>
        <w:t>3.8.2.5</w:t>
      </w:r>
      <w:r>
        <w:rPr>
          <w:lang w:val="en-US"/>
        </w:rPr>
        <w:fldChar w:fldCharType="end"/>
      </w:r>
      <w:r>
        <w:rPr>
          <w:lang w:val="en-US"/>
        </w:rPr>
        <w:t>) – атрибут</w:t>
      </w:r>
      <w:r>
        <w:t>и</w:t>
      </w:r>
      <w:r>
        <w:rPr>
          <w:lang w:val="en-US"/>
        </w:rPr>
        <w:t xml:space="preserve"> link, signatures[].link</w:t>
      </w:r>
    </w:p>
    <w:p w14:paraId="4DC0875A" w14:textId="77777777" w:rsidR="00173C4D" w:rsidRDefault="00000000">
      <w:pPr>
        <w:pStyle w:val="af5"/>
        <w:numPr>
          <w:ilvl w:val="0"/>
          <w:numId w:val="27"/>
        </w:numPr>
      </w:pPr>
      <w:r>
        <w:fldChar w:fldCharType="begin"/>
      </w:r>
      <w:r>
        <w:instrText xml:space="preserve"> REF _Ref158396678 \h </w:instrText>
      </w:r>
      <w:r>
        <w:fldChar w:fldCharType="separate"/>
      </w:r>
      <w:r>
        <w:t>Модуль «Довіреності»</w:t>
      </w:r>
      <w:r>
        <w:fldChar w:fldCharType="end"/>
      </w:r>
    </w:p>
    <w:p w14:paraId="6E155C70" w14:textId="77777777" w:rsidR="00173C4D" w:rsidRDefault="00000000">
      <w:pPr>
        <w:pStyle w:val="af5"/>
        <w:numPr>
          <w:ilvl w:val="1"/>
          <w:numId w:val="27"/>
        </w:numPr>
      </w:pPr>
      <w:r>
        <w:t xml:space="preserve">Метод </w:t>
      </w:r>
      <w:r>
        <w:rPr>
          <w:lang w:val="en-US"/>
        </w:rPr>
        <w:t>“</w:t>
      </w:r>
      <w:r>
        <w:rPr>
          <w:lang w:val="en-US"/>
        </w:rPr>
        <w:fldChar w:fldCharType="begin"/>
      </w:r>
      <w:r>
        <w:rPr>
          <w:lang w:val="en-US"/>
        </w:rPr>
        <w:instrText xml:space="preserve"> REF _Ref158396702 \h </w:instrText>
      </w:r>
      <w:r>
        <w:rPr>
          <w:lang w:val="en-US"/>
        </w:rPr>
      </w:r>
      <w:r>
        <w:rPr>
          <w:lang w:val="en-US"/>
        </w:rPr>
        <w:fldChar w:fldCharType="separate"/>
      </w:r>
      <w:r>
        <w:rPr>
          <w:lang w:val="en-US"/>
        </w:rPr>
        <w:t>Отримання довіреності за ідентифікатором</w:t>
      </w:r>
      <w:r>
        <w:rPr>
          <w:lang w:val="en-US"/>
        </w:rPr>
        <w:fldChar w:fldCharType="end"/>
      </w:r>
      <w:r>
        <w:rPr>
          <w:lang w:val="en-US"/>
        </w:rPr>
        <w:t>” (</w:t>
      </w:r>
      <w:r>
        <w:t>п.</w:t>
      </w:r>
      <w:r>
        <w:rPr>
          <w:lang w:val="en-US"/>
        </w:rPr>
        <w:fldChar w:fldCharType="begin"/>
      </w:r>
      <w:r>
        <w:rPr>
          <w:lang w:val="en-US"/>
        </w:rPr>
        <w:instrText xml:space="preserve"> REF _Ref158396714 \r \h </w:instrText>
      </w:r>
      <w:r>
        <w:rPr>
          <w:lang w:val="en-US"/>
        </w:rPr>
      </w:r>
      <w:r>
        <w:rPr>
          <w:lang w:val="en-US"/>
        </w:rPr>
        <w:fldChar w:fldCharType="separate"/>
      </w:r>
      <w:r>
        <w:rPr>
          <w:lang w:val="en-US"/>
        </w:rPr>
        <w:t>3.9.5.2</w:t>
      </w:r>
      <w:r>
        <w:rPr>
          <w:lang w:val="en-US"/>
        </w:rPr>
        <w:fldChar w:fldCharType="end"/>
      </w:r>
      <w:r>
        <w:rPr>
          <w:lang w:val="en-US"/>
        </w:rPr>
        <w:t>) – атрибут</w:t>
      </w:r>
      <w:r>
        <w:t>и</w:t>
      </w:r>
      <w:r>
        <w:rPr>
          <w:lang w:val="en-US"/>
        </w:rPr>
        <w:t xml:space="preserve"> original.link, original.signatures[].link</w:t>
      </w:r>
    </w:p>
    <w:p w14:paraId="44881F3C" w14:textId="77777777" w:rsidR="00173C4D" w:rsidRDefault="00000000">
      <w:pPr>
        <w:pStyle w:val="af5"/>
        <w:numPr>
          <w:ilvl w:val="1"/>
          <w:numId w:val="27"/>
        </w:numPr>
      </w:pPr>
      <w:r>
        <w:t xml:space="preserve">Метод </w:t>
      </w:r>
      <w:r>
        <w:rPr>
          <w:lang w:val="en-US"/>
        </w:rPr>
        <w:t>“</w:t>
      </w:r>
      <w:r>
        <w:rPr>
          <w:lang w:val="en-US"/>
        </w:rPr>
        <w:fldChar w:fldCharType="begin"/>
      </w:r>
      <w:r>
        <w:rPr>
          <w:lang w:val="en-US"/>
        </w:rPr>
        <w:instrText xml:space="preserve"> REF _Ref158396981 \h </w:instrText>
      </w:r>
      <w:r>
        <w:rPr>
          <w:lang w:val="en-US"/>
        </w:rPr>
      </w:r>
      <w:r>
        <w:rPr>
          <w:lang w:val="en-US"/>
        </w:rPr>
        <w:fldChar w:fldCharType="separate"/>
      </w:r>
      <w:r>
        <w:rPr>
          <w:lang w:val="en-US"/>
        </w:rPr>
        <w:t>Отримання списку довіреностей</w:t>
      </w:r>
      <w:r>
        <w:rPr>
          <w:lang w:val="en-US"/>
        </w:rPr>
        <w:fldChar w:fldCharType="end"/>
      </w:r>
      <w:r>
        <w:rPr>
          <w:lang w:val="en-US"/>
        </w:rPr>
        <w:t>” (п.</w:t>
      </w:r>
      <w:r>
        <w:rPr>
          <w:lang w:val="en-US"/>
        </w:rPr>
        <w:fldChar w:fldCharType="begin"/>
      </w:r>
      <w:r>
        <w:rPr>
          <w:lang w:val="en-US"/>
        </w:rPr>
        <w:instrText xml:space="preserve"> REF _Ref158396991 \r \h </w:instrText>
      </w:r>
      <w:r>
        <w:rPr>
          <w:lang w:val="en-US"/>
        </w:rPr>
      </w:r>
      <w:r>
        <w:rPr>
          <w:lang w:val="en-US"/>
        </w:rPr>
        <w:fldChar w:fldCharType="separate"/>
      </w:r>
      <w:r>
        <w:rPr>
          <w:lang w:val="en-US"/>
        </w:rPr>
        <w:t>3.9.5.3</w:t>
      </w:r>
      <w:r>
        <w:rPr>
          <w:lang w:val="en-US"/>
        </w:rPr>
        <w:fldChar w:fldCharType="end"/>
      </w:r>
      <w:r>
        <w:rPr>
          <w:lang w:val="en-US"/>
        </w:rPr>
        <w:t>) – атрибут</w:t>
      </w:r>
      <w:r>
        <w:t>и</w:t>
      </w:r>
      <w:r>
        <w:rPr>
          <w:lang w:val="en-US"/>
        </w:rPr>
        <w:t xml:space="preserve"> original.link, original.signatures[].link, attachments[].link, attachments[].signatures[].link</w:t>
      </w:r>
    </w:p>
    <w:p w14:paraId="35232607" w14:textId="77777777" w:rsidR="00173C4D" w:rsidRDefault="00000000">
      <w:pPr>
        <w:ind w:firstLine="360"/>
      </w:pPr>
      <w:r>
        <w:t>При успішному виконанні:</w:t>
      </w:r>
    </w:p>
    <w:p w14:paraId="20769D3B" w14:textId="77777777" w:rsidR="00173C4D" w:rsidRDefault="00000000">
      <w:pPr>
        <w:ind w:firstLine="360"/>
      </w:pPr>
      <w:r>
        <w:t>Тіло відповіді містить тіло файлу.</w:t>
      </w:r>
    </w:p>
    <w:p w14:paraId="017AAD3D" w14:textId="77777777" w:rsidR="00173C4D" w:rsidRDefault="00000000">
      <w:pPr>
        <w:ind w:firstLine="360"/>
      </w:pPr>
      <w:r>
        <w:t>Заголовки відповіді:</w:t>
      </w:r>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50ED1726"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5A54B79A" w14:textId="77777777" w:rsidR="00173C4D" w:rsidRDefault="00000000">
            <w:pPr>
              <w:pStyle w:val="af4"/>
              <w:widowControl w:val="0"/>
              <w:jc w:val="center"/>
              <w:rPr>
                <w:rFonts w:cs="Times New Roman"/>
                <w:b/>
                <w:szCs w:val="24"/>
              </w:rPr>
            </w:pPr>
            <w:r>
              <w:rPr>
                <w:rFonts w:cs="Times New Roman"/>
                <w:b/>
                <w:szCs w:val="24"/>
              </w:rPr>
              <w:t>Заголовок</w:t>
            </w:r>
          </w:p>
        </w:tc>
        <w:tc>
          <w:tcPr>
            <w:tcW w:w="674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7F1482DB" w14:textId="77777777" w:rsidR="00173C4D" w:rsidRDefault="00000000">
            <w:pPr>
              <w:pStyle w:val="af4"/>
              <w:widowControl w:val="0"/>
              <w:jc w:val="center"/>
              <w:rPr>
                <w:b/>
              </w:rPr>
            </w:pPr>
            <w:r>
              <w:rPr>
                <w:b/>
              </w:rPr>
              <w:t>Опис</w:t>
            </w:r>
          </w:p>
        </w:tc>
      </w:tr>
      <w:tr w:rsidR="00173C4D" w14:paraId="26428E44"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29DF5EE" w14:textId="77777777" w:rsidR="00173C4D" w:rsidRDefault="00000000">
            <w:pPr>
              <w:pStyle w:val="af4"/>
              <w:widowControl w:val="0"/>
              <w:rPr>
                <w:lang w:val="en-US"/>
              </w:rPr>
            </w:pPr>
            <w:r>
              <w:rPr>
                <w:rFonts w:eastAsia="Times New Roman" w:cs="Times New Roman"/>
                <w:bCs/>
                <w:color w:val="3B4151"/>
                <w:szCs w:val="24"/>
                <w:lang w:val="en-US" w:eastAsia="uk-UA"/>
              </w:rPr>
              <w:t>content-type</w:t>
            </w:r>
            <w:r>
              <w:rPr>
                <w:rFonts w:eastAsia="Times New Roman" w:cs="Times New Roman"/>
                <w:bCs/>
                <w:color w:val="FF0000"/>
                <w:szCs w:val="24"/>
                <w:lang w:val="en-US" w:eastAsia="uk-UA"/>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70F07F3A" w14:textId="77777777" w:rsidR="00173C4D" w:rsidRDefault="00000000">
            <w:pPr>
              <w:widowControl w:val="0"/>
              <w:spacing w:after="0" w:line="240" w:lineRule="auto"/>
              <w:jc w:val="left"/>
              <w:rPr>
                <w:color w:val="5555AA"/>
              </w:rPr>
            </w:pPr>
            <w:r>
              <w:rPr>
                <w:rFonts w:cs="Times New Roman"/>
                <w:bCs/>
                <w:color w:val="5555AA"/>
              </w:rPr>
              <w:t>string</w:t>
            </w:r>
          </w:p>
          <w:p w14:paraId="554DD71E" w14:textId="77777777" w:rsidR="00173C4D" w:rsidRDefault="00000000">
            <w:pPr>
              <w:pStyle w:val="af4"/>
              <w:widowControl w:val="0"/>
              <w:rPr>
                <w:color w:val="3B4151"/>
                <w:lang w:val="en-US"/>
              </w:rPr>
            </w:pPr>
            <w:r>
              <w:rPr>
                <w:rFonts w:cs="Times New Roman"/>
                <w:bCs/>
                <w:color w:val="3B4151"/>
                <w:lang w:val="en-US"/>
              </w:rPr>
              <w:lastRenderedPageBreak/>
              <w:t xml:space="preserve">MIME </w:t>
            </w:r>
            <w:r>
              <w:rPr>
                <w:rFonts w:cs="Times New Roman"/>
                <w:bCs/>
                <w:color w:val="3B4151"/>
              </w:rPr>
              <w:t>тип. Наприклад, “a</w:t>
            </w:r>
            <w:r>
              <w:rPr>
                <w:rFonts w:cs="Times New Roman"/>
                <w:bCs/>
                <w:color w:val="3B4151"/>
                <w:lang w:val="en-US"/>
              </w:rPr>
              <w:t>pplication/pdf</w:t>
            </w:r>
            <w:r>
              <w:rPr>
                <w:rFonts w:cs="Times New Roman"/>
                <w:bCs/>
                <w:color w:val="3B4151"/>
              </w:rPr>
              <w:t>”</w:t>
            </w:r>
          </w:p>
        </w:tc>
      </w:tr>
      <w:tr w:rsidR="00173C4D" w14:paraId="51AFA7C6"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2587D8D" w14:textId="77777777" w:rsidR="00173C4D" w:rsidRDefault="00000000">
            <w:pPr>
              <w:pStyle w:val="af4"/>
              <w:widowControl w:val="0"/>
              <w:rPr>
                <w:lang w:val="en-US"/>
              </w:rPr>
            </w:pPr>
            <w:r>
              <w:rPr>
                <w:rFonts w:eastAsia="Times New Roman" w:cs="Times New Roman"/>
                <w:bCs/>
                <w:color w:val="3B4151"/>
                <w:szCs w:val="24"/>
                <w:lang w:val="en-US" w:eastAsia="uk-UA"/>
              </w:rPr>
              <w:lastRenderedPageBreak/>
              <w:t>content-length</w:t>
            </w:r>
            <w:r>
              <w:rPr>
                <w:rFonts w:eastAsia="Times New Roman" w:cs="Times New Roman"/>
                <w:bCs/>
                <w:color w:val="FF0000"/>
                <w:szCs w:val="24"/>
                <w:lang w:val="en-US" w:eastAsia="uk-UA"/>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77D5628F" w14:textId="77777777" w:rsidR="00173C4D" w:rsidRDefault="00000000">
            <w:pPr>
              <w:pStyle w:val="af4"/>
              <w:widowControl w:val="0"/>
            </w:pPr>
            <w:r>
              <w:rPr>
                <w:color w:val="5555AA"/>
                <w:lang w:val="en-US"/>
              </w:rPr>
              <w:t>number</w:t>
            </w:r>
          </w:p>
          <w:p w14:paraId="50330E12" w14:textId="77777777" w:rsidR="00173C4D" w:rsidRDefault="00000000">
            <w:pPr>
              <w:pStyle w:val="af4"/>
              <w:widowControl w:val="0"/>
            </w:pPr>
            <w:r>
              <w:rPr>
                <w:color w:val="3B4151"/>
              </w:rPr>
              <w:t>Розмір файлу в байтах</w:t>
            </w:r>
          </w:p>
        </w:tc>
      </w:tr>
      <w:tr w:rsidR="00173C4D" w14:paraId="6CE97974"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AC42B99" w14:textId="77777777" w:rsidR="00173C4D" w:rsidRDefault="00000000">
            <w:pPr>
              <w:pStyle w:val="af4"/>
              <w:widowControl w:val="0"/>
              <w:rPr>
                <w:lang w:val="en-US"/>
              </w:rPr>
            </w:pPr>
            <w:r>
              <w:rPr>
                <w:rFonts w:eastAsia="Times New Roman" w:cs="Times New Roman"/>
                <w:bCs/>
                <w:color w:val="3B4151"/>
                <w:szCs w:val="24"/>
                <w:lang w:val="en-US" w:eastAsia="uk-UA"/>
              </w:rPr>
              <w:t>content-disposition</w:t>
            </w:r>
            <w:r>
              <w:rPr>
                <w:rFonts w:eastAsia="Times New Roman" w:cs="Times New Roman"/>
                <w:bCs/>
                <w:color w:val="FF0000"/>
                <w:szCs w:val="24"/>
                <w:lang w:val="en-US" w:eastAsia="uk-UA"/>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32C9702A" w14:textId="77777777" w:rsidR="00173C4D" w:rsidRDefault="00000000">
            <w:pPr>
              <w:pStyle w:val="af4"/>
              <w:widowControl w:val="0"/>
            </w:pPr>
            <w:r>
              <w:rPr>
                <w:color w:val="5555AA"/>
              </w:rPr>
              <w:t>string</w:t>
            </w:r>
          </w:p>
          <w:p w14:paraId="74E0BE17" w14:textId="77777777" w:rsidR="00173C4D" w:rsidRDefault="00000000">
            <w:pPr>
              <w:pStyle w:val="af4"/>
              <w:widowControl w:val="0"/>
            </w:pPr>
            <w:r>
              <w:rPr>
                <w:color w:val="3B4151"/>
              </w:rPr>
              <w:t xml:space="preserve">Додаткова інформація для збереження файлу, у форматі: </w:t>
            </w:r>
            <w:r>
              <w:rPr>
                <w:rFonts w:cs="Times New Roman"/>
                <w:bCs/>
                <w:color w:val="3B4151"/>
              </w:rPr>
              <w:t>“</w:t>
            </w:r>
            <w:r>
              <w:rPr>
                <w:rFonts w:cs="Times New Roman"/>
                <w:bCs/>
                <w:color w:val="3B4151"/>
                <w:lang w:val="en-US"/>
              </w:rPr>
              <w:t>attachment; filename="&lt;</w:t>
            </w:r>
            <w:r>
              <w:rPr>
                <w:rFonts w:cs="Times New Roman"/>
                <w:bCs/>
                <w:color w:val="3B4151"/>
              </w:rPr>
              <w:t>коротка назва файлу</w:t>
            </w:r>
            <w:r>
              <w:rPr>
                <w:rFonts w:cs="Times New Roman"/>
                <w:bCs/>
                <w:color w:val="3B4151"/>
                <w:lang w:val="en-US"/>
              </w:rPr>
              <w:t>&gt;"</w:t>
            </w:r>
            <w:r>
              <w:rPr>
                <w:rFonts w:cs="Times New Roman"/>
                <w:bCs/>
                <w:color w:val="3B4151"/>
              </w:rPr>
              <w:t>”</w:t>
            </w:r>
          </w:p>
        </w:tc>
      </w:tr>
    </w:tbl>
    <w:p w14:paraId="53E55625" w14:textId="77777777" w:rsidR="00173C4D" w:rsidRDefault="00173C4D">
      <w:pPr>
        <w:ind w:firstLine="360"/>
      </w:pPr>
    </w:p>
    <w:p w14:paraId="20269EC9" w14:textId="77777777" w:rsidR="00173C4D" w:rsidRDefault="00000000">
      <w:pPr>
        <w:pStyle w:val="2"/>
      </w:pPr>
      <w:bookmarkStart w:id="422" w:name="__RefHeading___Toc95346_3070442554"/>
      <w:bookmarkStart w:id="423" w:name="_Toc156992802"/>
      <w:bookmarkStart w:id="424" w:name="_Ref158395729"/>
      <w:bookmarkStart w:id="425" w:name="_Hlk78276048"/>
      <w:bookmarkEnd w:id="422"/>
      <w:r>
        <w:t>Модуль «Заяви»</w:t>
      </w:r>
      <w:bookmarkEnd w:id="423"/>
      <w:bookmarkEnd w:id="424"/>
    </w:p>
    <w:p w14:paraId="04A65A97" w14:textId="77777777" w:rsidR="00173C4D" w:rsidRDefault="00000000">
      <w:pPr>
        <w:pStyle w:val="3"/>
      </w:pPr>
      <w:bookmarkStart w:id="426" w:name="__RefHeading___Toc95348_3070442554"/>
      <w:bookmarkStart w:id="427" w:name="_Toc156992803"/>
      <w:bookmarkEnd w:id="426"/>
      <w:r>
        <w:t>Процес подачі заяв</w:t>
      </w:r>
      <w:bookmarkEnd w:id="427"/>
    </w:p>
    <w:p w14:paraId="7CEE16F6" w14:textId="77777777" w:rsidR="00173C4D" w:rsidRDefault="00000000">
      <w:pPr>
        <w:pStyle w:val="4"/>
        <w:ind w:hanging="864"/>
      </w:pPr>
      <w:bookmarkStart w:id="428" w:name="__RefHeading___Toc95350_3070442554"/>
      <w:bookmarkStart w:id="429" w:name="_Toc156992804"/>
      <w:bookmarkEnd w:id="428"/>
      <w:r>
        <w:t>Подача заяв</w:t>
      </w:r>
      <w:bookmarkEnd w:id="429"/>
    </w:p>
    <w:p w14:paraId="54F3DFD7" w14:textId="77777777" w:rsidR="00173C4D" w:rsidRDefault="00000000">
      <w:r>
        <w:t>Заява подається з використанням метода п.</w:t>
      </w:r>
      <w:r>
        <w:fldChar w:fldCharType="begin"/>
      </w:r>
      <w:r>
        <w:instrText xml:space="preserve"> REF _Ref63842191 \r \h </w:instrText>
      </w:r>
      <w:r>
        <w:fldChar w:fldCharType="separate"/>
      </w:r>
      <w:r>
        <w:t>3.7.4.1</w:t>
      </w:r>
      <w:r>
        <w:fldChar w:fldCharType="end"/>
      </w:r>
      <w:r>
        <w:t>. При цьому:</w:t>
      </w:r>
    </w:p>
    <w:p w14:paraId="2ADF1A57" w14:textId="77777777" w:rsidR="00173C4D" w:rsidRDefault="00000000">
      <w:pPr>
        <w:pStyle w:val="af5"/>
        <w:numPr>
          <w:ilvl w:val="0"/>
          <w:numId w:val="19"/>
        </w:numPr>
      </w:pPr>
      <w:r>
        <w:t>Заява може бути подана тільки особою, яка виступає в ролі представника Заявника та дані якої зазначені в атрибуті Заяви «</w:t>
      </w:r>
      <w:r>
        <w:rPr>
          <w:color w:val="3B4151"/>
        </w:rPr>
        <w:t>applicant</w:t>
      </w:r>
      <w:r>
        <w:t>». При цьому на цю особу має бути попередньо зареєстрована довіреність в ЕС з використанням методів модулю «Довіреності» (п.</w:t>
      </w:r>
      <w:r>
        <w:fldChar w:fldCharType="begin"/>
      </w:r>
      <w:r>
        <w:instrText xml:space="preserve"> REF _Ref63896164 \r \h </w:instrText>
      </w:r>
      <w:r>
        <w:fldChar w:fldCharType="separate"/>
      </w:r>
      <w:r>
        <w:t>3.9</w:t>
      </w:r>
      <w:r>
        <w:fldChar w:fldCharType="end"/>
      </w:r>
      <w:r>
        <w:t>).</w:t>
      </w:r>
    </w:p>
    <w:p w14:paraId="4C025046" w14:textId="77777777" w:rsidR="00173C4D" w:rsidRDefault="00000000">
      <w:pPr>
        <w:pStyle w:val="af5"/>
        <w:numPr>
          <w:ilvl w:val="0"/>
          <w:numId w:val="19"/>
        </w:numPr>
      </w:pPr>
      <w:r>
        <w:t>Електронні примірники оригіналів (файли) заяви (далі - Оригінал) та, у разі наявності, додатків до неї мають бути попередньо завантажені до сховища ЕС з використанням методу п.</w:t>
      </w:r>
      <w:r>
        <w:fldChar w:fldCharType="begin"/>
      </w:r>
      <w:r>
        <w:instrText xml:space="preserve"> REF _Ref63896762 \r \h </w:instrText>
      </w:r>
      <w:r>
        <w:fldChar w:fldCharType="separate"/>
      </w:r>
      <w:r>
        <w:t>3.6.2</w:t>
      </w:r>
      <w:r>
        <w:fldChar w:fldCharType="end"/>
      </w:r>
      <w:r>
        <w:t xml:space="preserve"> модулю  «Файлове сховище»:</w:t>
      </w:r>
    </w:p>
    <w:p w14:paraId="0FCE7103" w14:textId="77777777" w:rsidR="00173C4D" w:rsidRDefault="00000000">
      <w:pPr>
        <w:pStyle w:val="af5"/>
        <w:numPr>
          <w:ilvl w:val="1"/>
          <w:numId w:val="19"/>
        </w:numPr>
      </w:pPr>
      <w:r>
        <w:t>Файл заяви формується або сканується в системі Клієнта, рекомендований формат application/pdf з текстом, як загально прийнятий для обміну офіційними документами (не рекомендовано використовувати MS Word у зв’язку з тим, що можуть виникати проблеми з відкриттям в браузерах та при інших версіях пакету MS Office, графічні формати можуть ускладнити обробку в суді, т.я. в багатьох випадках може бути необхідно додаткове розпізнавання);</w:t>
      </w:r>
    </w:p>
    <w:p w14:paraId="7DD242EC" w14:textId="77777777" w:rsidR="00173C4D" w:rsidRDefault="00000000">
      <w:pPr>
        <w:pStyle w:val="af5"/>
        <w:numPr>
          <w:ilvl w:val="1"/>
          <w:numId w:val="19"/>
        </w:numPr>
      </w:pPr>
      <w:r>
        <w:t>Файли додатків можуть бути як pdf, так і різні графічні формати, аудіо та відео-файли;</w:t>
      </w:r>
    </w:p>
    <w:p w14:paraId="065E58D7" w14:textId="77777777" w:rsidR="00173C4D" w:rsidRDefault="00000000">
      <w:pPr>
        <w:pStyle w:val="af5"/>
        <w:numPr>
          <w:ilvl w:val="1"/>
          <w:numId w:val="19"/>
        </w:numPr>
      </w:pPr>
      <w:r>
        <w:t xml:space="preserve">Сформовані файли як Заяви так і документів передаються в файлове сховище електронного суду за допомогою методу АРІ </w:t>
      </w:r>
      <w:hyperlink r:id="rId113" w:anchor="/File storage/FileStorageController_postFile" w:history="1">
        <w:bookmarkStart w:id="430" w:name="_Hlk78806806"/>
        <w:r>
          <w:rPr>
            <w:rStyle w:val="a3"/>
          </w:rPr>
          <w:t>POST /api/v1/storage/file</w:t>
        </w:r>
      </w:hyperlink>
      <w:bookmarkEnd w:id="430"/>
      <w:r>
        <w:t xml:space="preserve"> (п.</w:t>
      </w:r>
      <w:r>
        <w:fldChar w:fldCharType="begin"/>
      </w:r>
      <w:r>
        <w:instrText xml:space="preserve"> REF _Ref63896762 \r \h </w:instrText>
      </w:r>
      <w:r>
        <w:fldChar w:fldCharType="separate"/>
      </w:r>
      <w:r>
        <w:t>3.6.2</w:t>
      </w:r>
      <w:r>
        <w:fldChar w:fldCharType="end"/>
      </w:r>
      <w:r>
        <w:t xml:space="preserve">) при цьому у тілі повідомлення передається тіло файлу а у відповідь отримується шлях до файлу у сховищі у форматі </w:t>
      </w:r>
      <w:bookmarkStart w:id="431" w:name="_Hlk78806864"/>
      <w:r>
        <w:t>&lt;каталог&gt;/&lt;ім’я файлу&gt;.&lt;росширення</w:t>
      </w:r>
      <w:bookmarkEnd w:id="431"/>
      <w:r>
        <w:t xml:space="preserve"> в залежності від переданого в HTTP заголовку «Content-Type»  значення&gt; (наприклад “</w:t>
      </w:r>
      <w:r>
        <w:rPr>
          <w:i/>
        </w:rPr>
        <w:t>y2021/2-2-d7df5890-eb6f-11eb-ad0a-63b5d8e4dc89.pdf”</w:t>
      </w:r>
      <w:r>
        <w:t xml:space="preserve">). </w:t>
      </w:r>
    </w:p>
    <w:p w14:paraId="6C82E261" w14:textId="77777777" w:rsidR="00173C4D" w:rsidRDefault="00000000">
      <w:pPr>
        <w:pStyle w:val="af5"/>
        <w:numPr>
          <w:ilvl w:val="0"/>
          <w:numId w:val="19"/>
        </w:numPr>
      </w:pPr>
      <w:r>
        <w:t>Кожен з файлів, як файл Заяви, так і вкладеннь, мають бути підписані КЕП особи, яка буде представником Клієнта у справі по цій Заяві та від імені якої ця заява подається, за допомогою засобів Клієнта або сторонніми сервісами. Реквізити цієї особи потім мають бути вказані в атрибутах JSON заяви (п.</w:t>
      </w:r>
      <w:r>
        <w:fldChar w:fldCharType="begin"/>
      </w:r>
      <w:r>
        <w:instrText xml:space="preserve"> REF _Ref78806501 \r \h </w:instrText>
      </w:r>
      <w:r>
        <w:fldChar w:fldCharType="separate"/>
      </w:r>
      <w:r>
        <w:t>3.7.3.1</w:t>
      </w:r>
      <w:r>
        <w:fldChar w:fldCharType="end"/>
      </w:r>
      <w:r>
        <w:t xml:space="preserve">), при цьому: </w:t>
      </w:r>
    </w:p>
    <w:p w14:paraId="74339EDE" w14:textId="77777777" w:rsidR="00173C4D" w:rsidRDefault="00000000">
      <w:pPr>
        <w:pStyle w:val="af5"/>
        <w:numPr>
          <w:ilvl w:val="1"/>
          <w:numId w:val="19"/>
        </w:numPr>
      </w:pPr>
      <w:r>
        <w:t>Має бути використано роздільний метод підписання файлу, тобто окремо файл без змін і окремо підпис до нього.</w:t>
      </w:r>
    </w:p>
    <w:p w14:paraId="7B629FC2" w14:textId="77777777" w:rsidR="00173C4D" w:rsidRDefault="00000000">
      <w:pPr>
        <w:pStyle w:val="af5"/>
        <w:numPr>
          <w:ilvl w:val="1"/>
          <w:numId w:val="19"/>
        </w:numPr>
      </w:pPr>
      <w:r>
        <w:t xml:space="preserve">Сформовані підписи до файлів передаються до файлового сховища ЕС в модулі «Файлове сховище» за допомогою методу </w:t>
      </w:r>
      <w:hyperlink r:id="rId114" w:anchor="/File storage/FileStorageController_postSignToContainer" w:history="1">
        <w:r>
          <w:rPr>
            <w:rStyle w:val="a3"/>
          </w:rPr>
          <w:t>POST /api/v1/storage/file/&lt;каталог&gt;/&lt;ім’я файлу&gt;.&lt;росширення&gt;</w:t>
        </w:r>
      </w:hyperlink>
      <w:r>
        <w:t>/sign (п.</w:t>
      </w:r>
      <w:r>
        <w:fldChar w:fldCharType="begin"/>
      </w:r>
      <w:r>
        <w:instrText xml:space="preserve"> REF _Ref63897512 \r \h </w:instrText>
      </w:r>
      <w:r>
        <w:fldChar w:fldCharType="separate"/>
      </w:r>
      <w:r>
        <w:t>3.6.3</w:t>
      </w:r>
      <w:r>
        <w:fldChar w:fldCharType="end"/>
      </w:r>
      <w:r>
        <w:t>), де &lt;каталог&gt;/&lt;ім’я файлу&gt;.&lt;росширення&gt; - це шлях до файлу, отриманий на кроці 2. при передачі файлу і до якого цей підпис відноситься.</w:t>
      </w:r>
    </w:p>
    <w:p w14:paraId="1197D216" w14:textId="77777777" w:rsidR="00173C4D" w:rsidRDefault="00000000">
      <w:pPr>
        <w:pStyle w:val="af5"/>
        <w:numPr>
          <w:ilvl w:val="1"/>
          <w:numId w:val="19"/>
        </w:numPr>
      </w:pPr>
      <w:r>
        <w:t xml:space="preserve">У відповідь повертається шлях до файлу підпису у сховищі ЕС у форматі  &lt;каталог&gt;/&lt;ім’я файлу&gt;.&lt;росширення&gt;.p7s, де &lt;каталог&gt;/&lt;ім’я </w:t>
      </w:r>
      <w:r>
        <w:lastRenderedPageBreak/>
        <w:t>файлу&gt;.&lt;росширення&gt; - це шлях до файлу, отриманий на кроці 2 при передачі файлу і до якого цей підпис відноситься (папр. “</w:t>
      </w:r>
      <w:r>
        <w:rPr>
          <w:i/>
        </w:rPr>
        <w:t>y2021/2-2-d7df5890-eb6f-11eb-ad0a-63b5d8e4dc89.pdf.p7s”</w:t>
      </w:r>
      <w:r>
        <w:t>).</w:t>
      </w:r>
    </w:p>
    <w:p w14:paraId="08634C2B" w14:textId="77777777" w:rsidR="00173C4D" w:rsidRDefault="00000000">
      <w:pPr>
        <w:pStyle w:val="af5"/>
        <w:numPr>
          <w:ilvl w:val="1"/>
          <w:numId w:val="19"/>
        </w:numPr>
      </w:pPr>
      <w:r>
        <w:t>Файл може бути підписаний декількома КЕП, у цьому разі при передачі кожного підпису до одного файлу ім’я файлу підпису включає індекс підпису перед розширенням p7s, тобто має формат &lt;каталог&gt;/&lt;ім’я файлу&gt;.&lt;росширення&gt;.&lt;індекс&gt;.p7s (папр. Другий підпис - “</w:t>
      </w:r>
      <w:r>
        <w:rPr>
          <w:i/>
        </w:rPr>
        <w:t xml:space="preserve">y2021/2-2-d7df5890-eb6f-11eb-ad0a-63b5d8e4dc89.pdf.1.p7s”, </w:t>
      </w:r>
      <w:r>
        <w:t>третій підпис</w:t>
      </w:r>
      <w:r>
        <w:rPr>
          <w:i/>
        </w:rPr>
        <w:t xml:space="preserve"> - </w:t>
      </w:r>
      <w:r>
        <w:t>“</w:t>
      </w:r>
      <w:r>
        <w:rPr>
          <w:i/>
        </w:rPr>
        <w:t>y2021/2-2-d7df5890-eb6f-11eb-ad0a-63b5d8e4dc89.pdf.2.p7s”</w:t>
      </w:r>
      <w:r>
        <w:t>)</w:t>
      </w:r>
    </w:p>
    <w:p w14:paraId="646DCD9C" w14:textId="77777777" w:rsidR="00173C4D" w:rsidRDefault="00000000">
      <w:pPr>
        <w:pStyle w:val="af5"/>
        <w:numPr>
          <w:ilvl w:val="0"/>
          <w:numId w:val="19"/>
        </w:numPr>
      </w:pPr>
      <w:r>
        <w:t>Формується JSON об’єкт заяви (п.</w:t>
      </w:r>
      <w:r>
        <w:fldChar w:fldCharType="begin"/>
      </w:r>
      <w:r>
        <w:instrText xml:space="preserve"> REF _Ref78806501 \r \h </w:instrText>
      </w:r>
      <w:r>
        <w:fldChar w:fldCharType="separate"/>
      </w:r>
      <w:r>
        <w:t>3.7.3.1</w:t>
      </w:r>
      <w:r>
        <w:fldChar w:fldCharType="end"/>
      </w:r>
      <w:r>
        <w:t xml:space="preserve">), при цьому: </w:t>
      </w:r>
    </w:p>
    <w:p w14:paraId="6375B828" w14:textId="77777777" w:rsidR="00173C4D" w:rsidRDefault="00000000">
      <w:pPr>
        <w:pStyle w:val="af5"/>
        <w:numPr>
          <w:ilvl w:val="1"/>
          <w:numId w:val="19"/>
        </w:numPr>
      </w:pPr>
      <w:r>
        <w:t xml:space="preserve">Отримані вище шляхи до файлу заяви та її підпису вказуються в атрибуті «original». </w:t>
      </w:r>
    </w:p>
    <w:p w14:paraId="3626B23F" w14:textId="77777777" w:rsidR="00173C4D" w:rsidRDefault="00000000">
      <w:pPr>
        <w:pStyle w:val="af5"/>
        <w:numPr>
          <w:ilvl w:val="1"/>
          <w:numId w:val="19"/>
        </w:numPr>
      </w:pPr>
      <w:r>
        <w:t>При наявності додатків, що були додані в сховище в п.2-3 додається атрибут «</w:t>
      </w:r>
      <w:r>
        <w:rPr>
          <w:color w:val="3B4151"/>
        </w:rPr>
        <w:t>attachments</w:t>
      </w:r>
      <w:r>
        <w:t xml:space="preserve">», шляхи до цих файлів та іх підписів, отримані в п.2-3, додаються в цей атрибут. </w:t>
      </w:r>
    </w:p>
    <w:p w14:paraId="0590DAF4" w14:textId="77777777" w:rsidR="00173C4D" w:rsidRDefault="00000000">
      <w:pPr>
        <w:pStyle w:val="af5"/>
        <w:numPr>
          <w:ilvl w:val="1"/>
          <w:numId w:val="19"/>
        </w:numPr>
      </w:pPr>
      <w:r>
        <w:t>Формується масив учасників справи (атрибут «participants»). При цьому:</w:t>
      </w:r>
    </w:p>
    <w:p w14:paraId="212C81BC" w14:textId="77777777" w:rsidR="00173C4D" w:rsidRDefault="00000000">
      <w:pPr>
        <w:pStyle w:val="af5"/>
        <w:numPr>
          <w:ilvl w:val="2"/>
          <w:numId w:val="19"/>
        </w:numPr>
      </w:pPr>
      <w:r>
        <w:t xml:space="preserve"> </w:t>
      </w:r>
      <w:r>
        <w:rPr>
          <w:color w:val="3B4151"/>
        </w:rPr>
        <w:t xml:space="preserve">для кожного елементу </w:t>
      </w:r>
      <w:r>
        <w:t xml:space="preserve">«participants» має бути вказано правильне значення атрибуту </w:t>
      </w:r>
      <w:r>
        <w:rPr>
          <w:rFonts w:cs="Times New Roman"/>
          <w:bCs/>
          <w:color w:val="3B4151"/>
          <w:szCs w:val="24"/>
        </w:rPr>
        <w:t>memberRoleId з довідника «</w:t>
      </w:r>
      <w:r>
        <w:rPr>
          <w:rFonts w:cs="Times New Roman"/>
          <w:bCs/>
          <w:color w:val="3B4151"/>
          <w:szCs w:val="24"/>
        </w:rPr>
        <w:fldChar w:fldCharType="begin"/>
      </w:r>
      <w:r>
        <w:rPr>
          <w:rFonts w:cs="Times New Roman"/>
          <w:bCs/>
          <w:color w:val="3B4151"/>
          <w:szCs w:val="24"/>
        </w:rPr>
        <w:instrText xml:space="preserve"> REF _Ref63173829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Тип (роль) учасника справи (CaseMemberRole)</w:t>
      </w:r>
      <w:r>
        <w:rPr>
          <w:rFonts w:cs="Times New Roman"/>
          <w:bCs/>
          <w:color w:val="3B4151"/>
          <w:szCs w:val="24"/>
        </w:rPr>
        <w:fldChar w:fldCharType="end"/>
      </w:r>
      <w:r>
        <w:rPr>
          <w:rFonts w:cs="Times New Roman"/>
          <w:bCs/>
          <w:color w:val="3B4151"/>
          <w:szCs w:val="24"/>
        </w:rPr>
        <w:t>» (п.</w:t>
      </w:r>
      <w:r>
        <w:rPr>
          <w:rFonts w:cs="Times New Roman"/>
          <w:bCs/>
          <w:color w:val="3B4151"/>
          <w:szCs w:val="24"/>
        </w:rPr>
        <w:fldChar w:fldCharType="begin"/>
      </w:r>
      <w:r>
        <w:rPr>
          <w:rFonts w:cs="Times New Roman"/>
          <w:bCs/>
          <w:color w:val="3B4151"/>
          <w:szCs w:val="24"/>
        </w:rPr>
        <w:instrText xml:space="preserve"> REF _Ref63173886 \r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3.3.3.1</w:t>
      </w:r>
      <w:r>
        <w:rPr>
          <w:rFonts w:cs="Times New Roman"/>
          <w:bCs/>
          <w:color w:val="3B4151"/>
          <w:szCs w:val="24"/>
        </w:rPr>
        <w:fldChar w:fldCharType="end"/>
      </w:r>
      <w:r>
        <w:rPr>
          <w:rFonts w:cs="Times New Roman"/>
          <w:bCs/>
          <w:color w:val="3B4151"/>
          <w:szCs w:val="24"/>
        </w:rPr>
        <w:t xml:space="preserve">). </w:t>
      </w:r>
    </w:p>
    <w:p w14:paraId="4379BA86" w14:textId="77777777" w:rsidR="00173C4D" w:rsidRDefault="00000000">
      <w:pPr>
        <w:pStyle w:val="af5"/>
        <w:numPr>
          <w:ilvl w:val="2"/>
          <w:numId w:val="19"/>
        </w:numPr>
      </w:pPr>
      <w:r>
        <w:t>В учасники справи обов’язково має бути включено як саму організацію – Клієнта справи, тау і представника, яким підписано заяву та додатки</w:t>
      </w:r>
      <w:r>
        <w:rPr>
          <w:color w:val="3B4151"/>
        </w:rPr>
        <w:t>. Якщо підписантів декілька, то обов’язковим є включення тільки одного.</w:t>
      </w:r>
    </w:p>
    <w:p w14:paraId="2FF58D7C" w14:textId="77777777" w:rsidR="00173C4D" w:rsidRDefault="00000000">
      <w:pPr>
        <w:pStyle w:val="af5"/>
        <w:numPr>
          <w:ilvl w:val="1"/>
          <w:numId w:val="19"/>
        </w:numPr>
      </w:pPr>
      <w:r>
        <w:t>Обов’язковим для заповнення, та має ключове значення для правильної обробки заяви в суді має атрибут «</w:t>
      </w:r>
      <w:r>
        <w:rPr>
          <w:color w:val="3B4151"/>
        </w:rPr>
        <w:t>claimTypeId</w:t>
      </w:r>
      <w:r>
        <w:t xml:space="preserve">» з довідника </w:t>
      </w:r>
      <w:r>
        <w:rPr>
          <w:lang w:eastAsia="uk-UA"/>
        </w:rPr>
        <w:t>"</w:t>
      </w:r>
      <w:r>
        <w:rPr>
          <w:lang w:eastAsia="uk-UA"/>
        </w:rPr>
        <w:fldChar w:fldCharType="begin"/>
      </w:r>
      <w:r>
        <w:rPr>
          <w:lang w:eastAsia="uk-UA"/>
        </w:rPr>
        <w:instrText xml:space="preserve"> REF _Ref63177763 \h </w:instrText>
      </w:r>
      <w:r>
        <w:rPr>
          <w:lang w:eastAsia="uk-UA"/>
        </w:rPr>
      </w:r>
      <w:r>
        <w:rPr>
          <w:lang w:eastAsia="uk-UA"/>
        </w:rPr>
        <w:fldChar w:fldCharType="separate"/>
      </w:r>
      <w:r>
        <w:rPr>
          <w:lang w:eastAsia="uk-UA"/>
        </w:rPr>
        <w:t>Тип заяви (ClaimType)</w:t>
      </w:r>
      <w:r>
        <w:rPr>
          <w:lang w:eastAsia="uk-UA"/>
        </w:rPr>
        <w:fldChar w:fldCharType="end"/>
      </w:r>
      <w:r>
        <w:rPr>
          <w:lang w:eastAsia="uk-UA"/>
        </w:rPr>
        <w:t>" (п.</w:t>
      </w:r>
      <w:r>
        <w:rPr>
          <w:lang w:eastAsia="uk-UA"/>
        </w:rPr>
        <w:fldChar w:fldCharType="begin"/>
      </w:r>
      <w:r>
        <w:rPr>
          <w:lang w:eastAsia="uk-UA"/>
        </w:rPr>
        <w:instrText xml:space="preserve"> REF _Ref63177763 \r \h </w:instrText>
      </w:r>
      <w:r>
        <w:rPr>
          <w:lang w:eastAsia="uk-UA"/>
        </w:rPr>
      </w:r>
      <w:r>
        <w:rPr>
          <w:lang w:eastAsia="uk-UA"/>
        </w:rPr>
        <w:fldChar w:fldCharType="separate"/>
      </w:r>
      <w:r>
        <w:rPr>
          <w:lang w:eastAsia="uk-UA"/>
        </w:rPr>
        <w:t>3.7.2.1</w:t>
      </w:r>
      <w:r>
        <w:rPr>
          <w:lang w:eastAsia="uk-UA"/>
        </w:rPr>
        <w:fldChar w:fldCharType="end"/>
      </w:r>
      <w:r>
        <w:rPr>
          <w:lang w:eastAsia="uk-UA"/>
        </w:rPr>
        <w:t xml:space="preserve">). Особливо має значення узгодження атрибутів </w:t>
      </w:r>
      <w:r>
        <w:t>ClaimType.</w:t>
      </w:r>
      <w:r>
        <w:rPr>
          <w:color w:val="3B4151"/>
        </w:rPr>
        <w:t>courtTypeId, ClaimType.jurisdictionTypeId (юрисдикція суду) з відповідними значеннями Court.</w:t>
      </w:r>
      <w:bookmarkStart w:id="432" w:name="_Hlk78812769"/>
      <w:r>
        <w:rPr>
          <w:color w:val="3B4151"/>
        </w:rPr>
        <w:t>courtTypeId</w:t>
      </w:r>
      <w:bookmarkEnd w:id="432"/>
      <w:r>
        <w:rPr>
          <w:color w:val="3B4151"/>
        </w:rPr>
        <w:t xml:space="preserve"> та Court.jurisdictionTypeId </w:t>
      </w:r>
      <w:r>
        <w:rPr>
          <w:rFonts w:eastAsia="Times New Roman" w:cs="Times New Roman"/>
          <w:bCs/>
          <w:color w:val="3B4151"/>
          <w:szCs w:val="24"/>
          <w:lang w:eastAsia="uk-UA"/>
        </w:rPr>
        <w:t>з довідника «</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_Ref63174607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Суд (Court)</w:t>
      </w:r>
      <w:r>
        <w:rPr>
          <w:rFonts w:eastAsia="Times New Roman" w:cs="Times New Roman"/>
          <w:bCs/>
          <w:color w:val="3B4151"/>
          <w:szCs w:val="24"/>
          <w:lang w:eastAsia="uk-UA"/>
        </w:rPr>
        <w:fldChar w:fldCharType="end"/>
      </w:r>
      <w:r>
        <w:rPr>
          <w:rFonts w:eastAsia="Times New Roman" w:cs="Times New Roman"/>
          <w:bCs/>
          <w:color w:val="3B4151"/>
          <w:szCs w:val="24"/>
          <w:lang w:eastAsia="uk-UA"/>
        </w:rPr>
        <w:t>» (п.</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_Ref63174657 \r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3.3.5.1</w:t>
      </w:r>
      <w:r>
        <w:rPr>
          <w:rFonts w:eastAsia="Times New Roman" w:cs="Times New Roman"/>
          <w:bCs/>
          <w:color w:val="3B4151"/>
          <w:szCs w:val="24"/>
          <w:lang w:eastAsia="uk-UA"/>
        </w:rPr>
        <w:fldChar w:fldCharType="end"/>
      </w:r>
      <w:r>
        <w:rPr>
          <w:rFonts w:eastAsia="Times New Roman" w:cs="Times New Roman"/>
          <w:bCs/>
          <w:color w:val="3B4151"/>
          <w:szCs w:val="24"/>
          <w:lang w:eastAsia="uk-UA"/>
        </w:rPr>
        <w:t xml:space="preserve">). Для цього рекоментовано вибирати спочатку суд і по його </w:t>
      </w:r>
      <w:r>
        <w:rPr>
          <w:color w:val="3B4151"/>
        </w:rPr>
        <w:t>courtTypeId фільтрувати типи заяв доступних для заповнення, або навпаки по вибраному типу заяви відфільтрувати суди по вкащаним атрибутам.</w:t>
      </w:r>
    </w:p>
    <w:p w14:paraId="7A41899D" w14:textId="77777777" w:rsidR="00173C4D" w:rsidRDefault="00000000">
      <w:pPr>
        <w:pStyle w:val="af5"/>
        <w:numPr>
          <w:ilvl w:val="1"/>
          <w:numId w:val="19"/>
        </w:numPr>
        <w:rPr>
          <w:color w:val="3B4151"/>
        </w:rPr>
      </w:pPr>
      <w:r>
        <w:rPr>
          <w:color w:val="3B4151"/>
        </w:rPr>
        <w:t>У разі якщо подається заява по провадженню (вказано атрибут procId), то необхідно також відфільтрувати можливі типи заяв по атрибутах  ClaimType.justiceType = Proceeding.justiceType. Дані для узгодження в попередньому пункту вибираються з суду, до якого відноситься провадження.</w:t>
      </w:r>
    </w:p>
    <w:p w14:paraId="3F493562" w14:textId="77777777" w:rsidR="00173C4D" w:rsidRDefault="00000000">
      <w:pPr>
        <w:pStyle w:val="af5"/>
        <w:numPr>
          <w:ilvl w:val="1"/>
          <w:numId w:val="19"/>
        </w:numPr>
      </w:pPr>
      <w:r>
        <w:t>Атрибут sourceId заповнюється внутрішнім ідентифікатором в системі Клієнта, в подальшому квитовки на стадії обробки документу будуть містити цей ідентифікатор та ідентифікатор документа, отриманий в АРІ.</w:t>
      </w:r>
    </w:p>
    <w:p w14:paraId="7691D96C" w14:textId="77777777" w:rsidR="00173C4D" w:rsidRDefault="00000000">
      <w:pPr>
        <w:pStyle w:val="af5"/>
        <w:numPr>
          <w:ilvl w:val="0"/>
          <w:numId w:val="19"/>
        </w:numPr>
      </w:pPr>
      <w:r>
        <w:t>Остаточно сформований JSON передається до АРІ в чергу на обробку в тілі повідомлення методу POST /api/v1/claims/claim (п.</w:t>
      </w:r>
      <w:r>
        <w:fldChar w:fldCharType="begin"/>
      </w:r>
      <w:r>
        <w:instrText xml:space="preserve"> REF _Ref78814190 \r \h </w:instrText>
      </w:r>
      <w:r>
        <w:fldChar w:fldCharType="separate"/>
      </w:r>
      <w:r>
        <w:t>3.7.4.1</w:t>
      </w:r>
      <w:r>
        <w:fldChar w:fldCharType="end"/>
      </w:r>
      <w:r>
        <w:t>), при цьому:</w:t>
      </w:r>
    </w:p>
    <w:p w14:paraId="544F08DB" w14:textId="77777777" w:rsidR="00173C4D" w:rsidRDefault="00000000">
      <w:pPr>
        <w:pStyle w:val="af5"/>
        <w:numPr>
          <w:ilvl w:val="1"/>
          <w:numId w:val="19"/>
        </w:numPr>
      </w:pPr>
      <w:r>
        <w:t xml:space="preserve">Безпосередньо при виклику метода виконується перевірка структури JSON запиту, заповненість обов’язкових полів та логічна узгодженість атрибутів відповідно попереднього пункту, підпункти d-f. </w:t>
      </w:r>
    </w:p>
    <w:p w14:paraId="7713A6E0" w14:textId="77777777" w:rsidR="00173C4D" w:rsidRDefault="00000000">
      <w:pPr>
        <w:pStyle w:val="af5"/>
        <w:numPr>
          <w:ilvl w:val="1"/>
          <w:numId w:val="19"/>
        </w:numPr>
      </w:pPr>
      <w:r>
        <w:t>У разі успішної перевірки повертається http статус 201 та в тілі відповіді сформована заява зі структурою п. «</w:t>
      </w:r>
      <w:r>
        <w:fldChar w:fldCharType="begin"/>
      </w:r>
      <w:r>
        <w:instrText xml:space="preserve"> REF _Ref125722033 \h </w:instrText>
      </w:r>
      <w:r>
        <w:fldChar w:fldCharType="separate"/>
      </w:r>
      <w:r>
        <w:t>Повна інформація по заяві</w:t>
      </w:r>
      <w:r>
        <w:fldChar w:fldCharType="end"/>
      </w:r>
      <w:r>
        <w:t>» та заява ставиться в чергу не обробку.</w:t>
      </w:r>
    </w:p>
    <w:p w14:paraId="47F5E01A" w14:textId="77777777" w:rsidR="00173C4D" w:rsidRDefault="00000000">
      <w:pPr>
        <w:pStyle w:val="af5"/>
        <w:numPr>
          <w:ilvl w:val="1"/>
          <w:numId w:val="19"/>
        </w:numPr>
      </w:pPr>
      <w:r>
        <w:lastRenderedPageBreak/>
        <w:t>У разі неуспішної перевірки повертається http статус 400 та в тілі відповіді  інформація про помилку зі структурою «</w:t>
      </w:r>
      <w:r>
        <w:fldChar w:fldCharType="begin"/>
      </w:r>
      <w:r>
        <w:instrText xml:space="preserve"> REF _Ref125722505 \h </w:instrText>
      </w:r>
      <w:r>
        <w:fldChar w:fldCharType="separate"/>
      </w:r>
      <w:r>
        <w:t>Інформація про помилку подачі</w:t>
      </w:r>
      <w:r>
        <w:fldChar w:fldCharType="end"/>
      </w:r>
      <w:r>
        <w:t>». У цьому разі, після виправлення вказаних в інформації помилок, заява може бути подана повторно.</w:t>
      </w:r>
    </w:p>
    <w:p w14:paraId="3EA321AF" w14:textId="77777777" w:rsidR="00173C4D" w:rsidRDefault="00000000">
      <w:pPr>
        <w:pStyle w:val="af5"/>
        <w:numPr>
          <w:ilvl w:val="1"/>
          <w:numId w:val="19"/>
        </w:numPr>
      </w:pPr>
      <w:r>
        <w:t>У разі отримання http статус 500 – системна помилка, необхідно звернутись до Адміністратора API і після повідомлення ним про виправлення помилки подати заяву повторно.</w:t>
      </w:r>
    </w:p>
    <w:p w14:paraId="1350010E" w14:textId="77777777" w:rsidR="00173C4D" w:rsidRDefault="00000000">
      <w:pPr>
        <w:pStyle w:val="af5"/>
        <w:numPr>
          <w:ilvl w:val="1"/>
          <w:numId w:val="19"/>
        </w:numPr>
      </w:pPr>
      <w:r>
        <w:t xml:space="preserve">У разі успішного прийому в чергу формується квитанція про доставку заяви до Електронного суду з кодом статусу WAITING – доставленно, очикує прийому в Електронному суді. </w:t>
      </w:r>
    </w:p>
    <w:p w14:paraId="7F453EB0" w14:textId="77777777" w:rsidR="00173C4D" w:rsidRDefault="00000000">
      <w:pPr>
        <w:pStyle w:val="af5"/>
        <w:numPr>
          <w:ilvl w:val="0"/>
          <w:numId w:val="19"/>
        </w:numPr>
      </w:pPr>
      <w:r>
        <w:t>Для зменшення кількості викликів до АРІ передбачено пакетну подачу заяв. Для цього формується визначена кількість заяв і з них формується масив (тип array). Остаточний  JSON має бути мінімізований (з видаленням пробілів та переводів рядка). Метод повертає http статус 201 та в тілі відповіді масив результатів обробки, описаних в попередньому пункті, по кожній заяві.</w:t>
      </w:r>
    </w:p>
    <w:p w14:paraId="1E82E684" w14:textId="77777777" w:rsidR="00173C4D" w:rsidRDefault="00173C4D">
      <w:pPr>
        <w:pStyle w:val="af5"/>
      </w:pPr>
    </w:p>
    <w:p w14:paraId="1ED2241B" w14:textId="77777777" w:rsidR="00173C4D" w:rsidRDefault="00000000">
      <w:pPr>
        <w:pStyle w:val="4"/>
        <w:ind w:hanging="864"/>
      </w:pPr>
      <w:bookmarkStart w:id="433" w:name="__RefHeading___Toc95352_3070442554"/>
      <w:bookmarkStart w:id="434" w:name="_Toc156992805"/>
      <w:bookmarkEnd w:id="433"/>
      <w:r>
        <w:t>Обробка черги Заяв в АРІ</w:t>
      </w:r>
      <w:bookmarkEnd w:id="434"/>
    </w:p>
    <w:p w14:paraId="7EBFE497" w14:textId="77777777" w:rsidR="00173C4D" w:rsidRDefault="00000000">
      <w:pPr>
        <w:ind w:firstLine="720"/>
      </w:pPr>
      <w:r>
        <w:t>АРІ виконує обробку заяв в черзі з заданою періодичністю, та виконує наступні дії:</w:t>
      </w:r>
    </w:p>
    <w:p w14:paraId="22B16B52" w14:textId="77777777" w:rsidR="00173C4D" w:rsidRDefault="00000000">
      <w:pPr>
        <w:pStyle w:val="af5"/>
        <w:numPr>
          <w:ilvl w:val="0"/>
          <w:numId w:val="20"/>
        </w:numPr>
      </w:pPr>
      <w:r>
        <w:t>Виконується прийом заяви до Електронного суду, що виконує перевірку формальних правил для прийому заяви, та включає:</w:t>
      </w:r>
    </w:p>
    <w:p w14:paraId="0B6EE303" w14:textId="77777777" w:rsidR="00173C4D" w:rsidRDefault="00000000">
      <w:pPr>
        <w:pStyle w:val="af5"/>
        <w:numPr>
          <w:ilvl w:val="1"/>
          <w:numId w:val="20"/>
        </w:numPr>
      </w:pPr>
      <w:r>
        <w:t>Виконується перевірка ЕЦП на файлі оригіналу заяви, та всіх додатків, перелічених в JSON;</w:t>
      </w:r>
    </w:p>
    <w:p w14:paraId="3807A2BD" w14:textId="77777777" w:rsidR="00173C4D" w:rsidRDefault="00000000">
      <w:pPr>
        <w:pStyle w:val="af5"/>
        <w:numPr>
          <w:ilvl w:val="1"/>
          <w:numId w:val="20"/>
        </w:numPr>
      </w:pPr>
      <w:r>
        <w:t>За результатами перевірки ЕЦП перевіряється наявність хоч одного з підписантів в учасниках справи, знайдені підписанти відмічаються як представники.</w:t>
      </w:r>
    </w:p>
    <w:p w14:paraId="17FAEC6D" w14:textId="77777777" w:rsidR="00173C4D" w:rsidRDefault="00000000">
      <w:pPr>
        <w:pStyle w:val="af5"/>
        <w:numPr>
          <w:ilvl w:val="1"/>
          <w:numId w:val="20"/>
        </w:numPr>
      </w:pPr>
      <w:r>
        <w:t>У знайдених представників перевіряється наявність єлектронної довіреності з правом подачі до суду документів від імені Клієнта;</w:t>
      </w:r>
    </w:p>
    <w:p w14:paraId="104CDB2E" w14:textId="77777777" w:rsidR="00173C4D" w:rsidRDefault="00000000">
      <w:pPr>
        <w:pStyle w:val="af5"/>
        <w:numPr>
          <w:ilvl w:val="1"/>
          <w:numId w:val="20"/>
        </w:numPr>
      </w:pPr>
      <w:r>
        <w:t>Перевіряється наявність організації Клієнта в учасниках справи.</w:t>
      </w:r>
    </w:p>
    <w:p w14:paraId="6F81356C" w14:textId="77777777" w:rsidR="00173C4D" w:rsidRDefault="00000000">
      <w:pPr>
        <w:pStyle w:val="af5"/>
        <w:numPr>
          <w:ilvl w:val="0"/>
          <w:numId w:val="20"/>
        </w:numPr>
      </w:pPr>
      <w:r>
        <w:t xml:space="preserve">У разі успішного виконання наведених вище перевірок: </w:t>
      </w:r>
    </w:p>
    <w:p w14:paraId="4AEB5589" w14:textId="77777777" w:rsidR="00173C4D" w:rsidRDefault="00000000">
      <w:pPr>
        <w:pStyle w:val="af5"/>
        <w:numPr>
          <w:ilvl w:val="1"/>
          <w:numId w:val="20"/>
        </w:numPr>
      </w:pPr>
      <w:r>
        <w:t>формується квитанція про прийом заяви в електронний суд (код статусу ACCEPTED). Дана квитовка є офіційним підтвердженням подачі заяви та може використовуватись в суді для доказу дотримання процесуальниї строків;</w:t>
      </w:r>
    </w:p>
    <w:p w14:paraId="413D58CA" w14:textId="77777777" w:rsidR="00173C4D" w:rsidRDefault="00000000">
      <w:pPr>
        <w:pStyle w:val="af5"/>
        <w:numPr>
          <w:ilvl w:val="1"/>
          <w:numId w:val="20"/>
        </w:numPr>
      </w:pPr>
      <w:r>
        <w:t>Формуються метадані для передачі заяви в суд, при цьому до додатків додається довіреність (якщо довіреність була видана на підставі довіреності з правом передоручення, то додається і батьківська довіреність) та протокол перевірки ЕЦП.</w:t>
      </w:r>
    </w:p>
    <w:p w14:paraId="69840610" w14:textId="77777777" w:rsidR="00173C4D" w:rsidRDefault="00000000">
      <w:pPr>
        <w:pStyle w:val="af5"/>
        <w:numPr>
          <w:ilvl w:val="1"/>
          <w:numId w:val="20"/>
        </w:numPr>
      </w:pPr>
      <w:r>
        <w:t>Сформовані дані передаються у АСДС відповідного суду і формується квитовка про доставку Заяви в суд;</w:t>
      </w:r>
    </w:p>
    <w:p w14:paraId="08E97500" w14:textId="77777777" w:rsidR="00173C4D" w:rsidRDefault="00000000">
      <w:pPr>
        <w:pStyle w:val="af5"/>
        <w:numPr>
          <w:ilvl w:val="1"/>
          <w:numId w:val="20"/>
        </w:numPr>
      </w:pPr>
      <w:r>
        <w:t>Після реєстрації Заяви в канцелярії суду формується квитовка про реєстрацію Заяви в суді.</w:t>
      </w:r>
    </w:p>
    <w:p w14:paraId="7F3A24AA" w14:textId="77777777" w:rsidR="00173C4D" w:rsidRDefault="00000000">
      <w:pPr>
        <w:pStyle w:val="af5"/>
        <w:numPr>
          <w:ilvl w:val="1"/>
          <w:numId w:val="20"/>
        </w:numPr>
      </w:pPr>
      <w:r>
        <w:t>У разі відмови реєстрації в суді або у разі виникнення помилок обробки на якомусь з проміжних етапів, формуються відповідні квитовки.</w:t>
      </w:r>
    </w:p>
    <w:p w14:paraId="749D7947" w14:textId="77777777" w:rsidR="00173C4D" w:rsidRDefault="00000000">
      <w:pPr>
        <w:pStyle w:val="af5"/>
        <w:numPr>
          <w:ilvl w:val="0"/>
          <w:numId w:val="20"/>
        </w:numPr>
      </w:pPr>
      <w:r>
        <w:t xml:space="preserve">У разі не успішного виконнаня перевірки – формується квитовка з кодом статусу FAULT про відмову в прийнятті по формальним причинам з вказанням цих причин. Після виправлення відповідних недоліків заява може бути подана повторно. </w:t>
      </w:r>
    </w:p>
    <w:p w14:paraId="58428BCF" w14:textId="77777777" w:rsidR="00173C4D" w:rsidRDefault="00000000">
      <w:pPr>
        <w:pStyle w:val="4"/>
        <w:ind w:hanging="864"/>
      </w:pPr>
      <w:bookmarkStart w:id="435" w:name="__RefHeading___Toc95354_3070442554"/>
      <w:bookmarkEnd w:id="435"/>
      <w:r>
        <w:lastRenderedPageBreak/>
        <w:t xml:space="preserve"> </w:t>
      </w:r>
      <w:bookmarkStart w:id="436" w:name="_Toc156992806"/>
      <w:r>
        <w:t>Прийом квитанцій про стан обробки заяв в судах</w:t>
      </w:r>
      <w:bookmarkEnd w:id="436"/>
    </w:p>
    <w:p w14:paraId="0BFA5726" w14:textId="77777777" w:rsidR="00173C4D" w:rsidRDefault="00000000">
      <w:pPr>
        <w:ind w:firstLine="720"/>
      </w:pPr>
      <w:r>
        <w:t>Квитанції (квитовки) забезпецуют документально підтвердженне в електронному вмгляді відстеження стану обробки заяв в електронному суді та судах.</w:t>
      </w:r>
    </w:p>
    <w:p w14:paraId="1DEE0334" w14:textId="77777777" w:rsidR="00173C4D" w:rsidRDefault="00000000">
      <w:pPr>
        <w:ind w:firstLine="720"/>
      </w:pPr>
      <w:r>
        <w:t>Квитовка представляє собою об’єкт типу «</w:t>
      </w:r>
      <w:r>
        <w:fldChar w:fldCharType="begin"/>
      </w:r>
      <w:r>
        <w:instrText xml:space="preserve"> REF _Ref78826232 \h </w:instrText>
      </w:r>
      <w:r>
        <w:fldChar w:fldCharType="separate"/>
      </w:r>
      <w:r>
        <w:t>Структура даних квитанції</w:t>
      </w:r>
      <w:r>
        <w:fldChar w:fldCharType="end"/>
      </w:r>
      <w:r>
        <w:t>» (п.</w:t>
      </w:r>
      <w:r>
        <w:fldChar w:fldCharType="begin"/>
      </w:r>
      <w:r>
        <w:instrText xml:space="preserve"> REF _Ref78826232 \r \h </w:instrText>
      </w:r>
      <w:r>
        <w:fldChar w:fldCharType="separate"/>
      </w:r>
      <w:r>
        <w:t>3.7.5.1</w:t>
      </w:r>
      <w:r>
        <w:fldChar w:fldCharType="end"/>
      </w:r>
      <w:r>
        <w:t xml:space="preserve">) та забезпечує офіційне підтвердження прийому, реєстрації та інших стадій руху справи в судах. </w:t>
      </w:r>
    </w:p>
    <w:p w14:paraId="4EFDB6C9" w14:textId="77777777" w:rsidR="00173C4D" w:rsidRDefault="00000000">
      <w:pPr>
        <w:ind w:firstLine="720"/>
      </w:pPr>
      <w:r>
        <w:t>АРІ забезпечує формування тв видачу квитовок наступних типів:</w:t>
      </w:r>
    </w:p>
    <w:p w14:paraId="765A0F23" w14:textId="77777777" w:rsidR="00173C4D" w:rsidRDefault="00000000">
      <w:pPr>
        <w:pStyle w:val="af4"/>
        <w:numPr>
          <w:ilvl w:val="0"/>
          <w:numId w:val="21"/>
        </w:numPr>
        <w:rPr>
          <w:color w:val="3B4151"/>
        </w:rPr>
      </w:pPr>
      <w:r>
        <w:rPr>
          <w:color w:val="3B4151"/>
        </w:rPr>
        <w:t>прийнято в обробку в ЕС;</w:t>
      </w:r>
    </w:p>
    <w:p w14:paraId="7803B4E9" w14:textId="77777777" w:rsidR="00173C4D" w:rsidRDefault="00000000">
      <w:pPr>
        <w:pStyle w:val="af4"/>
        <w:numPr>
          <w:ilvl w:val="0"/>
          <w:numId w:val="21"/>
        </w:numPr>
        <w:rPr>
          <w:color w:val="3B4151"/>
        </w:rPr>
      </w:pPr>
      <w:r>
        <w:rPr>
          <w:color w:val="3B4151"/>
        </w:rPr>
        <w:t>помилка в даних (невірні значенні довідників, форматів даних та ін.);</w:t>
      </w:r>
    </w:p>
    <w:p w14:paraId="414050F2" w14:textId="77777777" w:rsidR="00173C4D" w:rsidRDefault="00000000">
      <w:pPr>
        <w:pStyle w:val="af4"/>
        <w:numPr>
          <w:ilvl w:val="0"/>
          <w:numId w:val="21"/>
        </w:numPr>
        <w:rPr>
          <w:color w:val="3B4151"/>
        </w:rPr>
      </w:pPr>
      <w:r>
        <w:rPr>
          <w:color w:val="3B4151"/>
        </w:rPr>
        <w:t>дані правильні, але не пройдено формальні перевірки (невірні підписи, не має довіреності і т.д.);</w:t>
      </w:r>
    </w:p>
    <w:p w14:paraId="5B6E28F5" w14:textId="77777777" w:rsidR="00173C4D" w:rsidRDefault="00000000">
      <w:pPr>
        <w:pStyle w:val="af4"/>
        <w:numPr>
          <w:ilvl w:val="0"/>
          <w:numId w:val="21"/>
        </w:numPr>
        <w:rPr>
          <w:color w:val="3B4151"/>
        </w:rPr>
      </w:pPr>
      <w:r>
        <w:rPr>
          <w:color w:val="3B4151"/>
        </w:rPr>
        <w:t>доставлено в суд, очікує реєстрацію;</w:t>
      </w:r>
    </w:p>
    <w:p w14:paraId="2C261F10" w14:textId="77777777" w:rsidR="00173C4D" w:rsidRDefault="00000000">
      <w:pPr>
        <w:pStyle w:val="af4"/>
        <w:numPr>
          <w:ilvl w:val="0"/>
          <w:numId w:val="21"/>
        </w:numPr>
        <w:rPr>
          <w:color w:val="3B4151"/>
        </w:rPr>
      </w:pPr>
      <w:r>
        <w:rPr>
          <w:color w:val="3B4151"/>
        </w:rPr>
        <w:t>зареєстровано в суді;</w:t>
      </w:r>
    </w:p>
    <w:p w14:paraId="4D827D68" w14:textId="77777777" w:rsidR="00173C4D" w:rsidRDefault="00000000">
      <w:pPr>
        <w:pStyle w:val="af4"/>
        <w:numPr>
          <w:ilvl w:val="0"/>
          <w:numId w:val="21"/>
        </w:numPr>
        <w:rPr>
          <w:color w:val="3B4151"/>
        </w:rPr>
      </w:pPr>
      <w:r>
        <w:rPr>
          <w:color w:val="3B4151"/>
        </w:rPr>
        <w:t>технічно помилка прийому в суді;</w:t>
      </w:r>
    </w:p>
    <w:p w14:paraId="2211DB65" w14:textId="77777777" w:rsidR="00173C4D" w:rsidRDefault="00000000">
      <w:pPr>
        <w:pStyle w:val="af5"/>
        <w:numPr>
          <w:ilvl w:val="0"/>
          <w:numId w:val="21"/>
        </w:numPr>
        <w:rPr>
          <w:color w:val="3B4151"/>
        </w:rPr>
      </w:pPr>
      <w:r>
        <w:rPr>
          <w:color w:val="3B4151"/>
        </w:rPr>
        <w:t>відмовлено судом в реєстрації;</w:t>
      </w:r>
    </w:p>
    <w:p w14:paraId="221A78A7" w14:textId="77777777" w:rsidR="00173C4D" w:rsidRDefault="00000000">
      <w:pPr>
        <w:ind w:firstLine="720"/>
      </w:pPr>
      <w:r>
        <w:t>Усі квитанції підписуються печаткою аміністратора і виступають доказом подачі, проходження єтапів доставки та реєстрації, або відмови в реєстрації в суді.</w:t>
      </w:r>
    </w:p>
    <w:p w14:paraId="6C9352AA" w14:textId="77777777" w:rsidR="00173C4D" w:rsidRDefault="00000000">
      <w:pPr>
        <w:ind w:firstLine="720"/>
      </w:pPr>
      <w:r>
        <w:t>Для роботи з квитовками використовуються методи п.</w:t>
      </w:r>
      <w:r>
        <w:fldChar w:fldCharType="begin"/>
      </w:r>
      <w:r>
        <w:instrText xml:space="preserve"> REF _Ref78836163 \r \h </w:instrText>
      </w:r>
      <w:r>
        <w:fldChar w:fldCharType="separate"/>
      </w:r>
      <w:r>
        <w:t>3.7.6</w:t>
      </w:r>
      <w:r>
        <w:fldChar w:fldCharType="end"/>
      </w:r>
      <w:r>
        <w:t xml:space="preserve"> «</w:t>
      </w:r>
      <w:r>
        <w:fldChar w:fldCharType="begin"/>
      </w:r>
      <w:r>
        <w:instrText xml:space="preserve"> REF _Ref78836163 \h </w:instrText>
      </w:r>
      <w:r>
        <w:fldChar w:fldCharType="separate"/>
      </w:r>
      <w:r>
        <w:t>Методи роботи з квитанціями</w:t>
      </w:r>
      <w:r>
        <w:fldChar w:fldCharType="end"/>
      </w:r>
      <w:r>
        <w:t>».</w:t>
      </w:r>
    </w:p>
    <w:p w14:paraId="6AD74635" w14:textId="77777777" w:rsidR="00173C4D" w:rsidRDefault="00000000">
      <w:pPr>
        <w:ind w:firstLine="720"/>
      </w:pPr>
      <w:r>
        <w:t>Рекомендований алгоритм роботи з квитанціями:</w:t>
      </w:r>
    </w:p>
    <w:p w14:paraId="5FAD423C" w14:textId="77777777" w:rsidR="00173C4D" w:rsidRDefault="00000000">
      <w:pPr>
        <w:pStyle w:val="af5"/>
        <w:numPr>
          <w:ilvl w:val="0"/>
          <w:numId w:val="22"/>
        </w:numPr>
      </w:pPr>
      <w:r>
        <w:t>Отримати список ще не доставлених квитово з використанням методу п.</w:t>
      </w:r>
      <w:r>
        <w:fldChar w:fldCharType="begin"/>
      </w:r>
      <w:r>
        <w:instrText xml:space="preserve"> REF _Ref78836363 \r \h </w:instrText>
      </w:r>
      <w:r>
        <w:fldChar w:fldCharType="separate"/>
      </w:r>
      <w:r>
        <w:t>3.7.6.1</w:t>
      </w:r>
      <w:r>
        <w:fldChar w:fldCharType="end"/>
      </w:r>
      <w:r>
        <w:t xml:space="preserve"> «</w:t>
      </w:r>
      <w:r>
        <w:fldChar w:fldCharType="begin"/>
      </w:r>
      <w:r>
        <w:instrText xml:space="preserve"> REF _Ref78836363 \h </w:instrText>
      </w:r>
      <w:r>
        <w:fldChar w:fldCharType="separate"/>
      </w:r>
      <w:r>
        <w:t>Отримання списку квитанцій</w:t>
      </w:r>
      <w:r>
        <w:fldChar w:fldCharType="end"/>
      </w:r>
      <w:r>
        <w:t>» з використанням фільтру по ще не доставленим GET /api/v1/claims/ticket?filter=state||$eq||UNCONFIRMED. Додатково рекомендується встановити обмежену максимальну кількісь отримання квитовок в параметрі &amp;limit=N;</w:t>
      </w:r>
    </w:p>
    <w:p w14:paraId="14D2CFB1" w14:textId="77777777" w:rsidR="00173C4D" w:rsidRDefault="00000000">
      <w:pPr>
        <w:pStyle w:val="af5"/>
        <w:numPr>
          <w:ilvl w:val="0"/>
          <w:numId w:val="22"/>
        </w:numPr>
      </w:pPr>
      <w:r>
        <w:t>По отриманим квитовкам після успішної обробки відмітити їх як прочитаними з використанням методу п.</w:t>
      </w:r>
      <w:r>
        <w:fldChar w:fldCharType="begin"/>
      </w:r>
      <w:r>
        <w:instrText xml:space="preserve"> REF _Ref78836821 \r \h </w:instrText>
      </w:r>
      <w:r>
        <w:fldChar w:fldCharType="separate"/>
      </w:r>
      <w:r>
        <w:t>3.7.6.4</w:t>
      </w:r>
      <w:r>
        <w:fldChar w:fldCharType="end"/>
      </w:r>
      <w:r>
        <w:t xml:space="preserve"> «</w:t>
      </w:r>
      <w:r>
        <w:fldChar w:fldCharType="begin"/>
      </w:r>
      <w:r>
        <w:instrText xml:space="preserve"> REF _Ref78836821 \h </w:instrText>
      </w:r>
      <w:r>
        <w:fldChar w:fldCharType="separate"/>
      </w:r>
      <w:r>
        <w:t>Встановлення статусу доставки квитанцій</w:t>
      </w:r>
      <w:r>
        <w:fldChar w:fldCharType="end"/>
      </w:r>
      <w:r>
        <w:t>».</w:t>
      </w:r>
    </w:p>
    <w:p w14:paraId="76766F3F" w14:textId="77777777" w:rsidR="00173C4D" w:rsidRDefault="00000000">
      <w:pPr>
        <w:pStyle w:val="af5"/>
        <w:numPr>
          <w:ilvl w:val="0"/>
          <w:numId w:val="22"/>
        </w:numPr>
      </w:pPr>
      <w:r>
        <w:t>У разі залишення в черзі ще не оброблених квитанцій (total&gt;0) повторити процес.</w:t>
      </w:r>
    </w:p>
    <w:p w14:paraId="3896BBB3" w14:textId="77777777" w:rsidR="00173C4D" w:rsidRDefault="00000000">
      <w:pPr>
        <w:pStyle w:val="4"/>
        <w:ind w:hanging="864"/>
      </w:pPr>
      <w:bookmarkStart w:id="437" w:name="__RefHeading___Toc95356_3070442554"/>
      <w:bookmarkStart w:id="438" w:name="_Toc156992807"/>
      <w:bookmarkEnd w:id="437"/>
      <w:r>
        <w:t>Відкриття провадження по справі, та відстеження подальшого руху справи в суді</w:t>
      </w:r>
      <w:bookmarkEnd w:id="438"/>
    </w:p>
    <w:p w14:paraId="09AB8697" w14:textId="77777777" w:rsidR="00173C4D" w:rsidRDefault="00000000">
      <w:pPr>
        <w:ind w:firstLine="720"/>
      </w:pPr>
      <w:r>
        <w:t>Після реєстрації Заяви на ней створюється реєстраційна картка вхідного документа в суді та відкриваєть справа (та/або провадження). Сама заява йде в реєстраційну картку вхідного документу як доаток. Крім того в заяві вказується ідентифікаторі справи та провадження і дозаповнюються інші атрибути.</w:t>
      </w:r>
    </w:p>
    <w:p w14:paraId="14570A0D" w14:textId="77777777" w:rsidR="00173C4D" w:rsidRDefault="00000000">
      <w:pPr>
        <w:ind w:firstLine="720"/>
      </w:pPr>
      <w:r>
        <w:t>Отримати повну інформацію по заяві можна за допомогою методів:</w:t>
      </w:r>
    </w:p>
    <w:p w14:paraId="6A295B3A" w14:textId="77777777" w:rsidR="00173C4D" w:rsidRDefault="00000000">
      <w:pPr>
        <w:pStyle w:val="3"/>
      </w:pPr>
      <w:bookmarkStart w:id="439" w:name="__RefHeading___Toc95358_3070442554"/>
      <w:bookmarkStart w:id="440" w:name="_Toc156992808"/>
      <w:bookmarkEnd w:id="439"/>
      <w:r>
        <w:t>Довідники</w:t>
      </w:r>
      <w:bookmarkEnd w:id="440"/>
    </w:p>
    <w:p w14:paraId="4F9DBD5A" w14:textId="77777777" w:rsidR="00173C4D" w:rsidRDefault="00000000">
      <w:pPr>
        <w:pStyle w:val="4"/>
        <w:ind w:hanging="864"/>
      </w:pPr>
      <w:bookmarkStart w:id="441" w:name="__RefHeading___Toc95360_3070442554"/>
      <w:bookmarkStart w:id="442" w:name="_Ref63177763"/>
      <w:bookmarkStart w:id="443" w:name="_Toc156992809"/>
      <w:bookmarkEnd w:id="441"/>
      <w:r>
        <w:t>Тип заяви (ClaimType)</w:t>
      </w:r>
      <w:bookmarkEnd w:id="442"/>
      <w:bookmarkEnd w:id="443"/>
    </w:p>
    <w:p w14:paraId="7175F424" w14:textId="77777777" w:rsidR="00173C4D" w:rsidRDefault="00000000">
      <w:r>
        <w:t>Тип позовної або іншої заяви до установи судової влади</w:t>
      </w:r>
    </w:p>
    <w:p w14:paraId="55241019" w14:textId="77777777" w:rsidR="00173C4D" w:rsidRDefault="00000000">
      <w:pPr>
        <w:pStyle w:val="5"/>
      </w:pPr>
      <w:bookmarkStart w:id="444" w:name="_Ref63177791"/>
      <w:r>
        <w:t>Структура (#/schemas/ClaimType)</w:t>
      </w:r>
      <w:bookmarkEnd w:id="444"/>
    </w:p>
    <w:tbl>
      <w:tblPr>
        <w:tblW w:w="9209" w:type="dxa"/>
        <w:tblInd w:w="485" w:type="dxa"/>
        <w:tblLayout w:type="fixed"/>
        <w:tblCellMar>
          <w:left w:w="480" w:type="dxa"/>
          <w:right w:w="5" w:type="dxa"/>
        </w:tblCellMar>
        <w:tblLook w:val="0000" w:firstRow="0" w:lastRow="0" w:firstColumn="0" w:lastColumn="0" w:noHBand="0" w:noVBand="0"/>
      </w:tblPr>
      <w:tblGrid>
        <w:gridCol w:w="2607"/>
        <w:gridCol w:w="6602"/>
      </w:tblGrid>
      <w:tr w:rsidR="00173C4D" w14:paraId="3627003E"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638A7535" w14:textId="77777777" w:rsidR="00173C4D" w:rsidRDefault="00000000">
            <w:pPr>
              <w:pStyle w:val="af4"/>
              <w:widowControl w:val="0"/>
              <w:jc w:val="center"/>
              <w:rPr>
                <w:rFonts w:cs="Times New Roman"/>
                <w:b/>
                <w:szCs w:val="24"/>
              </w:rPr>
            </w:pPr>
            <w:r>
              <w:rPr>
                <w:rFonts w:cs="Times New Roman"/>
                <w:b/>
                <w:szCs w:val="24"/>
              </w:rPr>
              <w:t>Атрибут</w:t>
            </w:r>
          </w:p>
        </w:tc>
        <w:tc>
          <w:tcPr>
            <w:tcW w:w="6601"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51BF6232" w14:textId="77777777" w:rsidR="00173C4D" w:rsidRDefault="00000000">
            <w:pPr>
              <w:pStyle w:val="af4"/>
              <w:widowControl w:val="0"/>
              <w:jc w:val="center"/>
              <w:rPr>
                <w:b/>
              </w:rPr>
            </w:pPr>
            <w:r>
              <w:rPr>
                <w:b/>
              </w:rPr>
              <w:t>Опис</w:t>
            </w:r>
          </w:p>
        </w:tc>
      </w:tr>
      <w:tr w:rsidR="00173C4D" w14:paraId="47774425"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1410977" w14:textId="77777777" w:rsidR="00173C4D" w:rsidRDefault="00000000">
            <w:pPr>
              <w:pStyle w:val="af4"/>
              <w:widowControl w:val="0"/>
              <w:rPr>
                <w:color w:val="3B4151"/>
              </w:rPr>
            </w:pPr>
            <w:r>
              <w:rPr>
                <w:color w:val="3B4151"/>
              </w:rPr>
              <w:t>id</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0714E3E4"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lastRenderedPageBreak/>
              <w:t>Ідентифікатор запису</w:t>
            </w:r>
          </w:p>
        </w:tc>
      </w:tr>
      <w:tr w:rsidR="00173C4D" w14:paraId="2EF2ADE1"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57E20A0" w14:textId="77777777" w:rsidR="00173C4D" w:rsidRDefault="00000000">
            <w:pPr>
              <w:pStyle w:val="af4"/>
              <w:widowControl w:val="0"/>
              <w:rPr>
                <w:color w:val="3B4151"/>
              </w:rPr>
            </w:pPr>
            <w:r>
              <w:rPr>
                <w:color w:val="3B4151"/>
              </w:rPr>
              <w:lastRenderedPageBreak/>
              <w:t>createdAt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12B66428"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7A2D17B0" w14:textId="77777777" w:rsidR="00173C4D" w:rsidRDefault="00000000">
            <w:pPr>
              <w:pStyle w:val="af4"/>
              <w:widowControl w:val="0"/>
              <w:rPr>
                <w:color w:val="3B4151"/>
              </w:rPr>
            </w:pPr>
            <w:r>
              <w:rPr>
                <w:color w:val="3B4151"/>
              </w:rPr>
              <w:t>Дата створення запису</w:t>
            </w:r>
          </w:p>
        </w:tc>
      </w:tr>
      <w:tr w:rsidR="00173C4D" w14:paraId="65AE4B41"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F055CCB" w14:textId="77777777" w:rsidR="00173C4D" w:rsidRDefault="00000000">
            <w:pPr>
              <w:pStyle w:val="af4"/>
              <w:widowControl w:val="0"/>
              <w:rPr>
                <w:color w:val="3B4151"/>
              </w:rPr>
            </w:pPr>
            <w:r>
              <w:rPr>
                <w:color w:val="3B4151"/>
              </w:rPr>
              <w:t>updatedAt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7BC5993B"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66946331" w14:textId="77777777" w:rsidR="00173C4D" w:rsidRDefault="00000000">
            <w:pPr>
              <w:pStyle w:val="af4"/>
              <w:widowControl w:val="0"/>
              <w:rPr>
                <w:color w:val="3B4151"/>
              </w:rPr>
            </w:pPr>
            <w:r>
              <w:rPr>
                <w:color w:val="3B4151"/>
              </w:rPr>
              <w:t>Дата останнього оновлення запису</w:t>
            </w:r>
          </w:p>
        </w:tc>
      </w:tr>
      <w:tr w:rsidR="00173C4D" w14:paraId="72A22510"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A89F180" w14:textId="77777777" w:rsidR="00173C4D" w:rsidRDefault="00000000">
            <w:pPr>
              <w:pStyle w:val="af4"/>
              <w:widowControl w:val="0"/>
              <w:rPr>
                <w:color w:val="3B4151"/>
              </w:rPr>
            </w:pPr>
            <w:r>
              <w:rPr>
                <w:color w:val="3B4151"/>
              </w:rPr>
              <w:t>isActive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4902A320" w14:textId="77777777" w:rsidR="00173C4D" w:rsidRDefault="00000000">
            <w:pPr>
              <w:pStyle w:val="af4"/>
              <w:widowControl w:val="0"/>
            </w:pPr>
            <w:r>
              <w:rPr>
                <w:color w:val="5555AA"/>
              </w:rPr>
              <w:t>boolean</w:t>
            </w:r>
            <w:r>
              <w:rPr>
                <w:i/>
                <w:iCs/>
                <w:color w:val="6B6B6B"/>
              </w:rPr>
              <w:br/>
              <w:t>title: Активний</w:t>
            </w:r>
          </w:p>
          <w:p w14:paraId="0538E47C" w14:textId="77777777" w:rsidR="00173C4D" w:rsidRDefault="00000000">
            <w:pPr>
              <w:pStyle w:val="af4"/>
              <w:widowControl w:val="0"/>
              <w:rPr>
                <w:color w:val="3B4151"/>
              </w:rPr>
            </w:pPr>
            <w:bookmarkStart w:id="445" w:name="_Hlk79057405"/>
            <w:r>
              <w:rPr>
                <w:color w:val="3B4151"/>
              </w:rPr>
              <w:t>Ознака активного запису (false-запис не активний, не може бути використаний при створенні нових об'єктів, true-запис активний)</w:t>
            </w:r>
            <w:bookmarkEnd w:id="445"/>
          </w:p>
        </w:tc>
      </w:tr>
      <w:tr w:rsidR="00173C4D" w14:paraId="47876A29"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174C39C" w14:textId="77777777" w:rsidR="00173C4D" w:rsidRDefault="00000000">
            <w:pPr>
              <w:pStyle w:val="af4"/>
              <w:widowControl w:val="0"/>
              <w:rPr>
                <w:color w:val="3B4151"/>
              </w:rPr>
            </w:pPr>
            <w:r>
              <w:rPr>
                <w:color w:val="3B4151"/>
              </w:rPr>
              <w:t>code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078107A0"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7C0E3154" w14:textId="77777777" w:rsidR="00173C4D" w:rsidRDefault="00000000">
            <w:pPr>
              <w:pStyle w:val="af4"/>
              <w:widowControl w:val="0"/>
              <w:rPr>
                <w:color w:val="3B4151"/>
              </w:rPr>
            </w:pPr>
            <w:r>
              <w:rPr>
                <w:color w:val="3B4151"/>
              </w:rPr>
              <w:t>Код запису в довіднику</w:t>
            </w:r>
          </w:p>
        </w:tc>
      </w:tr>
      <w:tr w:rsidR="00173C4D" w14:paraId="5C4B4985"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1009078" w14:textId="77777777" w:rsidR="00173C4D" w:rsidRDefault="00000000">
            <w:pPr>
              <w:pStyle w:val="af4"/>
              <w:widowControl w:val="0"/>
              <w:rPr>
                <w:color w:val="3B4151"/>
              </w:rPr>
            </w:pPr>
            <w:r>
              <w:rPr>
                <w:color w:val="3B4151"/>
              </w:rPr>
              <w:t>name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7DB322CF"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r w:rsidR="00173C4D" w14:paraId="09764B3F"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F5069ED" w14:textId="77777777" w:rsidR="00173C4D" w:rsidRDefault="00000000">
            <w:pPr>
              <w:pStyle w:val="af4"/>
              <w:widowControl w:val="0"/>
              <w:rPr>
                <w:color w:val="3B4151"/>
              </w:rPr>
            </w:pPr>
            <w:r>
              <w:rPr>
                <w:color w:val="3B4151"/>
              </w:rPr>
              <w:t>description</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5AFC978A" w14:textId="77777777" w:rsidR="00173C4D" w:rsidRDefault="00000000">
            <w:pPr>
              <w:pStyle w:val="af4"/>
              <w:widowControl w:val="0"/>
            </w:pPr>
            <w:r>
              <w:rPr>
                <w:color w:val="5555AA"/>
              </w:rPr>
              <w:t>string</w:t>
            </w:r>
            <w:r>
              <w:rPr>
                <w:i/>
                <w:iCs/>
                <w:color w:val="6B6B6B"/>
              </w:rPr>
              <w:br/>
              <w:t>title: Опис</w:t>
            </w:r>
            <w:r>
              <w:rPr>
                <w:i/>
                <w:iCs/>
                <w:color w:val="6B6B6B"/>
              </w:rPr>
              <w:br/>
              <w:t>maxLength: 4000</w:t>
            </w:r>
          </w:p>
          <w:p w14:paraId="274E7F4C" w14:textId="77777777" w:rsidR="00173C4D" w:rsidRDefault="00000000">
            <w:pPr>
              <w:pStyle w:val="af4"/>
              <w:widowControl w:val="0"/>
              <w:rPr>
                <w:color w:val="3B4151"/>
              </w:rPr>
            </w:pPr>
            <w:r>
              <w:rPr>
                <w:color w:val="3B4151"/>
              </w:rPr>
              <w:t>Додатковий опис та примітки щодо запису</w:t>
            </w:r>
          </w:p>
        </w:tc>
      </w:tr>
      <w:tr w:rsidR="00173C4D" w14:paraId="36D93C3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A31720D" w14:textId="77777777" w:rsidR="00173C4D" w:rsidRDefault="00000000">
            <w:pPr>
              <w:pStyle w:val="af4"/>
              <w:widowControl w:val="0"/>
              <w:rPr>
                <w:color w:val="3B4151"/>
              </w:rPr>
            </w:pPr>
            <w:bookmarkStart w:id="446" w:name="_Hlk63189922"/>
            <w:r>
              <w:rPr>
                <w:color w:val="3B4151"/>
              </w:rPr>
              <w:t>justiceTypeId</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75F11F1B" w14:textId="77777777" w:rsidR="00173C4D" w:rsidRDefault="00000000">
            <w:pPr>
              <w:pStyle w:val="af4"/>
              <w:widowControl w:val="0"/>
            </w:pPr>
            <w:r>
              <w:rPr>
                <w:color w:val="5555AA"/>
              </w:rPr>
              <w:t>number</w:t>
            </w:r>
            <w:r>
              <w:rPr>
                <w:i/>
                <w:iCs/>
                <w:color w:val="6B6B6B"/>
              </w:rPr>
              <w:br/>
              <w:t>title: ID виду судочинства</w:t>
            </w:r>
          </w:p>
          <w:p w14:paraId="3E434C77" w14:textId="77777777" w:rsidR="00173C4D" w:rsidRDefault="00000000">
            <w:pPr>
              <w:pStyle w:val="af4"/>
              <w:widowControl w:val="0"/>
            </w:pPr>
            <w:r>
              <w:t>ID об’єкту з довідника “</w:t>
            </w:r>
            <w:r>
              <w:fldChar w:fldCharType="begin"/>
            </w:r>
            <w:r>
              <w:instrText xml:space="preserve"> REF _Ref63177476 \h </w:instrText>
            </w:r>
            <w:r>
              <w:fldChar w:fldCharType="separate"/>
            </w:r>
            <w:r>
              <w:t>Вид судочинства (JusticeType)</w:t>
            </w:r>
            <w:r>
              <w:fldChar w:fldCharType="end"/>
            </w:r>
            <w:r>
              <w:t xml:space="preserve">”, метод для отримання </w:t>
            </w:r>
            <w:hyperlink r:id="rId115" w:anchor="/Dictionaries/getOneBaseJusticeTypeControllerJusticeType" w:history="1">
              <w:r>
                <w:rPr>
                  <w:rStyle w:val="a3"/>
                </w:rPr>
                <w:t>GET /api/v1/dictionaries/justice-type/{justiceTypeId}</w:t>
              </w:r>
            </w:hyperlink>
          </w:p>
        </w:tc>
      </w:tr>
      <w:tr w:rsidR="00173C4D" w14:paraId="4FC84355"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6E89CD1" w14:textId="77777777" w:rsidR="00173C4D" w:rsidRDefault="00000000">
            <w:pPr>
              <w:pStyle w:val="af4"/>
              <w:widowControl w:val="0"/>
              <w:rPr>
                <w:color w:val="3B4151"/>
              </w:rPr>
            </w:pPr>
            <w:r>
              <w:rPr>
                <w:color w:val="3B4151"/>
              </w:rPr>
              <w:t>jurisdictionTypeId</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64D4E1A7" w14:textId="77777777" w:rsidR="00173C4D" w:rsidRDefault="00000000">
            <w:pPr>
              <w:pStyle w:val="af4"/>
              <w:widowControl w:val="0"/>
            </w:pPr>
            <w:r>
              <w:rPr>
                <w:color w:val="5555AA"/>
              </w:rPr>
              <w:t>number</w:t>
            </w:r>
            <w:r>
              <w:rPr>
                <w:i/>
                <w:iCs/>
                <w:color w:val="6B6B6B"/>
              </w:rPr>
              <w:br/>
              <w:t>title: ID юрисдикції</w:t>
            </w:r>
          </w:p>
          <w:p w14:paraId="55E1BACE" w14:textId="77777777" w:rsidR="00173C4D" w:rsidRDefault="00000000">
            <w:pPr>
              <w:pStyle w:val="af4"/>
              <w:widowControl w:val="0"/>
            </w:pPr>
            <w:r>
              <w:t>ID об’єкту з довідника “</w:t>
            </w:r>
            <w:r>
              <w:fldChar w:fldCharType="begin"/>
            </w:r>
            <w:r>
              <w:instrText xml:space="preserve"> REF _Ref63175818 \h </w:instrText>
            </w:r>
            <w:r>
              <w:fldChar w:fldCharType="separate"/>
            </w:r>
            <w:r>
              <w:t>Юрисдикція суду (JurisdictionType)</w:t>
            </w:r>
            <w:r>
              <w:fldChar w:fldCharType="end"/>
            </w:r>
            <w:r>
              <w:t xml:space="preserve">”, метод для отримання </w:t>
            </w:r>
            <w:hyperlink r:id="rId116" w:anchor="/Dictionaries/getOneBaseJurisdictionTypeControllerJurisdictionType" w:history="1">
              <w:r>
                <w:rPr>
                  <w:rStyle w:val="a3"/>
                </w:rPr>
                <w:t>GET /api/v1/dictionaries/jurisdiction-type/{jurisdictionTypeId}</w:t>
              </w:r>
            </w:hyperlink>
          </w:p>
        </w:tc>
      </w:tr>
      <w:tr w:rsidR="00173C4D" w14:paraId="33726EC7"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0CBED31" w14:textId="77777777" w:rsidR="00173C4D" w:rsidRDefault="00000000">
            <w:pPr>
              <w:pStyle w:val="af4"/>
              <w:widowControl w:val="0"/>
              <w:rPr>
                <w:color w:val="3B4151"/>
              </w:rPr>
            </w:pPr>
            <w:r>
              <w:rPr>
                <w:color w:val="3B4151"/>
              </w:rPr>
              <w:t>courtTypeId</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3A575E6C" w14:textId="77777777" w:rsidR="00173C4D" w:rsidRDefault="00000000">
            <w:pPr>
              <w:pStyle w:val="af4"/>
              <w:widowControl w:val="0"/>
            </w:pPr>
            <w:r>
              <w:rPr>
                <w:color w:val="5555AA"/>
              </w:rPr>
              <w:t>number</w:t>
            </w:r>
            <w:r>
              <w:rPr>
                <w:i/>
                <w:iCs/>
                <w:color w:val="6B6B6B"/>
              </w:rPr>
              <w:br/>
              <w:t>title: ID типу суду</w:t>
            </w:r>
          </w:p>
          <w:p w14:paraId="44CE251C" w14:textId="77777777" w:rsidR="00173C4D" w:rsidRDefault="00000000">
            <w:pPr>
              <w:pStyle w:val="af4"/>
              <w:widowControl w:val="0"/>
            </w:pPr>
            <w:r>
              <w:t>ID об’єкту типу “</w:t>
            </w:r>
            <w:r>
              <w:fldChar w:fldCharType="begin"/>
            </w:r>
            <w:r>
              <w:instrText xml:space="preserve"> REF _Ref63174916 \h </w:instrText>
            </w:r>
            <w:r>
              <w:fldChar w:fldCharType="separate"/>
            </w:r>
            <w:r>
              <w:t>Тип суду (CourtType)</w:t>
            </w:r>
            <w:r>
              <w:fldChar w:fldCharType="end"/>
            </w:r>
            <w:r>
              <w:t xml:space="preserve">”, метод для отримання </w:t>
            </w:r>
            <w:hyperlink r:id="rId117" w:anchor="/Dictionaries/getOneBaseCourtTypeControllerCourtType" w:history="1">
              <w:r>
                <w:rPr>
                  <w:rStyle w:val="a3"/>
                </w:rPr>
                <w:t>GET /api/v1/dictionaries/court-type/{courtTypeId}</w:t>
              </w:r>
            </w:hyperlink>
          </w:p>
        </w:tc>
      </w:tr>
      <w:tr w:rsidR="00173C4D" w14:paraId="2F98BB0A"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8108655" w14:textId="77777777" w:rsidR="00173C4D" w:rsidRDefault="00000000">
            <w:pPr>
              <w:pStyle w:val="af4"/>
              <w:widowControl w:val="0"/>
              <w:rPr>
                <w:color w:val="3B4151"/>
              </w:rPr>
            </w:pPr>
            <w:r>
              <w:rPr>
                <w:color w:val="3B4151"/>
              </w:rPr>
              <w:t>docTypeId</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3CFE5401" w14:textId="77777777" w:rsidR="00173C4D" w:rsidRDefault="00000000">
            <w:pPr>
              <w:pStyle w:val="af4"/>
              <w:widowControl w:val="0"/>
            </w:pPr>
            <w:r>
              <w:rPr>
                <w:color w:val="5555AA"/>
              </w:rPr>
              <w:t>number</w:t>
            </w:r>
            <w:r>
              <w:rPr>
                <w:i/>
                <w:iCs/>
                <w:color w:val="6B6B6B"/>
              </w:rPr>
              <w:br/>
              <w:t xml:space="preserve">title: ID типу </w:t>
            </w:r>
            <w:r>
              <w:t>документу</w:t>
            </w:r>
          </w:p>
          <w:p w14:paraId="03E97E23" w14:textId="77777777" w:rsidR="00173C4D" w:rsidRDefault="00000000">
            <w:pPr>
              <w:pStyle w:val="af4"/>
              <w:widowControl w:val="0"/>
            </w:pPr>
            <w:r>
              <w:t>ID об’єкту типу “</w:t>
            </w:r>
            <w:r>
              <w:fldChar w:fldCharType="begin"/>
            </w:r>
            <w:r>
              <w:instrText xml:space="preserve"> REF _Ref63175191 \h </w:instrText>
            </w:r>
            <w:r>
              <w:fldChar w:fldCharType="separate"/>
            </w:r>
            <w:r>
              <w:t>Тип документу (DocType)</w:t>
            </w:r>
            <w:r>
              <w:fldChar w:fldCharType="end"/>
            </w:r>
            <w:r>
              <w:t xml:space="preserve">”, метод для отримання </w:t>
            </w:r>
            <w:hyperlink r:id="rId118" w:anchor="/Dictionaries/getOneBaseDocTypeControllerDocType" w:history="1">
              <w:r>
                <w:rPr>
                  <w:rStyle w:val="a3"/>
                </w:rPr>
                <w:t>GET /api/v1/dictionaries/doc-type/{docTypeId}</w:t>
              </w:r>
            </w:hyperlink>
          </w:p>
        </w:tc>
      </w:tr>
      <w:tr w:rsidR="00173C4D" w14:paraId="767E64CF"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14C3C90" w14:textId="77777777" w:rsidR="00173C4D" w:rsidRDefault="00000000">
            <w:pPr>
              <w:pStyle w:val="af4"/>
              <w:widowControl w:val="0"/>
              <w:rPr>
                <w:color w:val="3B4151"/>
              </w:rPr>
            </w:pPr>
            <w:r>
              <w:rPr>
                <w:color w:val="3B4151"/>
              </w:rPr>
              <w:t>justiceType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34BC1031" w14:textId="77777777" w:rsidR="00173C4D" w:rsidRDefault="00000000">
            <w:pPr>
              <w:pStyle w:val="af4"/>
              <w:widowControl w:val="0"/>
              <w:rPr>
                <w:color w:val="5555AA"/>
              </w:rPr>
            </w:pPr>
            <w:r>
              <w:rPr>
                <w:color w:val="5555AA"/>
              </w:rPr>
              <w:t>Object</w:t>
            </w:r>
          </w:p>
          <w:p w14:paraId="2DC60444" w14:textId="77777777" w:rsidR="00173C4D" w:rsidRDefault="00000000">
            <w:pPr>
              <w:pStyle w:val="af4"/>
              <w:widowControl w:val="0"/>
              <w:rPr>
                <w:i/>
                <w:iCs/>
                <w:color w:val="6B6B6B"/>
              </w:rPr>
            </w:pPr>
            <w:r>
              <w:rPr>
                <w:i/>
                <w:iCs/>
                <w:color w:val="6B6B6B"/>
              </w:rPr>
              <w:t>title: Вид судочинства</w:t>
            </w:r>
          </w:p>
          <w:p w14:paraId="209E5DBA" w14:textId="77777777" w:rsidR="00173C4D" w:rsidRDefault="00000000">
            <w:pPr>
              <w:pStyle w:val="af4"/>
              <w:widowControl w:val="0"/>
            </w:pPr>
            <w:r>
              <w:rPr>
                <w:color w:val="3B4151"/>
              </w:rPr>
              <w:t xml:space="preserve">Об'єкт </w:t>
            </w:r>
            <w:r>
              <w:t>здовідника “</w:t>
            </w:r>
            <w:r>
              <w:fldChar w:fldCharType="begin"/>
            </w:r>
            <w:r>
              <w:instrText xml:space="preserve"> REF _Ref63177476 \h </w:instrText>
            </w:r>
            <w:r>
              <w:fldChar w:fldCharType="separate"/>
            </w:r>
            <w:r>
              <w:t>Вид судочинства (JusticeType)</w:t>
            </w:r>
            <w:r>
              <w:fldChar w:fldCharType="end"/>
            </w:r>
            <w:r>
              <w:t xml:space="preserve">”, </w:t>
            </w:r>
            <w:r>
              <w:rPr>
                <w:color w:val="3B4151"/>
              </w:rPr>
              <w:t>по замовчанню в результати запиту не включається, для включення в результат запиту потрібно додати в запит ?join=justiceType</w:t>
            </w:r>
          </w:p>
        </w:tc>
      </w:tr>
      <w:tr w:rsidR="00173C4D" w14:paraId="1226A01D"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9EE5AE6" w14:textId="77777777" w:rsidR="00173C4D" w:rsidRDefault="00000000">
            <w:pPr>
              <w:pStyle w:val="af4"/>
              <w:widowControl w:val="0"/>
              <w:rPr>
                <w:color w:val="3B4151"/>
              </w:rPr>
            </w:pPr>
            <w:r>
              <w:rPr>
                <w:color w:val="3B4151"/>
              </w:rPr>
              <w:t>jurisdictionType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78221393" w14:textId="77777777" w:rsidR="00173C4D" w:rsidRDefault="00000000">
            <w:pPr>
              <w:pStyle w:val="af4"/>
              <w:widowControl w:val="0"/>
              <w:rPr>
                <w:color w:val="5555AA"/>
              </w:rPr>
            </w:pPr>
            <w:r>
              <w:rPr>
                <w:color w:val="5555AA"/>
              </w:rPr>
              <w:t>Object</w:t>
            </w:r>
          </w:p>
          <w:p w14:paraId="4E55EF6E" w14:textId="77777777" w:rsidR="00173C4D" w:rsidRDefault="00000000">
            <w:pPr>
              <w:pStyle w:val="af4"/>
              <w:widowControl w:val="0"/>
              <w:rPr>
                <w:i/>
                <w:iCs/>
                <w:color w:val="6B6B6B"/>
              </w:rPr>
            </w:pPr>
            <w:r>
              <w:rPr>
                <w:i/>
                <w:iCs/>
                <w:color w:val="6B6B6B"/>
              </w:rPr>
              <w:t>title: Юрисдикція</w:t>
            </w:r>
          </w:p>
          <w:p w14:paraId="51CF20B5" w14:textId="77777777" w:rsidR="00173C4D" w:rsidRDefault="00000000">
            <w:pPr>
              <w:pStyle w:val="af4"/>
              <w:widowControl w:val="0"/>
            </w:pPr>
            <w:r>
              <w:rPr>
                <w:color w:val="3B4151"/>
              </w:rPr>
              <w:t xml:space="preserve">Об'єкт </w:t>
            </w:r>
            <w:r>
              <w:t>здовідника “</w:t>
            </w:r>
            <w:r>
              <w:fldChar w:fldCharType="begin"/>
            </w:r>
            <w:r>
              <w:instrText xml:space="preserve"> REF _Ref63175818 \h </w:instrText>
            </w:r>
            <w:r>
              <w:fldChar w:fldCharType="separate"/>
            </w:r>
            <w:r>
              <w:t>Юрисдикція суду (JurisdictionType)</w:t>
            </w:r>
            <w:r>
              <w:fldChar w:fldCharType="end"/>
            </w:r>
            <w:r>
              <w:t xml:space="preserve">”, </w:t>
            </w:r>
            <w:r>
              <w:rPr>
                <w:color w:val="3B4151"/>
              </w:rPr>
              <w:t xml:space="preserve">по </w:t>
            </w:r>
            <w:r>
              <w:rPr>
                <w:color w:val="3B4151"/>
              </w:rPr>
              <w:lastRenderedPageBreak/>
              <w:t>замовчанню в результати запиту не включається, для включення в результат запиту потрібно додати в запит ?join=jurisdictionType</w:t>
            </w:r>
          </w:p>
        </w:tc>
      </w:tr>
      <w:tr w:rsidR="00173C4D" w14:paraId="1BF48396"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ED942A3" w14:textId="77777777" w:rsidR="00173C4D" w:rsidRDefault="00000000">
            <w:pPr>
              <w:pStyle w:val="af4"/>
              <w:widowControl w:val="0"/>
              <w:rPr>
                <w:color w:val="3B4151"/>
              </w:rPr>
            </w:pPr>
            <w:r>
              <w:rPr>
                <w:color w:val="3B4151"/>
              </w:rPr>
              <w:lastRenderedPageBreak/>
              <w:t>courtType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1FDE59B5" w14:textId="77777777" w:rsidR="00173C4D" w:rsidRDefault="00000000">
            <w:pPr>
              <w:pStyle w:val="af4"/>
              <w:widowControl w:val="0"/>
              <w:rPr>
                <w:color w:val="5555AA"/>
              </w:rPr>
            </w:pPr>
            <w:r>
              <w:rPr>
                <w:color w:val="5555AA"/>
              </w:rPr>
              <w:t>Object</w:t>
            </w:r>
          </w:p>
          <w:p w14:paraId="30243D36" w14:textId="77777777" w:rsidR="00173C4D" w:rsidRDefault="00000000">
            <w:pPr>
              <w:pStyle w:val="af4"/>
              <w:widowControl w:val="0"/>
              <w:rPr>
                <w:i/>
                <w:iCs/>
                <w:color w:val="6B6B6B"/>
              </w:rPr>
            </w:pPr>
            <w:r>
              <w:rPr>
                <w:i/>
                <w:iCs/>
                <w:color w:val="6B6B6B"/>
              </w:rPr>
              <w:t>title: Тип суду</w:t>
            </w:r>
          </w:p>
          <w:p w14:paraId="794D0CE4" w14:textId="77777777" w:rsidR="00173C4D" w:rsidRDefault="00000000">
            <w:pPr>
              <w:pStyle w:val="af4"/>
              <w:widowControl w:val="0"/>
            </w:pPr>
            <w:r>
              <w:rPr>
                <w:color w:val="3B4151"/>
              </w:rPr>
              <w:t>Об'єкт з довідника «</w:t>
            </w:r>
            <w:r>
              <w:fldChar w:fldCharType="begin"/>
            </w:r>
            <w:r>
              <w:instrText xml:space="preserve"> REF _Ref63174916 \h </w:instrText>
            </w:r>
            <w:r>
              <w:fldChar w:fldCharType="separate"/>
            </w:r>
            <w:r>
              <w:t>Тип суду (CourtType)</w:t>
            </w:r>
            <w:r>
              <w:fldChar w:fldCharType="end"/>
            </w:r>
            <w:r>
              <w:t>»</w:t>
            </w:r>
            <w:r>
              <w:rPr>
                <w:color w:val="3B4151"/>
              </w:rPr>
              <w:t>, по замовчанню в результати запиту не включається, для включення в результат запиту потрібно додати в запит ?join=courtType</w:t>
            </w:r>
          </w:p>
        </w:tc>
      </w:tr>
      <w:tr w:rsidR="00173C4D" w14:paraId="2597A93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E68D59B" w14:textId="77777777" w:rsidR="00173C4D" w:rsidRDefault="00000000">
            <w:pPr>
              <w:pStyle w:val="af4"/>
              <w:widowControl w:val="0"/>
              <w:rPr>
                <w:color w:val="3B4151"/>
              </w:rPr>
            </w:pPr>
            <w:r>
              <w:rPr>
                <w:color w:val="3B4151"/>
              </w:rPr>
              <w:t>docType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66D7530E" w14:textId="77777777" w:rsidR="00173C4D" w:rsidRDefault="00000000">
            <w:pPr>
              <w:pStyle w:val="af4"/>
              <w:widowControl w:val="0"/>
              <w:rPr>
                <w:color w:val="5555AA"/>
              </w:rPr>
            </w:pPr>
            <w:r>
              <w:rPr>
                <w:color w:val="5555AA"/>
              </w:rPr>
              <w:t>Object</w:t>
            </w:r>
          </w:p>
          <w:p w14:paraId="6D9A1F51" w14:textId="77777777" w:rsidR="00173C4D" w:rsidRDefault="00000000">
            <w:pPr>
              <w:pStyle w:val="af4"/>
              <w:widowControl w:val="0"/>
              <w:rPr>
                <w:i/>
                <w:iCs/>
                <w:color w:val="6B6B6B"/>
              </w:rPr>
            </w:pPr>
            <w:r>
              <w:rPr>
                <w:i/>
                <w:iCs/>
                <w:color w:val="6B6B6B"/>
              </w:rPr>
              <w:t>title: Тип документу</w:t>
            </w:r>
          </w:p>
          <w:p w14:paraId="4CB06175" w14:textId="77777777" w:rsidR="00173C4D" w:rsidRDefault="00000000">
            <w:pPr>
              <w:pStyle w:val="af4"/>
              <w:widowControl w:val="0"/>
            </w:pPr>
            <w:r>
              <w:rPr>
                <w:color w:val="3B4151"/>
              </w:rPr>
              <w:t>Об'єкт з довідника «</w:t>
            </w:r>
            <w:r>
              <w:fldChar w:fldCharType="begin"/>
            </w:r>
            <w:r>
              <w:instrText xml:space="preserve"> REF _Ref63175191 \h </w:instrText>
            </w:r>
            <w:r>
              <w:fldChar w:fldCharType="separate"/>
            </w:r>
            <w:r>
              <w:t>Тип документу (DocType)</w:t>
            </w:r>
            <w:r>
              <w:fldChar w:fldCharType="end"/>
            </w:r>
            <w:r>
              <w:t>»</w:t>
            </w:r>
            <w:r>
              <w:rPr>
                <w:color w:val="3B4151"/>
              </w:rPr>
              <w:t>, по замовчанню в результати запиту не включається, для включення в результат запиту потрібно додати в запит ?join=docType</w:t>
            </w:r>
            <w:bookmarkEnd w:id="446"/>
          </w:p>
        </w:tc>
      </w:tr>
    </w:tbl>
    <w:p w14:paraId="46443392" w14:textId="77777777" w:rsidR="00173C4D" w:rsidRDefault="00000000">
      <w:r>
        <w:t xml:space="preserve"> </w:t>
      </w:r>
    </w:p>
    <w:p w14:paraId="417B3A89" w14:textId="77777777" w:rsidR="00173C4D" w:rsidRDefault="00000000">
      <w:pPr>
        <w:pStyle w:val="5"/>
      </w:pPr>
      <w:bookmarkStart w:id="447" w:name="_Ref78797213"/>
      <w:r>
        <w:t>Отримання об’єкту по ідентифікатору</w:t>
      </w:r>
      <w:bookmarkEnd w:id="447"/>
    </w:p>
    <w:p w14:paraId="2F817316" w14:textId="77777777" w:rsidR="00173C4D" w:rsidRDefault="00000000">
      <w:pPr>
        <w:ind w:firstLine="720"/>
        <w:jc w:val="left"/>
      </w:pPr>
      <w:r>
        <w:t xml:space="preserve">Метод </w:t>
      </w:r>
      <w:hyperlink r:id="rId119" w:anchor="/Claims/getOneBaseClaimTypeControllerClaimType" w:history="1">
        <w:r>
          <w:rPr>
            <w:rStyle w:val="a3"/>
          </w:rPr>
          <w:t>GET /api/v1/claims/type/{id}</w:t>
        </w:r>
      </w:hyperlink>
    </w:p>
    <w:p w14:paraId="1428DA41" w14:textId="77777777" w:rsidR="00173C4D" w:rsidRDefault="00000000">
      <w:pPr>
        <w:ind w:firstLine="720"/>
        <w:jc w:val="left"/>
      </w:pPr>
      <w:r>
        <w:t>Повертає об’єкт типу  Роль судді у справі (провадженні) (CaseJudgeRole) п.</w:t>
      </w:r>
      <w:r>
        <w:fldChar w:fldCharType="begin"/>
      </w:r>
      <w:r>
        <w:instrText xml:space="preserve"> REF _Ref63164937 \r \h </w:instrText>
      </w:r>
      <w:r>
        <w:fldChar w:fldCharType="separate"/>
      </w:r>
      <w:r>
        <w:t>3.3.1.1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7E49991F" w14:textId="77777777" w:rsidR="00173C4D" w:rsidRDefault="00000000">
      <w:pPr>
        <w:pStyle w:val="5"/>
      </w:pPr>
      <w:r>
        <w:t>Отримання списку об’єктів</w:t>
      </w:r>
    </w:p>
    <w:p w14:paraId="68842C3A" w14:textId="77777777" w:rsidR="00173C4D" w:rsidRDefault="00000000">
      <w:pPr>
        <w:ind w:firstLine="720"/>
        <w:jc w:val="left"/>
      </w:pPr>
      <w:r>
        <w:t xml:space="preserve">Метод </w:t>
      </w:r>
      <w:hyperlink r:id="rId120" w:anchor="/Dictionaries/getManyBaseClaimTypeControllerClaimType" w:history="1">
        <w:r>
          <w:rPr>
            <w:rStyle w:val="a3"/>
          </w:rPr>
          <w:t>GET /api/v1/claims/type</w:t>
        </w:r>
      </w:hyperlink>
    </w:p>
    <w:p w14:paraId="31A1918D" w14:textId="77777777" w:rsidR="00173C4D" w:rsidRDefault="00000000">
      <w:pPr>
        <w:ind w:firstLine="720"/>
        <w:jc w:val="left"/>
      </w:pPr>
      <w:r>
        <w:t xml:space="preserve">Повертає список об’єктів типу </w:t>
      </w:r>
      <w:r>
        <w:fldChar w:fldCharType="begin"/>
      </w:r>
      <w:r>
        <w:instrText xml:space="preserve"> REF _Ref63177763 \h </w:instrText>
      </w:r>
      <w:r>
        <w:fldChar w:fldCharType="separate"/>
      </w:r>
      <w:r>
        <w:t>Тип заяви (ClaimType)</w:t>
      </w:r>
      <w:r>
        <w:fldChar w:fldCharType="end"/>
      </w:r>
      <w:r>
        <w:t xml:space="preserve"> зі структурою п.</w:t>
      </w:r>
      <w:r>
        <w:fldChar w:fldCharType="begin"/>
      </w:r>
      <w:r>
        <w:instrText xml:space="preserve"> REF _Ref63177791 \r \h </w:instrText>
      </w:r>
      <w:r>
        <w:fldChar w:fldCharType="separate"/>
      </w:r>
      <w:r>
        <w:t>3.7.2.1.1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1E5997F4" w14:textId="77777777" w:rsidR="00173C4D" w:rsidRDefault="00173C4D"/>
    <w:p w14:paraId="6E273B49" w14:textId="77777777" w:rsidR="00173C4D" w:rsidRDefault="00000000">
      <w:pPr>
        <w:pStyle w:val="3"/>
      </w:pPr>
      <w:bookmarkStart w:id="448" w:name="__RefHeading___Toc95362_3070442554"/>
      <w:bookmarkStart w:id="449" w:name="_Toc156992810"/>
      <w:bookmarkEnd w:id="448"/>
      <w:r>
        <w:t>Структури даних для подачі Заяви</w:t>
      </w:r>
      <w:bookmarkEnd w:id="449"/>
    </w:p>
    <w:p w14:paraId="721A62F1" w14:textId="77777777" w:rsidR="00173C4D" w:rsidRDefault="00000000">
      <w:pPr>
        <w:pStyle w:val="4"/>
        <w:ind w:hanging="864"/>
      </w:pPr>
      <w:bookmarkStart w:id="450" w:name="__RefHeading___Toc95364_3070442554"/>
      <w:bookmarkStart w:id="451" w:name="_Ref63894518"/>
      <w:bookmarkStart w:id="452" w:name="_Ref78806501"/>
      <w:bookmarkStart w:id="453" w:name="_Toc156992811"/>
      <w:bookmarkEnd w:id="450"/>
      <w:r>
        <w:t>Заяв</w:t>
      </w:r>
      <w:bookmarkEnd w:id="451"/>
      <w:r>
        <w:t>а для подачі в суд</w:t>
      </w:r>
      <w:bookmarkEnd w:id="452"/>
      <w:bookmarkEnd w:id="453"/>
    </w:p>
    <w:p w14:paraId="7952A877" w14:textId="77777777" w:rsidR="00173C4D" w:rsidRDefault="00000000">
      <w:r>
        <w:t>Тип: ClaimPostDto. Позовна або інша заява до установи судової влади</w:t>
      </w:r>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21E5FAD8"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7315D33D" w14:textId="77777777" w:rsidR="00173C4D" w:rsidRDefault="00000000">
            <w:pPr>
              <w:pStyle w:val="af4"/>
              <w:widowControl w:val="0"/>
              <w:jc w:val="center"/>
              <w:rPr>
                <w:rFonts w:cs="Times New Roman"/>
                <w:b/>
                <w:szCs w:val="24"/>
              </w:rPr>
            </w:pPr>
            <w:r>
              <w:rPr>
                <w:rFonts w:cs="Times New Roman"/>
                <w:b/>
                <w:szCs w:val="24"/>
              </w:rPr>
              <w:t>Атрибут</w:t>
            </w:r>
          </w:p>
        </w:tc>
        <w:tc>
          <w:tcPr>
            <w:tcW w:w="674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2755CEA9" w14:textId="77777777" w:rsidR="00173C4D" w:rsidRDefault="00000000">
            <w:pPr>
              <w:pStyle w:val="af4"/>
              <w:widowControl w:val="0"/>
              <w:jc w:val="center"/>
              <w:rPr>
                <w:b/>
              </w:rPr>
            </w:pPr>
            <w:r>
              <w:rPr>
                <w:b/>
              </w:rPr>
              <w:t>Опис</w:t>
            </w:r>
          </w:p>
        </w:tc>
      </w:tr>
      <w:tr w:rsidR="00173C4D" w14:paraId="030207CF"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ED4F4F5" w14:textId="77777777" w:rsidR="00173C4D" w:rsidRDefault="00000000">
            <w:pPr>
              <w:pStyle w:val="af4"/>
              <w:widowControl w:val="0"/>
              <w:rPr>
                <w:color w:val="3B4151"/>
              </w:rPr>
            </w:pPr>
            <w:r>
              <w:rPr>
                <w:color w:val="3B4151"/>
              </w:rPr>
              <w:t>attachments</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AC60F3B" w14:textId="77777777" w:rsidR="00173C4D" w:rsidRDefault="00000000">
            <w:pPr>
              <w:pStyle w:val="af4"/>
              <w:widowControl w:val="0"/>
              <w:rPr>
                <w:color w:val="5555AA"/>
              </w:rPr>
            </w:pPr>
            <w:r>
              <w:rPr>
                <w:color w:val="5555AA"/>
              </w:rPr>
              <w:t>Array</w:t>
            </w:r>
          </w:p>
          <w:p w14:paraId="3B431510" w14:textId="77777777" w:rsidR="00173C4D" w:rsidRDefault="00000000">
            <w:pPr>
              <w:pStyle w:val="af4"/>
              <w:widowControl w:val="0"/>
              <w:rPr>
                <w:color w:val="5555AA"/>
              </w:rPr>
            </w:pPr>
            <w:r>
              <w:rPr>
                <w:color w:val="5555AA"/>
              </w:rPr>
              <w:t>items: object</w:t>
            </w:r>
          </w:p>
          <w:p w14:paraId="178BDD5C" w14:textId="77777777" w:rsidR="00173C4D" w:rsidRDefault="00000000">
            <w:pPr>
              <w:pStyle w:val="af4"/>
              <w:widowControl w:val="0"/>
              <w:rPr>
                <w:i/>
                <w:iCs/>
                <w:color w:val="6B6B6B"/>
              </w:rPr>
            </w:pPr>
            <w:r>
              <w:rPr>
                <w:i/>
                <w:iCs/>
                <w:color w:val="6B6B6B"/>
              </w:rPr>
              <w:t>title: Вкладення</w:t>
            </w:r>
          </w:p>
          <w:p w14:paraId="6BB7BE07" w14:textId="77777777" w:rsidR="00173C4D" w:rsidRDefault="00000000">
            <w:pPr>
              <w:widowControl w:val="0"/>
            </w:pPr>
            <w:r>
              <w:rPr>
                <w:color w:val="3B4151"/>
              </w:rPr>
              <w:t>Метадані файлів додатків до Заяви, масив об'єктів типу "</w:t>
            </w:r>
            <w:r>
              <w:rPr>
                <w:color w:val="3B4151"/>
              </w:rPr>
              <w:fldChar w:fldCharType="begin"/>
            </w:r>
            <w:r>
              <w:rPr>
                <w:color w:val="3B4151"/>
              </w:rPr>
              <w:instrText xml:space="preserve"> REF _Ref63212616 \h </w:instrText>
            </w:r>
            <w:r>
              <w:rPr>
                <w:color w:val="3B4151"/>
              </w:rPr>
            </w:r>
            <w:r>
              <w:rPr>
                <w:color w:val="3B4151"/>
              </w:rPr>
              <w:fldChar w:fldCharType="separate"/>
            </w:r>
            <w:r>
              <w:rPr>
                <w:color w:val="3B4151"/>
              </w:rPr>
              <w:t>Дані файлів оригіналу документу та вкладень до нього (DocumentFileDto)</w:t>
            </w:r>
            <w:r>
              <w:rPr>
                <w:color w:val="3B4151"/>
              </w:rPr>
              <w:fldChar w:fldCharType="end"/>
            </w:r>
            <w:r>
              <w:rPr>
                <w:color w:val="3B4151"/>
              </w:rPr>
              <w:t>" (п.</w:t>
            </w:r>
            <w:r>
              <w:rPr>
                <w:color w:val="3B4151"/>
              </w:rPr>
              <w:fldChar w:fldCharType="begin"/>
            </w:r>
            <w:r>
              <w:rPr>
                <w:color w:val="3B4151"/>
              </w:rPr>
              <w:instrText xml:space="preserve"> REF _Ref63212616 \r \h </w:instrText>
            </w:r>
            <w:r>
              <w:rPr>
                <w:color w:val="3B4151"/>
              </w:rPr>
            </w:r>
            <w:r>
              <w:rPr>
                <w:color w:val="3B4151"/>
              </w:rPr>
              <w:fldChar w:fldCharType="separate"/>
            </w:r>
            <w:r>
              <w:rPr>
                <w:color w:val="3B4151"/>
              </w:rPr>
              <w:t>3.4.1.4</w:t>
            </w:r>
            <w:r>
              <w:rPr>
                <w:color w:val="3B4151"/>
              </w:rPr>
              <w:fldChar w:fldCharType="end"/>
            </w:r>
            <w:r>
              <w:rPr>
                <w:color w:val="3B4151"/>
              </w:rPr>
              <w:t>).</w:t>
            </w:r>
          </w:p>
        </w:tc>
      </w:tr>
      <w:tr w:rsidR="00173C4D" w14:paraId="780A94B1"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7FF24E03" w14:textId="77777777" w:rsidR="00173C4D" w:rsidRDefault="00000000">
            <w:pPr>
              <w:pStyle w:val="af4"/>
              <w:widowControl w:val="0"/>
            </w:pPr>
            <w:bookmarkStart w:id="454" w:name="_Hlk125720369"/>
            <w:r>
              <w:rPr>
                <w:rFonts w:eastAsia="Times New Roman" w:cs="Times New Roman"/>
                <w:bCs/>
                <w:szCs w:val="24"/>
                <w:lang w:eastAsia="uk-UA"/>
              </w:rPr>
              <w:t>claimTypeId</w:t>
            </w:r>
            <w:r>
              <w:rPr>
                <w:rFonts w:eastAsia="Times New Roman" w:cs="Times New Roman"/>
                <w:bCs/>
                <w:color w:val="FF0000"/>
                <w:szCs w:val="24"/>
                <w:lang w:eastAsia="uk-UA"/>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DA7C3AE" w14:textId="77777777" w:rsidR="00173C4D" w:rsidRDefault="00000000">
            <w:pPr>
              <w:widowControl w:val="0"/>
              <w:spacing w:after="0" w:line="240" w:lineRule="auto"/>
              <w:jc w:val="left"/>
            </w:pPr>
            <w:r>
              <w:rPr>
                <w:rFonts w:eastAsia="Times New Roman" w:cs="Times New Roman"/>
                <w:bCs/>
                <w:color w:val="5555AA"/>
                <w:szCs w:val="24"/>
                <w:lang w:eastAsia="uk-UA"/>
              </w:rPr>
              <w:t>number</w:t>
            </w:r>
            <w:r>
              <w:rPr>
                <w:rFonts w:eastAsia="Times New Roman" w:cs="Times New Roman"/>
                <w:bCs/>
                <w:i/>
                <w:iCs/>
                <w:color w:val="6B6B6B"/>
                <w:szCs w:val="24"/>
                <w:lang w:eastAsia="uk-UA"/>
              </w:rPr>
              <w:br/>
              <w:t xml:space="preserve">title: ID типу заяви </w:t>
            </w:r>
            <w:r>
              <w:rPr>
                <w:rFonts w:eastAsia="Times New Roman" w:cs="Times New Roman"/>
                <w:bCs/>
                <w:i/>
                <w:iCs/>
                <w:color w:val="6B6B6B"/>
                <w:szCs w:val="24"/>
                <w:lang w:eastAsia="uk-UA"/>
              </w:rPr>
              <w:br/>
            </w:r>
            <w:r>
              <w:rPr>
                <w:rFonts w:eastAsia="Times New Roman" w:cs="Times New Roman"/>
                <w:bCs/>
                <w:color w:val="3B4151"/>
                <w:szCs w:val="24"/>
                <w:lang w:eastAsia="uk-UA"/>
              </w:rPr>
              <w:t>ID об'єкту з довідника "</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_Ref63177763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Тип заяви (ClaimType)</w:t>
            </w:r>
            <w:r>
              <w:rPr>
                <w:rFonts w:eastAsia="Times New Roman" w:cs="Times New Roman"/>
                <w:bCs/>
                <w:color w:val="3B4151"/>
                <w:szCs w:val="24"/>
                <w:lang w:eastAsia="uk-UA"/>
              </w:rPr>
              <w:fldChar w:fldCharType="end"/>
            </w:r>
            <w:r>
              <w:rPr>
                <w:rFonts w:eastAsia="Times New Roman" w:cs="Times New Roman"/>
                <w:bCs/>
                <w:color w:val="3B4151"/>
                <w:szCs w:val="24"/>
                <w:lang w:eastAsia="uk-UA"/>
              </w:rPr>
              <w:t>".</w:t>
            </w:r>
          </w:p>
        </w:tc>
      </w:tr>
      <w:tr w:rsidR="00173C4D" w14:paraId="25E3F773"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8F74A21" w14:textId="77777777" w:rsidR="00173C4D" w:rsidRDefault="00000000">
            <w:pPr>
              <w:pStyle w:val="af4"/>
              <w:widowControl w:val="0"/>
            </w:pPr>
            <w:r>
              <w:rPr>
                <w:rFonts w:eastAsia="Times New Roman" w:cs="Times New Roman"/>
                <w:bCs/>
                <w:szCs w:val="24"/>
                <w:lang w:eastAsia="uk-UA"/>
              </w:rPr>
              <w:t>courtId</w:t>
            </w:r>
            <w:r>
              <w:rPr>
                <w:rFonts w:eastAsia="Times New Roman" w:cs="Times New Roman"/>
                <w:bCs/>
                <w:color w:val="FF0000"/>
                <w:szCs w:val="24"/>
                <w:lang w:eastAsia="uk-UA"/>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51E3A955" w14:textId="77777777" w:rsidR="00173C4D" w:rsidRDefault="00000000">
            <w:pPr>
              <w:widowControl w:val="0"/>
              <w:spacing w:after="0" w:line="240" w:lineRule="auto"/>
              <w:jc w:val="left"/>
            </w:pPr>
            <w:r>
              <w:rPr>
                <w:rFonts w:eastAsia="Times New Roman" w:cs="Times New Roman"/>
                <w:bCs/>
                <w:color w:val="5555AA"/>
                <w:szCs w:val="24"/>
                <w:lang w:eastAsia="uk-UA"/>
              </w:rPr>
              <w:t>number</w:t>
            </w:r>
            <w:r>
              <w:rPr>
                <w:rFonts w:eastAsia="Times New Roman" w:cs="Times New Roman"/>
                <w:bCs/>
                <w:i/>
                <w:iCs/>
                <w:color w:val="6B6B6B"/>
                <w:szCs w:val="24"/>
                <w:lang w:eastAsia="uk-UA"/>
              </w:rPr>
              <w:br/>
              <w:t xml:space="preserve">title: ID суду </w:t>
            </w:r>
            <w:r>
              <w:rPr>
                <w:rFonts w:eastAsia="Times New Roman" w:cs="Times New Roman"/>
                <w:bCs/>
                <w:i/>
                <w:iCs/>
                <w:color w:val="6B6B6B"/>
                <w:szCs w:val="24"/>
                <w:lang w:eastAsia="uk-UA"/>
              </w:rPr>
              <w:br/>
            </w:r>
            <w:r>
              <w:rPr>
                <w:rFonts w:eastAsia="Times New Roman" w:cs="Times New Roman"/>
                <w:bCs/>
                <w:color w:val="3B4151"/>
                <w:szCs w:val="24"/>
                <w:lang w:eastAsia="uk-UA"/>
              </w:rPr>
              <w:t>ID об'єкту з довідника "Суд", суд або установа судової влади в який подається документ, або в якому видано, метод для отримання. Може бути отримано з довідника «</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_Ref63174607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Суд (Court)</w:t>
            </w:r>
            <w:r>
              <w:rPr>
                <w:rFonts w:eastAsia="Times New Roman" w:cs="Times New Roman"/>
                <w:bCs/>
                <w:color w:val="3B4151"/>
                <w:szCs w:val="24"/>
                <w:lang w:eastAsia="uk-UA"/>
              </w:rPr>
              <w:fldChar w:fldCharType="end"/>
            </w:r>
            <w:r>
              <w:rPr>
                <w:rFonts w:eastAsia="Times New Roman" w:cs="Times New Roman"/>
                <w:bCs/>
                <w:color w:val="3B4151"/>
                <w:szCs w:val="24"/>
                <w:lang w:eastAsia="uk-UA"/>
              </w:rPr>
              <w:t>» (п.</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_Ref63174657 \r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3.3.5.1</w:t>
            </w:r>
            <w:r>
              <w:rPr>
                <w:rFonts w:eastAsia="Times New Roman" w:cs="Times New Roman"/>
                <w:bCs/>
                <w:color w:val="3B4151"/>
                <w:szCs w:val="24"/>
                <w:lang w:eastAsia="uk-UA"/>
              </w:rPr>
              <w:fldChar w:fldCharType="end"/>
            </w:r>
            <w:r>
              <w:rPr>
                <w:rFonts w:eastAsia="Times New Roman" w:cs="Times New Roman"/>
                <w:bCs/>
                <w:color w:val="3B4151"/>
                <w:szCs w:val="24"/>
                <w:lang w:eastAsia="uk-UA"/>
              </w:rPr>
              <w:t>)</w:t>
            </w:r>
            <w:bookmarkEnd w:id="454"/>
          </w:p>
        </w:tc>
      </w:tr>
      <w:tr w:rsidR="00173C4D" w14:paraId="62EBE3E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598BAE3"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criminalProcNum</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3F467493" w14:textId="77777777" w:rsidR="00173C4D" w:rsidRDefault="00000000">
            <w:pPr>
              <w:widowControl w:val="0"/>
              <w:spacing w:after="0" w:line="240" w:lineRule="auto"/>
              <w:jc w:val="left"/>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Номер ЄРДР</w:t>
            </w:r>
            <w:r>
              <w:rPr>
                <w:rFonts w:eastAsia="Times New Roman" w:cs="Times New Roman"/>
                <w:bCs/>
                <w:i/>
                <w:iCs/>
                <w:color w:val="6B6B6B"/>
                <w:szCs w:val="24"/>
                <w:lang w:eastAsia="uk-UA"/>
              </w:rPr>
              <w:br/>
              <w:t>minLength: 17</w:t>
            </w:r>
            <w:r>
              <w:rPr>
                <w:rFonts w:eastAsia="Times New Roman" w:cs="Times New Roman"/>
                <w:bCs/>
                <w:i/>
                <w:iCs/>
                <w:color w:val="6B6B6B"/>
                <w:szCs w:val="24"/>
                <w:lang w:eastAsia="uk-UA"/>
              </w:rPr>
              <w:br/>
            </w:r>
            <w:r>
              <w:rPr>
                <w:rFonts w:eastAsia="Times New Roman" w:cs="Times New Roman"/>
                <w:bCs/>
                <w:i/>
                <w:iCs/>
                <w:color w:val="6B6B6B"/>
                <w:szCs w:val="24"/>
                <w:lang w:eastAsia="uk-UA"/>
              </w:rPr>
              <w:lastRenderedPageBreak/>
              <w:t>maxLength: 17</w:t>
            </w:r>
            <w:r>
              <w:rPr>
                <w:rFonts w:eastAsia="Times New Roman" w:cs="Times New Roman"/>
                <w:bCs/>
                <w:i/>
                <w:iCs/>
                <w:color w:val="6B6B6B"/>
                <w:szCs w:val="24"/>
                <w:lang w:eastAsia="uk-UA"/>
              </w:rPr>
              <w:br/>
              <w:t>pattern: ^[0-9]</w:t>
            </w:r>
          </w:p>
          <w:p w14:paraId="0CF30AA4"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Номер кримінального провадження в ЄРДР, по якому подається заява. Може заповнюватис в заявах по кримінальному провадженню.</w:t>
            </w:r>
          </w:p>
        </w:tc>
      </w:tr>
      <w:tr w:rsidR="00173C4D" w14:paraId="7D1828AA"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E9238AF" w14:textId="77777777" w:rsidR="00173C4D" w:rsidRDefault="00000000">
            <w:pPr>
              <w:pStyle w:val="af4"/>
              <w:widowControl w:val="0"/>
            </w:pPr>
            <w:r>
              <w:rPr>
                <w:color w:val="3B4151"/>
              </w:rPr>
              <w:lastRenderedPageBreak/>
              <w:t>description</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A95546A" w14:textId="77777777" w:rsidR="00173C4D" w:rsidRDefault="00000000">
            <w:pPr>
              <w:pStyle w:val="af4"/>
              <w:widowControl w:val="0"/>
            </w:pPr>
            <w:r>
              <w:rPr>
                <w:color w:val="5555AA"/>
              </w:rPr>
              <w:t>string</w:t>
            </w:r>
            <w:r>
              <w:rPr>
                <w:i/>
                <w:iCs/>
                <w:color w:val="6B6B6B"/>
              </w:rPr>
              <w:br/>
              <w:t>title: Суть заяви</w:t>
            </w:r>
            <w:r>
              <w:rPr>
                <w:i/>
                <w:iCs/>
                <w:color w:val="6B6B6B"/>
              </w:rPr>
              <w:br/>
              <w:t>minLength: 1</w:t>
            </w:r>
            <w:r>
              <w:rPr>
                <w:i/>
                <w:iCs/>
                <w:color w:val="6B6B6B"/>
              </w:rPr>
              <w:br/>
              <w:t>maxLength: 2000</w:t>
            </w:r>
          </w:p>
          <w:p w14:paraId="6DD41AE1" w14:textId="77777777" w:rsidR="00173C4D" w:rsidRDefault="00000000">
            <w:pPr>
              <w:pStyle w:val="af4"/>
              <w:widowControl w:val="0"/>
              <w:rPr>
                <w:color w:val="3B4151"/>
              </w:rPr>
            </w:pPr>
            <w:r>
              <w:rPr>
                <w:color w:val="3B4151"/>
              </w:rPr>
              <w:t>Короткий опис суті Заяви (у разі якщо не заповнено, при передачі в суд буде автоматично заповнено назвою типу заяви, отриманим з відповідного довідника по claimTypeId)</w:t>
            </w:r>
          </w:p>
        </w:tc>
      </w:tr>
      <w:tr w:rsidR="00173C4D" w14:paraId="601952A6"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2DCF693" w14:textId="77777777" w:rsidR="00173C4D" w:rsidRDefault="00000000">
            <w:pPr>
              <w:pStyle w:val="af4"/>
              <w:widowControl w:val="0"/>
            </w:pPr>
            <w:r>
              <w:rPr>
                <w:color w:val="3B4151"/>
              </w:rPr>
              <w:t>original</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1EC1FC6" w14:textId="77777777" w:rsidR="00173C4D" w:rsidRDefault="00000000">
            <w:pPr>
              <w:pStyle w:val="af4"/>
              <w:widowControl w:val="0"/>
              <w:rPr>
                <w:color w:val="5555AA"/>
              </w:rPr>
            </w:pPr>
            <w:r>
              <w:rPr>
                <w:color w:val="5555AA"/>
              </w:rPr>
              <w:t>object</w:t>
            </w:r>
          </w:p>
          <w:p w14:paraId="2A8BB584" w14:textId="77777777" w:rsidR="00173C4D" w:rsidRDefault="00000000">
            <w:pPr>
              <w:pStyle w:val="af4"/>
              <w:widowControl w:val="0"/>
              <w:rPr>
                <w:i/>
                <w:iCs/>
                <w:color w:val="6B6B6B"/>
              </w:rPr>
            </w:pPr>
            <w:r>
              <w:rPr>
                <w:i/>
                <w:iCs/>
                <w:color w:val="6B6B6B"/>
              </w:rPr>
              <w:t>title: Оригінал</w:t>
            </w:r>
          </w:p>
          <w:p w14:paraId="4CBF4079" w14:textId="77777777" w:rsidR="00173C4D" w:rsidRDefault="00000000">
            <w:pPr>
              <w:pStyle w:val="af4"/>
              <w:widowControl w:val="0"/>
            </w:pPr>
            <w:r>
              <w:rPr>
                <w:color w:val="3B4151"/>
              </w:rPr>
              <w:t>Метадані файлу оригіналу документу, об'єкт типу “Файл документу</w:t>
            </w:r>
            <w:r>
              <w:t xml:space="preserve"> (</w:t>
            </w:r>
            <w:r>
              <w:rPr>
                <w:color w:val="3B4151"/>
              </w:rPr>
              <w:t>DocumentFileDto)”</w:t>
            </w:r>
          </w:p>
        </w:tc>
      </w:tr>
      <w:tr w:rsidR="00173C4D" w14:paraId="211DCBCA"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6848B56" w14:textId="77777777" w:rsidR="00173C4D" w:rsidRDefault="00000000">
            <w:pPr>
              <w:pStyle w:val="af4"/>
              <w:widowControl w:val="0"/>
              <w:rPr>
                <w:color w:val="3B4151"/>
              </w:rPr>
            </w:pPr>
            <w:r>
              <w:rPr>
                <w:color w:val="3B4151"/>
              </w:rPr>
              <w:t>outDate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65E244B2" w14:textId="77777777" w:rsidR="00173C4D" w:rsidRDefault="00000000">
            <w:pPr>
              <w:pStyle w:val="af4"/>
              <w:widowControl w:val="0"/>
            </w:pPr>
            <w:r>
              <w:rPr>
                <w:color w:val="5555AA"/>
              </w:rPr>
              <w:t>string</w:t>
            </w:r>
            <w:r>
              <w:rPr>
                <w:color w:val="606060"/>
              </w:rPr>
              <w:t>($date-time)</w:t>
            </w:r>
            <w:r>
              <w:rPr>
                <w:i/>
                <w:iCs/>
                <w:color w:val="6B6B6B"/>
              </w:rPr>
              <w:br/>
              <w:t>title: Вихідна дата</w:t>
            </w:r>
          </w:p>
          <w:p w14:paraId="3472546E" w14:textId="77777777" w:rsidR="00173C4D" w:rsidRDefault="00000000">
            <w:pPr>
              <w:pStyle w:val="af4"/>
              <w:widowControl w:val="0"/>
              <w:rPr>
                <w:color w:val="3B4151"/>
              </w:rPr>
            </w:pPr>
            <w:r>
              <w:rPr>
                <w:color w:val="3B4151"/>
              </w:rPr>
              <w:t>Вихідна дата документу в системі Клієнта (заповнюється організацією, якою випущено документ)</w:t>
            </w:r>
          </w:p>
        </w:tc>
      </w:tr>
      <w:tr w:rsidR="00173C4D" w14:paraId="2CF7480F"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F1FD755" w14:textId="77777777" w:rsidR="00173C4D" w:rsidRDefault="00000000">
            <w:pPr>
              <w:pStyle w:val="af4"/>
              <w:widowControl w:val="0"/>
              <w:rPr>
                <w:color w:val="3B4151"/>
              </w:rPr>
            </w:pPr>
            <w:r>
              <w:rPr>
                <w:color w:val="3B4151"/>
              </w:rPr>
              <w:t>outNum</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53948E47" w14:textId="77777777" w:rsidR="00173C4D" w:rsidRDefault="00000000">
            <w:pPr>
              <w:pStyle w:val="af4"/>
              <w:widowControl w:val="0"/>
            </w:pPr>
            <w:r>
              <w:rPr>
                <w:color w:val="5555AA"/>
              </w:rPr>
              <w:t>string</w:t>
            </w:r>
            <w:r>
              <w:rPr>
                <w:i/>
                <w:iCs/>
                <w:color w:val="6B6B6B"/>
              </w:rPr>
              <w:br/>
              <w:t>title: Вихідний номер</w:t>
            </w:r>
            <w:r>
              <w:rPr>
                <w:i/>
                <w:iCs/>
                <w:color w:val="6B6B6B"/>
              </w:rPr>
              <w:br/>
              <w:t>minLength: 1</w:t>
            </w:r>
            <w:r>
              <w:rPr>
                <w:i/>
                <w:iCs/>
                <w:color w:val="6B6B6B"/>
              </w:rPr>
              <w:br/>
              <w:t>maxLength: 250</w:t>
            </w:r>
          </w:p>
          <w:p w14:paraId="05230EB1" w14:textId="77777777" w:rsidR="00173C4D" w:rsidRDefault="00000000">
            <w:pPr>
              <w:pStyle w:val="af4"/>
              <w:widowControl w:val="0"/>
              <w:rPr>
                <w:color w:val="3B4151"/>
              </w:rPr>
            </w:pPr>
            <w:r>
              <w:rPr>
                <w:color w:val="3B4151"/>
              </w:rPr>
              <w:t>Вихідний номер документу в системі Клієнта (заповнюється організацією, якою випущено документ)</w:t>
            </w:r>
          </w:p>
        </w:tc>
      </w:tr>
      <w:tr w:rsidR="00173C4D" w14:paraId="3C0408DF"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594444A" w14:textId="77777777" w:rsidR="00173C4D" w:rsidRDefault="00000000">
            <w:pPr>
              <w:pStyle w:val="af4"/>
              <w:widowControl w:val="0"/>
              <w:rPr>
                <w:color w:val="3B4151"/>
              </w:rPr>
            </w:pPr>
            <w:r>
              <w:rPr>
                <w:color w:val="3B4151"/>
              </w:rPr>
              <w:t>parentId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440C8062"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документу що оскаржується</w:t>
            </w:r>
          </w:p>
          <w:p w14:paraId="2EA5FD9A" w14:textId="77777777" w:rsidR="00173C4D" w:rsidRDefault="00000000">
            <w:pPr>
              <w:widowControl w:val="0"/>
              <w:spacing w:after="0" w:line="240" w:lineRule="auto"/>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30FEDA28" w14:textId="52201393" w:rsidR="00173C4D" w:rsidRDefault="00000000">
            <w:pPr>
              <w:pStyle w:val="af4"/>
              <w:widowControl w:val="0"/>
            </w:pPr>
            <w:r>
              <w:rPr>
                <w:rFonts w:eastAsia="Times New Roman" w:cs="Times New Roman"/>
                <w:bCs/>
                <w:color w:val="3B4151"/>
                <w:szCs w:val="24"/>
                <w:lang w:eastAsia="uk-UA"/>
              </w:rPr>
              <w:t>ID об'єкту типу "Документ", документ що оскаржується даною заявою, заповнюється у разі подачі апеляційної або касаційної скарги, метод для отримання </w:t>
            </w:r>
            <w:hyperlink r:id="rId121">
              <w:r>
                <w:rPr>
                  <w:rFonts w:eastAsia="Times New Roman" w:cs="Times New Roman"/>
                  <w:bCs/>
                  <w:color w:val="0000FF"/>
                  <w:szCs w:val="24"/>
                  <w:u w:val="single"/>
                  <w:lang w:eastAsia="uk-UA"/>
                </w:rPr>
                <w:t>GET /api/v1/data/document/{id}</w:t>
              </w:r>
            </w:hyperlink>
          </w:p>
        </w:tc>
      </w:tr>
      <w:tr w:rsidR="00173C4D" w14:paraId="77189EC1"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1D532C6" w14:textId="77777777" w:rsidR="00173C4D" w:rsidRDefault="00000000">
            <w:pPr>
              <w:pStyle w:val="af4"/>
              <w:widowControl w:val="0"/>
            </w:pPr>
            <w:r>
              <w:rPr>
                <w:color w:val="3B4151"/>
              </w:rPr>
              <w:t>participants</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6B098EA6" w14:textId="77777777" w:rsidR="00173C4D" w:rsidRDefault="00000000">
            <w:pPr>
              <w:pStyle w:val="af4"/>
              <w:widowControl w:val="0"/>
              <w:rPr>
                <w:color w:val="5555AA"/>
              </w:rPr>
            </w:pPr>
            <w:r>
              <w:rPr>
                <w:color w:val="5555AA"/>
              </w:rPr>
              <w:t>Array</w:t>
            </w:r>
          </w:p>
          <w:p w14:paraId="68B26367" w14:textId="77777777" w:rsidR="00173C4D" w:rsidRDefault="00000000">
            <w:pPr>
              <w:pStyle w:val="af4"/>
              <w:widowControl w:val="0"/>
              <w:rPr>
                <w:color w:val="5555AA"/>
              </w:rPr>
            </w:pPr>
            <w:r>
              <w:rPr>
                <w:color w:val="5555AA"/>
              </w:rPr>
              <w:t>items: object</w:t>
            </w:r>
          </w:p>
          <w:p w14:paraId="1E9C42F5" w14:textId="77777777" w:rsidR="00173C4D" w:rsidRDefault="00000000">
            <w:pPr>
              <w:pStyle w:val="af4"/>
              <w:widowControl w:val="0"/>
              <w:rPr>
                <w:i/>
                <w:iCs/>
                <w:color w:val="6B6B6B"/>
              </w:rPr>
            </w:pPr>
            <w:r>
              <w:rPr>
                <w:i/>
                <w:iCs/>
                <w:color w:val="6B6B6B"/>
              </w:rPr>
              <w:t>title: Сторони</w:t>
            </w:r>
          </w:p>
          <w:p w14:paraId="6BC170FE" w14:textId="77777777" w:rsidR="00173C4D" w:rsidRDefault="00000000">
            <w:pPr>
              <w:pStyle w:val="af4"/>
              <w:widowControl w:val="0"/>
            </w:pPr>
            <w:r>
              <w:rPr>
                <w:rFonts w:eastAsia="Times New Roman" w:cs="Times New Roman"/>
                <w:szCs w:val="24"/>
                <w:lang w:eastAsia="uk-UA"/>
              </w:rPr>
              <w:t>Масив інших учасників справи, крім заданого в атрибуті «</w:t>
            </w:r>
            <w:r>
              <w:rPr>
                <w:color w:val="3B4151"/>
              </w:rPr>
              <w:t>applicant</w:t>
            </w:r>
            <w:r>
              <w:rPr>
                <w:rFonts w:eastAsia="Times New Roman" w:cs="Times New Roman"/>
                <w:szCs w:val="24"/>
                <w:lang w:eastAsia="uk-UA"/>
              </w:rPr>
              <w:t>», об'єкти типу "</w:t>
            </w:r>
            <w:r>
              <w:rPr>
                <w:rFonts w:eastAsia="Times New Roman" w:cs="Times New Roman"/>
                <w:szCs w:val="24"/>
                <w:lang w:eastAsia="uk-UA"/>
              </w:rPr>
              <w:fldChar w:fldCharType="begin"/>
            </w:r>
            <w:r>
              <w:rPr>
                <w:rFonts w:eastAsia="Times New Roman" w:cs="Times New Roman"/>
                <w:szCs w:val="24"/>
                <w:lang w:eastAsia="uk-UA"/>
              </w:rPr>
              <w:instrText xml:space="preserve"> REF _Ref78801473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Учасник справи для подачі в суд</w:t>
            </w:r>
            <w:r>
              <w:rPr>
                <w:rFonts w:eastAsia="Times New Roman" w:cs="Times New Roman"/>
                <w:szCs w:val="24"/>
                <w:lang w:eastAsia="uk-UA"/>
              </w:rPr>
              <w:fldChar w:fldCharType="end"/>
            </w:r>
            <w:r>
              <w:rPr>
                <w:rFonts w:eastAsia="Times New Roman" w:cs="Times New Roman"/>
                <w:szCs w:val="24"/>
                <w:lang w:eastAsia="uk-UA"/>
              </w:rPr>
              <w:t>" (п.</w:t>
            </w:r>
            <w:r>
              <w:rPr>
                <w:rFonts w:eastAsia="Times New Roman" w:cs="Times New Roman"/>
                <w:szCs w:val="24"/>
                <w:lang w:eastAsia="uk-UA"/>
              </w:rPr>
              <w:fldChar w:fldCharType="begin"/>
            </w:r>
            <w:r>
              <w:rPr>
                <w:rFonts w:eastAsia="Times New Roman" w:cs="Times New Roman"/>
                <w:szCs w:val="24"/>
                <w:lang w:eastAsia="uk-UA"/>
              </w:rPr>
              <w:instrText xml:space="preserve"> REF _Ref78801473 \r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3.7.3.2</w:t>
            </w:r>
            <w:r>
              <w:rPr>
                <w:rFonts w:eastAsia="Times New Roman" w:cs="Times New Roman"/>
                <w:szCs w:val="24"/>
                <w:lang w:eastAsia="uk-UA"/>
              </w:rPr>
              <w:fldChar w:fldCharType="end"/>
            </w:r>
            <w:r>
              <w:rPr>
                <w:rFonts w:eastAsia="Times New Roman" w:cs="Times New Roman"/>
                <w:szCs w:val="24"/>
                <w:lang w:eastAsia="uk-UA"/>
              </w:rPr>
              <w:t>).</w:t>
            </w:r>
          </w:p>
        </w:tc>
      </w:tr>
      <w:tr w:rsidR="00173C4D" w14:paraId="159328CE"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68F5444"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procId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43A07BCF"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провадження</w:t>
            </w:r>
          </w:p>
          <w:p w14:paraId="7EBA9C7F" w14:textId="77777777" w:rsidR="00173C4D" w:rsidRDefault="00000000">
            <w:pPr>
              <w:widowControl w:val="0"/>
              <w:spacing w:after="0" w:line="240" w:lineRule="auto"/>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5812AE58" w14:textId="2A7535BD" w:rsidR="00173C4D" w:rsidRDefault="00000000">
            <w:pPr>
              <w:pStyle w:val="af4"/>
              <w:widowControl w:val="0"/>
            </w:pPr>
            <w:r>
              <w:rPr>
                <w:rFonts w:eastAsia="Times New Roman" w:cs="Times New Roman"/>
                <w:bCs/>
                <w:color w:val="3B4151"/>
                <w:szCs w:val="24"/>
                <w:lang w:eastAsia="uk-UA"/>
              </w:rPr>
              <w:t>ID об'єкту "Провадження", метод для отримання </w:t>
            </w:r>
            <w:hyperlink r:id="rId122">
              <w:r>
                <w:rPr>
                  <w:rFonts w:eastAsia="Times New Roman" w:cs="Times New Roman"/>
                  <w:bCs/>
                  <w:color w:val="0000FF"/>
                  <w:szCs w:val="24"/>
                  <w:u w:val="single"/>
                  <w:lang w:eastAsia="uk-UA"/>
                </w:rPr>
                <w:t>GET /api/v1/data/proceeding/{id}</w:t>
              </w:r>
            </w:hyperlink>
          </w:p>
          <w:p w14:paraId="5FB749B2" w14:textId="77777777" w:rsidR="00173C4D" w:rsidRDefault="00000000">
            <w:pPr>
              <w:pStyle w:val="af4"/>
              <w:widowControl w:val="0"/>
              <w:rPr>
                <w:color w:val="3B4151"/>
              </w:rPr>
            </w:pPr>
            <w:r>
              <w:rPr>
                <w:color w:val="3B4151"/>
              </w:rPr>
              <w:t xml:space="preserve">Вказується у разі подачі заяви в рамках визначеного провадження. </w:t>
            </w:r>
          </w:p>
        </w:tc>
      </w:tr>
      <w:tr w:rsidR="00173C4D" w14:paraId="4F4A8B4A"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99112F8" w14:textId="77777777" w:rsidR="00173C4D" w:rsidRDefault="00000000">
            <w:pPr>
              <w:pStyle w:val="af4"/>
              <w:widowControl w:val="0"/>
            </w:pPr>
            <w:r>
              <w:rPr>
                <w:color w:val="3B4151"/>
              </w:rPr>
              <w:t>sourceId</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5D918D68" w14:textId="77777777" w:rsidR="00173C4D" w:rsidRDefault="00000000">
            <w:pPr>
              <w:pStyle w:val="af4"/>
              <w:widowControl w:val="0"/>
            </w:pPr>
            <w:r>
              <w:rPr>
                <w:color w:val="5555AA"/>
              </w:rPr>
              <w:t>string</w:t>
            </w:r>
            <w:r>
              <w:rPr>
                <w:i/>
                <w:iCs/>
                <w:color w:val="6B6B6B"/>
              </w:rPr>
              <w:br/>
              <w:t>title: ID</w:t>
            </w:r>
            <w:r>
              <w:rPr>
                <w:i/>
                <w:iCs/>
                <w:color w:val="6B6B6B"/>
              </w:rPr>
              <w:br/>
            </w:r>
            <w:r>
              <w:rPr>
                <w:i/>
                <w:iCs/>
                <w:color w:val="6B6B6B"/>
              </w:rPr>
              <w:lastRenderedPageBreak/>
              <w:t>minLength: 1</w:t>
            </w:r>
            <w:r>
              <w:rPr>
                <w:i/>
                <w:iCs/>
                <w:color w:val="6B6B6B"/>
              </w:rPr>
              <w:br/>
              <w:t>maxLength: 50</w:t>
            </w:r>
          </w:p>
          <w:p w14:paraId="33EABC67" w14:textId="77777777" w:rsidR="00173C4D" w:rsidRDefault="00000000">
            <w:pPr>
              <w:pStyle w:val="af4"/>
              <w:widowControl w:val="0"/>
              <w:rPr>
                <w:color w:val="3B4151"/>
              </w:rPr>
            </w:pPr>
            <w:r>
              <w:rPr>
                <w:color w:val="3B4151"/>
              </w:rPr>
              <w:t>Ідентифікатор запису в системі Клієнта. Даний ідентифікатор буде повернуто в квитовках по стадіям обробки документу в суді.</w:t>
            </w:r>
          </w:p>
        </w:tc>
      </w:tr>
    </w:tbl>
    <w:p w14:paraId="79CE87D8" w14:textId="77777777" w:rsidR="00173C4D" w:rsidRDefault="00173C4D"/>
    <w:p w14:paraId="033E743D" w14:textId="77777777" w:rsidR="00173C4D" w:rsidRDefault="00000000">
      <w:pPr>
        <w:pStyle w:val="4"/>
        <w:ind w:hanging="864"/>
      </w:pPr>
      <w:bookmarkStart w:id="455" w:name="__RefHeading___Toc95366_3070442554"/>
      <w:bookmarkStart w:id="456" w:name="_Ref78801473"/>
      <w:bookmarkStart w:id="457" w:name="_Toc156992812"/>
      <w:bookmarkEnd w:id="455"/>
      <w:r>
        <w:t>Учасник справи для подачі в суд</w:t>
      </w:r>
      <w:bookmarkEnd w:id="456"/>
      <w:bookmarkEnd w:id="457"/>
    </w:p>
    <w:p w14:paraId="0DFE0AED" w14:textId="77777777" w:rsidR="00173C4D" w:rsidRDefault="00000000">
      <w:r>
        <w:t xml:space="preserve">Тип: CaseMemberPostDto. </w:t>
      </w:r>
    </w:p>
    <w:tbl>
      <w:tblPr>
        <w:tblW w:w="9351" w:type="dxa"/>
        <w:tblInd w:w="485" w:type="dxa"/>
        <w:tblLayout w:type="fixed"/>
        <w:tblCellMar>
          <w:left w:w="480" w:type="dxa"/>
          <w:right w:w="48" w:type="dxa"/>
        </w:tblCellMar>
        <w:tblLook w:val="0000" w:firstRow="0" w:lastRow="0" w:firstColumn="0" w:lastColumn="0" w:noHBand="0" w:noVBand="0"/>
      </w:tblPr>
      <w:tblGrid>
        <w:gridCol w:w="2118"/>
        <w:gridCol w:w="7233"/>
      </w:tblGrid>
      <w:tr w:rsidR="00173C4D" w14:paraId="3855DF72" w14:textId="77777777">
        <w:tc>
          <w:tcPr>
            <w:tcW w:w="2118" w:type="dxa"/>
            <w:tcBorders>
              <w:top w:val="single" w:sz="4" w:space="0" w:color="000000"/>
              <w:left w:val="single" w:sz="4" w:space="0" w:color="000000"/>
              <w:bottom w:val="single" w:sz="4" w:space="0" w:color="000000"/>
              <w:right w:val="single" w:sz="4" w:space="0" w:color="000000"/>
            </w:tcBorders>
            <w:shd w:val="clear" w:color="auto" w:fill="F2F2F2"/>
          </w:tcPr>
          <w:p w14:paraId="65F5D381" w14:textId="77777777" w:rsidR="00173C4D" w:rsidRDefault="00000000">
            <w:pPr>
              <w:widowControl w:val="0"/>
              <w:spacing w:after="0" w:line="240" w:lineRule="auto"/>
              <w:jc w:val="center"/>
              <w:rPr>
                <w:rFonts w:cs="Times New Roman"/>
                <w:b/>
                <w:szCs w:val="24"/>
              </w:rPr>
            </w:pPr>
            <w:r>
              <w:rPr>
                <w:rFonts w:cs="Times New Roman"/>
                <w:b/>
                <w:szCs w:val="24"/>
              </w:rPr>
              <w:t>Атрибут</w:t>
            </w:r>
          </w:p>
        </w:tc>
        <w:tc>
          <w:tcPr>
            <w:tcW w:w="7232"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22BFEF8E" w14:textId="77777777" w:rsidR="00173C4D" w:rsidRDefault="00000000">
            <w:pPr>
              <w:widowControl w:val="0"/>
              <w:jc w:val="center"/>
              <w:rPr>
                <w:b/>
              </w:rPr>
            </w:pPr>
            <w:r>
              <w:rPr>
                <w:b/>
              </w:rPr>
              <w:t>Опис</w:t>
            </w:r>
          </w:p>
        </w:tc>
      </w:tr>
      <w:tr w:rsidR="00173C4D" w14:paraId="700D275D" w14:textId="77777777">
        <w:tc>
          <w:tcPr>
            <w:tcW w:w="2118" w:type="dxa"/>
            <w:tcBorders>
              <w:top w:val="single" w:sz="4" w:space="0" w:color="000000"/>
              <w:left w:val="single" w:sz="4" w:space="0" w:color="000000"/>
              <w:bottom w:val="single" w:sz="4" w:space="0" w:color="000000"/>
              <w:right w:val="single" w:sz="4" w:space="0" w:color="000000"/>
            </w:tcBorders>
          </w:tcPr>
          <w:p w14:paraId="5169EF7B" w14:textId="77777777" w:rsidR="00173C4D" w:rsidRDefault="00000000">
            <w:pPr>
              <w:widowControl w:val="0"/>
              <w:spacing w:after="0" w:line="240" w:lineRule="auto"/>
              <w:rPr>
                <w:rFonts w:cs="Times New Roman"/>
                <w:bCs/>
                <w:color w:val="3B4151"/>
                <w:szCs w:val="24"/>
              </w:rPr>
            </w:pPr>
            <w:r>
              <w:rPr>
                <w:rFonts w:cs="Times New Roman"/>
                <w:bCs/>
                <w:color w:val="3B4151"/>
                <w:szCs w:val="24"/>
              </w:rPr>
              <w:t>address</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51E11"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Адреса</w:t>
            </w:r>
          </w:p>
          <w:p w14:paraId="0D2F70F5" w14:textId="77777777" w:rsidR="00173C4D" w:rsidRDefault="00000000">
            <w:pPr>
              <w:widowControl w:val="0"/>
              <w:rPr>
                <w:rFonts w:cs="Times New Roman"/>
                <w:bCs/>
                <w:color w:val="3B4151"/>
                <w:szCs w:val="24"/>
              </w:rPr>
            </w:pPr>
            <w:r>
              <w:rPr>
                <w:rFonts w:cs="Times New Roman"/>
                <w:bCs/>
                <w:color w:val="3B4151"/>
                <w:szCs w:val="24"/>
              </w:rPr>
              <w:t>Адреса проживання / перебування / місцезнаходження</w:t>
            </w:r>
          </w:p>
        </w:tc>
      </w:tr>
      <w:tr w:rsidR="00173C4D" w14:paraId="462BF15D" w14:textId="77777777">
        <w:tc>
          <w:tcPr>
            <w:tcW w:w="2118" w:type="dxa"/>
            <w:tcBorders>
              <w:top w:val="single" w:sz="4" w:space="0" w:color="000000"/>
              <w:left w:val="single" w:sz="4" w:space="0" w:color="000000"/>
              <w:bottom w:val="single" w:sz="4" w:space="0" w:color="000000"/>
              <w:right w:val="single" w:sz="4" w:space="0" w:color="000000"/>
            </w:tcBorders>
          </w:tcPr>
          <w:p w14:paraId="43AC1C1D" w14:textId="77777777" w:rsidR="00173C4D" w:rsidRDefault="00000000">
            <w:pPr>
              <w:widowControl w:val="0"/>
              <w:spacing w:after="0" w:line="240" w:lineRule="auto"/>
              <w:rPr>
                <w:rFonts w:cs="Times New Roman"/>
                <w:bCs/>
                <w:color w:val="3B4151"/>
                <w:szCs w:val="24"/>
              </w:rPr>
            </w:pPr>
            <w:r>
              <w:rPr>
                <w:rFonts w:cs="Times New Roman"/>
                <w:bCs/>
                <w:color w:val="3B4151"/>
                <w:szCs w:val="24"/>
              </w:rPr>
              <w:t>birthDate</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F4BCB" w14:textId="77777777" w:rsidR="00173C4D" w:rsidRDefault="00000000">
            <w:pPr>
              <w:widowControl w:val="0"/>
            </w:pPr>
            <w:r>
              <w:rPr>
                <w:rStyle w:val="prop-type"/>
                <w:rFonts w:cs="Times New Roman"/>
                <w:bCs/>
                <w:color w:val="5555AA"/>
                <w:szCs w:val="24"/>
              </w:rPr>
              <w:t>string</w:t>
            </w:r>
            <w:r>
              <w:rPr>
                <w:rStyle w:val="prop-format"/>
                <w:rFonts w:cs="Times New Roman"/>
                <w:bCs/>
                <w:color w:val="606060"/>
                <w:szCs w:val="24"/>
              </w:rPr>
              <w:t>($date)</w:t>
            </w:r>
            <w:r>
              <w:rPr>
                <w:rFonts w:cs="Times New Roman"/>
                <w:bCs/>
                <w:i/>
                <w:iCs/>
                <w:color w:val="6B6B6B"/>
                <w:szCs w:val="24"/>
              </w:rPr>
              <w:br/>
            </w:r>
            <w:r>
              <w:rPr>
                <w:rStyle w:val="prop"/>
                <w:rFonts w:cs="Times New Roman"/>
                <w:bCs/>
                <w:i/>
                <w:iCs/>
                <w:color w:val="6B6B6B"/>
                <w:szCs w:val="24"/>
              </w:rPr>
              <w:t>title: Дата народження</w:t>
            </w:r>
          </w:p>
          <w:p w14:paraId="11CB7A9F"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Дата народження (тільки для фізичної особи)</w:t>
            </w:r>
          </w:p>
        </w:tc>
      </w:tr>
      <w:tr w:rsidR="00173C4D" w14:paraId="62F71950" w14:textId="77777777">
        <w:tc>
          <w:tcPr>
            <w:tcW w:w="2118" w:type="dxa"/>
            <w:tcBorders>
              <w:top w:val="single" w:sz="4" w:space="0" w:color="000000"/>
              <w:left w:val="single" w:sz="4" w:space="0" w:color="000000"/>
              <w:bottom w:val="single" w:sz="4" w:space="0" w:color="000000"/>
              <w:right w:val="single" w:sz="4" w:space="0" w:color="000000"/>
            </w:tcBorders>
          </w:tcPr>
          <w:p w14:paraId="1ED76131" w14:textId="77777777" w:rsidR="00173C4D" w:rsidRDefault="00000000">
            <w:pPr>
              <w:widowControl w:val="0"/>
              <w:spacing w:after="0" w:line="240" w:lineRule="auto"/>
              <w:rPr>
                <w:rFonts w:cs="Times New Roman"/>
                <w:bCs/>
                <w:color w:val="3B4151"/>
                <w:szCs w:val="24"/>
              </w:rPr>
            </w:pPr>
            <w:r>
              <w:rPr>
                <w:rFonts w:cs="Times New Roman"/>
                <w:bCs/>
                <w:color w:val="3B4151"/>
                <w:szCs w:val="24"/>
              </w:rPr>
              <w:t>code</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85790"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Код</w:t>
            </w:r>
          </w:p>
          <w:p w14:paraId="06040316"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РНОКПП(ІПН) для фізичної особи, ЄДРПОУ юридичної особи (для даних в атрибуті applicant заяви обов'язкове для заповнення)</w:t>
            </w:r>
          </w:p>
        </w:tc>
      </w:tr>
      <w:tr w:rsidR="00173C4D" w14:paraId="1CF7E6D7" w14:textId="77777777">
        <w:tc>
          <w:tcPr>
            <w:tcW w:w="2118" w:type="dxa"/>
            <w:tcBorders>
              <w:top w:val="single" w:sz="4" w:space="0" w:color="000000"/>
              <w:left w:val="single" w:sz="4" w:space="0" w:color="000000"/>
              <w:bottom w:val="single" w:sz="4" w:space="0" w:color="000000"/>
              <w:right w:val="single" w:sz="4" w:space="0" w:color="000000"/>
            </w:tcBorders>
          </w:tcPr>
          <w:p w14:paraId="3C93065A" w14:textId="77777777" w:rsidR="00173C4D" w:rsidRDefault="00000000">
            <w:pPr>
              <w:widowControl w:val="0"/>
              <w:spacing w:after="0" w:line="240" w:lineRule="auto"/>
              <w:rPr>
                <w:rFonts w:cs="Times New Roman"/>
                <w:bCs/>
                <w:color w:val="3B4151"/>
                <w:szCs w:val="24"/>
              </w:rPr>
            </w:pPr>
            <w:r>
              <w:rPr>
                <w:rFonts w:cs="Times New Roman"/>
                <w:bCs/>
                <w:color w:val="3B4151"/>
                <w:szCs w:val="24"/>
              </w:rPr>
              <w:t>email</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780EF"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e-mail</w:t>
            </w:r>
          </w:p>
          <w:p w14:paraId="70CA53A5"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Адреса електронної пошти</w:t>
            </w:r>
          </w:p>
        </w:tc>
      </w:tr>
      <w:tr w:rsidR="00173C4D" w14:paraId="2C7B00E5" w14:textId="77777777">
        <w:tc>
          <w:tcPr>
            <w:tcW w:w="2118" w:type="dxa"/>
            <w:tcBorders>
              <w:top w:val="single" w:sz="4" w:space="0" w:color="000000"/>
              <w:left w:val="single" w:sz="4" w:space="0" w:color="000000"/>
              <w:bottom w:val="single" w:sz="4" w:space="0" w:color="000000"/>
              <w:right w:val="single" w:sz="4" w:space="0" w:color="000000"/>
            </w:tcBorders>
          </w:tcPr>
          <w:p w14:paraId="6D5F905B" w14:textId="77777777" w:rsidR="00173C4D" w:rsidRDefault="00000000">
            <w:pPr>
              <w:widowControl w:val="0"/>
              <w:spacing w:after="0" w:line="240" w:lineRule="auto"/>
              <w:rPr>
                <w:rFonts w:cs="Times New Roman"/>
                <w:bCs/>
                <w:color w:val="3B4151"/>
                <w:szCs w:val="24"/>
              </w:rPr>
            </w:pPr>
            <w:r>
              <w:rPr>
                <w:rFonts w:cs="Times New Roman"/>
                <w:bCs/>
                <w:color w:val="3B4151"/>
                <w:szCs w:val="24"/>
              </w:rPr>
              <w:t>isFOP</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1F37D" w14:textId="77777777" w:rsidR="00173C4D" w:rsidRDefault="00000000">
            <w:pPr>
              <w:widowControl w:val="0"/>
            </w:pPr>
            <w:r>
              <w:rPr>
                <w:rStyle w:val="prop-type"/>
                <w:rFonts w:cs="Times New Roman"/>
                <w:bCs/>
                <w:color w:val="5555AA"/>
                <w:szCs w:val="24"/>
              </w:rPr>
              <w:t>boolean</w:t>
            </w:r>
            <w:r>
              <w:rPr>
                <w:rFonts w:cs="Times New Roman"/>
                <w:bCs/>
                <w:i/>
                <w:iCs/>
                <w:color w:val="6B6B6B"/>
                <w:szCs w:val="24"/>
              </w:rPr>
              <w:br/>
            </w:r>
            <w:r>
              <w:rPr>
                <w:rStyle w:val="prop"/>
                <w:rFonts w:cs="Times New Roman"/>
                <w:bCs/>
                <w:i/>
                <w:iCs/>
                <w:color w:val="6B6B6B"/>
                <w:szCs w:val="24"/>
              </w:rPr>
              <w:t>title: ФОП</w:t>
            </w:r>
          </w:p>
          <w:p w14:paraId="4556C2C6"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Ознака що особа приймає участь в провадженні як ФОП (false - як приватна особа , true - як ФОП)</w:t>
            </w:r>
          </w:p>
        </w:tc>
      </w:tr>
      <w:tr w:rsidR="00173C4D" w14:paraId="24340011" w14:textId="77777777">
        <w:tc>
          <w:tcPr>
            <w:tcW w:w="2118" w:type="dxa"/>
            <w:tcBorders>
              <w:top w:val="single" w:sz="4" w:space="0" w:color="000000"/>
              <w:left w:val="single" w:sz="4" w:space="0" w:color="000000"/>
              <w:bottom w:val="single" w:sz="4" w:space="0" w:color="000000"/>
              <w:right w:val="single" w:sz="4" w:space="0" w:color="000000"/>
            </w:tcBorders>
          </w:tcPr>
          <w:p w14:paraId="05DE184D" w14:textId="77777777" w:rsidR="00173C4D" w:rsidRDefault="00000000">
            <w:pPr>
              <w:widowControl w:val="0"/>
              <w:spacing w:after="0" w:line="240" w:lineRule="auto"/>
            </w:pPr>
            <w:r>
              <w:rPr>
                <w:rFonts w:cs="Times New Roman"/>
                <w:bCs/>
                <w:color w:val="3B4151"/>
                <w:szCs w:val="24"/>
              </w:rPr>
              <w:t>isLegal</w:t>
            </w:r>
            <w:r>
              <w:rPr>
                <w:rFonts w:cs="Times New Roman"/>
                <w:bCs/>
                <w:color w:val="C00000"/>
                <w:szCs w:val="24"/>
              </w:rPr>
              <w:t>*</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703E9" w14:textId="77777777" w:rsidR="00173C4D" w:rsidRDefault="00000000">
            <w:pPr>
              <w:widowControl w:val="0"/>
            </w:pPr>
            <w:r>
              <w:rPr>
                <w:rStyle w:val="prop-type"/>
                <w:rFonts w:cs="Times New Roman"/>
                <w:bCs/>
                <w:color w:val="5555AA"/>
                <w:szCs w:val="24"/>
              </w:rPr>
              <w:t>boolean</w:t>
            </w:r>
            <w:r>
              <w:rPr>
                <w:rFonts w:cs="Times New Roman"/>
                <w:bCs/>
                <w:i/>
                <w:iCs/>
                <w:color w:val="6B6B6B"/>
                <w:szCs w:val="24"/>
              </w:rPr>
              <w:br/>
            </w:r>
            <w:r>
              <w:rPr>
                <w:rStyle w:val="prop"/>
                <w:rFonts w:cs="Times New Roman"/>
                <w:bCs/>
                <w:i/>
                <w:iCs/>
                <w:color w:val="6B6B6B"/>
                <w:szCs w:val="24"/>
              </w:rPr>
              <w:t>title: Юр.особа</w:t>
            </w:r>
          </w:p>
          <w:p w14:paraId="093DD57E" w14:textId="77777777" w:rsidR="00173C4D" w:rsidRDefault="00000000">
            <w:pPr>
              <w:widowControl w:val="0"/>
              <w:rPr>
                <w:rFonts w:cs="Times New Roman"/>
                <w:bCs/>
                <w:color w:val="3B4151"/>
                <w:szCs w:val="24"/>
              </w:rPr>
            </w:pPr>
            <w:r>
              <w:rPr>
                <w:rFonts w:cs="Times New Roman"/>
                <w:bCs/>
                <w:color w:val="3B4151"/>
                <w:szCs w:val="24"/>
              </w:rPr>
              <w:t>Ознака юридичної особи (false - фізична особа, true - юридична особа)</w:t>
            </w:r>
          </w:p>
        </w:tc>
      </w:tr>
      <w:tr w:rsidR="00173C4D" w14:paraId="63224E49" w14:textId="77777777">
        <w:tc>
          <w:tcPr>
            <w:tcW w:w="2118" w:type="dxa"/>
            <w:tcBorders>
              <w:top w:val="single" w:sz="4" w:space="0" w:color="000000"/>
              <w:left w:val="single" w:sz="4" w:space="0" w:color="000000"/>
              <w:bottom w:val="single" w:sz="4" w:space="0" w:color="000000"/>
              <w:right w:val="single" w:sz="4" w:space="0" w:color="000000"/>
            </w:tcBorders>
          </w:tcPr>
          <w:p w14:paraId="79F355FA" w14:textId="77777777" w:rsidR="00173C4D" w:rsidRDefault="00000000">
            <w:pPr>
              <w:widowControl w:val="0"/>
              <w:spacing w:after="0" w:line="240" w:lineRule="auto"/>
              <w:rPr>
                <w:rFonts w:cs="Times New Roman"/>
                <w:bCs/>
                <w:color w:val="3B4151"/>
                <w:szCs w:val="24"/>
              </w:rPr>
            </w:pPr>
            <w:r>
              <w:rPr>
                <w:rFonts w:cs="Times New Roman"/>
                <w:bCs/>
                <w:color w:val="3B4151"/>
                <w:szCs w:val="24"/>
              </w:rPr>
              <w:t>genderId</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654CE" w14:textId="77777777" w:rsidR="00173C4D" w:rsidRDefault="00000000">
            <w:pPr>
              <w:widowControl w:val="0"/>
            </w:pPr>
            <w:r>
              <w:rPr>
                <w:rStyle w:val="prop-type"/>
                <w:rFonts w:cs="Times New Roman"/>
                <w:bCs/>
                <w:color w:val="5555AA"/>
                <w:szCs w:val="24"/>
              </w:rPr>
              <w:t>number</w:t>
            </w:r>
            <w:r>
              <w:rPr>
                <w:rFonts w:cs="Times New Roman"/>
                <w:bCs/>
                <w:i/>
                <w:iCs/>
                <w:color w:val="6B6B6B"/>
                <w:szCs w:val="24"/>
              </w:rPr>
              <w:br/>
            </w:r>
            <w:r>
              <w:rPr>
                <w:rStyle w:val="prop"/>
                <w:rFonts w:cs="Times New Roman"/>
                <w:bCs/>
                <w:i/>
                <w:iCs/>
                <w:color w:val="6B6B6B"/>
                <w:szCs w:val="24"/>
              </w:rPr>
              <w:t>title: Стать</w:t>
            </w:r>
          </w:p>
          <w:p w14:paraId="4A60156A"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1-Чоловіча, 2-Жіноча</w:t>
            </w:r>
          </w:p>
        </w:tc>
      </w:tr>
      <w:tr w:rsidR="00173C4D" w14:paraId="5E483A30" w14:textId="77777777">
        <w:tc>
          <w:tcPr>
            <w:tcW w:w="2118" w:type="dxa"/>
            <w:tcBorders>
              <w:top w:val="single" w:sz="4" w:space="0" w:color="000000"/>
              <w:left w:val="single" w:sz="4" w:space="0" w:color="000000"/>
              <w:bottom w:val="single" w:sz="4" w:space="0" w:color="000000"/>
              <w:right w:val="single" w:sz="4" w:space="0" w:color="000000"/>
            </w:tcBorders>
          </w:tcPr>
          <w:p w14:paraId="36222B00" w14:textId="77777777" w:rsidR="00173C4D" w:rsidRDefault="00000000">
            <w:pPr>
              <w:widowControl w:val="0"/>
              <w:spacing w:after="0" w:line="240" w:lineRule="auto"/>
            </w:pPr>
            <w:r>
              <w:rPr>
                <w:rFonts w:cs="Times New Roman"/>
                <w:bCs/>
                <w:color w:val="3B4151"/>
                <w:szCs w:val="24"/>
              </w:rPr>
              <w:t>memberRoleId</w:t>
            </w:r>
            <w:r>
              <w:rPr>
                <w:rFonts w:cs="Times New Roman"/>
                <w:bCs/>
                <w:color w:val="FF0000"/>
                <w:szCs w:val="24"/>
              </w:rPr>
              <w:t>*</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868BA" w14:textId="77777777" w:rsidR="00173C4D" w:rsidRDefault="00000000">
            <w:pPr>
              <w:widowControl w:val="0"/>
            </w:pPr>
            <w:r>
              <w:rPr>
                <w:rStyle w:val="prop-type"/>
                <w:rFonts w:cs="Times New Roman"/>
                <w:bCs/>
                <w:color w:val="5555AA"/>
                <w:szCs w:val="24"/>
              </w:rPr>
              <w:t>number</w:t>
            </w:r>
            <w:r>
              <w:rPr>
                <w:rFonts w:cs="Times New Roman"/>
                <w:bCs/>
                <w:i/>
                <w:iCs/>
                <w:color w:val="6B6B6B"/>
                <w:szCs w:val="24"/>
              </w:rPr>
              <w:br/>
            </w:r>
            <w:r>
              <w:rPr>
                <w:rStyle w:val="prop"/>
                <w:rFonts w:cs="Times New Roman"/>
                <w:bCs/>
                <w:i/>
                <w:iCs/>
                <w:color w:val="6B6B6B"/>
                <w:szCs w:val="24"/>
              </w:rPr>
              <w:t>title: ID ролі учасника</w:t>
            </w:r>
          </w:p>
          <w:p w14:paraId="24369D96" w14:textId="77777777" w:rsidR="00173C4D" w:rsidRDefault="00000000">
            <w:pPr>
              <w:widowControl w:val="0"/>
              <w:spacing w:before="240" w:after="240" w:line="240" w:lineRule="auto"/>
            </w:pPr>
            <w:r>
              <w:rPr>
                <w:rFonts w:cs="Times New Roman"/>
                <w:bCs/>
                <w:color w:val="3B4151"/>
                <w:szCs w:val="24"/>
              </w:rPr>
              <w:t>ID ролі учасника в судовому процесі. Об'єкт з довідника "</w:t>
            </w:r>
            <w:r>
              <w:rPr>
                <w:rFonts w:cs="Times New Roman"/>
                <w:bCs/>
                <w:color w:val="3B4151"/>
                <w:szCs w:val="24"/>
              </w:rPr>
              <w:fldChar w:fldCharType="begin"/>
            </w:r>
            <w:r>
              <w:rPr>
                <w:rFonts w:cs="Times New Roman"/>
                <w:bCs/>
                <w:color w:val="3B4151"/>
                <w:szCs w:val="24"/>
              </w:rPr>
              <w:instrText xml:space="preserve"> REF _Ref63173829 \h </w:instrText>
            </w:r>
            <w:r>
              <w:rPr>
                <w:rFonts w:cs="Times New Roman"/>
                <w:bCs/>
                <w:color w:val="3B4151"/>
                <w:szCs w:val="24"/>
              </w:rPr>
            </w:r>
            <w:r>
              <w:rPr>
                <w:rFonts w:cs="Times New Roman"/>
                <w:bCs/>
                <w:color w:val="3B4151"/>
                <w:szCs w:val="24"/>
              </w:rPr>
              <w:fldChar w:fldCharType="separate"/>
            </w:r>
            <w:r>
              <w:rPr>
                <w:rFonts w:cs="Times New Roman"/>
                <w:bCs/>
                <w:color w:val="3B4151"/>
                <w:szCs w:val="24"/>
              </w:rPr>
              <w:t>Тип (роль) учасника справи (CaseMemberRole)</w:t>
            </w:r>
            <w:r>
              <w:rPr>
                <w:rFonts w:cs="Times New Roman"/>
                <w:bCs/>
                <w:color w:val="3B4151"/>
                <w:szCs w:val="24"/>
              </w:rPr>
              <w:fldChar w:fldCharType="end"/>
            </w:r>
            <w:r>
              <w:rPr>
                <w:rFonts w:cs="Times New Roman"/>
                <w:bCs/>
                <w:color w:val="3B4151"/>
                <w:szCs w:val="24"/>
              </w:rPr>
              <w:t xml:space="preserve">", </w:t>
            </w:r>
            <w:hyperlink r:id="rId123" w:anchor="/Dictionaries/getOneBaseCaseMemberRoleControllerCaseMemberRole" w:history="1">
              <w:r>
                <w:rPr>
                  <w:rStyle w:val="a3"/>
                  <w:rFonts w:cs="Times New Roman"/>
                  <w:bCs/>
                  <w:szCs w:val="24"/>
                </w:rPr>
                <w:t>GET /api/v1/dictionaries/case-</w:t>
              </w:r>
              <w:r>
                <w:rPr>
                  <w:rStyle w:val="a3"/>
                  <w:rFonts w:cs="Times New Roman"/>
                  <w:bCs/>
                  <w:szCs w:val="24"/>
                </w:rPr>
                <w:lastRenderedPageBreak/>
                <w:t>member-role/{roleId}</w:t>
              </w:r>
            </w:hyperlink>
          </w:p>
        </w:tc>
      </w:tr>
      <w:tr w:rsidR="00173C4D" w14:paraId="5F6B2408" w14:textId="77777777">
        <w:tc>
          <w:tcPr>
            <w:tcW w:w="2118" w:type="dxa"/>
            <w:tcBorders>
              <w:top w:val="single" w:sz="4" w:space="0" w:color="000000"/>
              <w:left w:val="single" w:sz="4" w:space="0" w:color="000000"/>
              <w:bottom w:val="single" w:sz="4" w:space="0" w:color="000000"/>
              <w:right w:val="single" w:sz="4" w:space="0" w:color="000000"/>
            </w:tcBorders>
          </w:tcPr>
          <w:p w14:paraId="13ED3435" w14:textId="77777777" w:rsidR="00173C4D" w:rsidRDefault="00000000">
            <w:pPr>
              <w:widowControl w:val="0"/>
              <w:spacing w:after="0" w:line="240" w:lineRule="auto"/>
            </w:pPr>
            <w:r>
              <w:rPr>
                <w:rFonts w:cs="Times New Roman"/>
                <w:bCs/>
                <w:color w:val="3B4151"/>
                <w:szCs w:val="24"/>
              </w:rPr>
              <w:lastRenderedPageBreak/>
              <w:t>name</w:t>
            </w:r>
            <w:r>
              <w:rPr>
                <w:rFonts w:cs="Times New Roman"/>
                <w:bCs/>
                <w:color w:val="C00000"/>
                <w:szCs w:val="24"/>
              </w:rPr>
              <w:t>*</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896E5"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ПІБ (назва)</w:t>
            </w:r>
          </w:p>
          <w:p w14:paraId="14C1872A" w14:textId="77777777" w:rsidR="00173C4D" w:rsidRDefault="00000000">
            <w:pPr>
              <w:widowControl w:val="0"/>
              <w:rPr>
                <w:rFonts w:cs="Times New Roman"/>
                <w:bCs/>
                <w:color w:val="3B4151"/>
                <w:szCs w:val="24"/>
              </w:rPr>
            </w:pPr>
            <w:r>
              <w:rPr>
                <w:rFonts w:cs="Times New Roman"/>
                <w:bCs/>
                <w:color w:val="3B4151"/>
                <w:szCs w:val="24"/>
              </w:rPr>
              <w:t>ПІБ для фізичної особи, або назва для юридичної особи</w:t>
            </w:r>
          </w:p>
        </w:tc>
      </w:tr>
      <w:tr w:rsidR="00173C4D" w14:paraId="63A92FB3" w14:textId="77777777">
        <w:tc>
          <w:tcPr>
            <w:tcW w:w="2118" w:type="dxa"/>
            <w:tcBorders>
              <w:top w:val="single" w:sz="4" w:space="0" w:color="000000"/>
              <w:left w:val="single" w:sz="4" w:space="0" w:color="000000"/>
              <w:bottom w:val="single" w:sz="4" w:space="0" w:color="000000"/>
              <w:right w:val="single" w:sz="4" w:space="0" w:color="000000"/>
            </w:tcBorders>
          </w:tcPr>
          <w:p w14:paraId="2C523594" w14:textId="77777777" w:rsidR="00173C4D" w:rsidRDefault="00000000">
            <w:pPr>
              <w:widowControl w:val="0"/>
              <w:spacing w:after="0" w:line="240" w:lineRule="auto"/>
              <w:rPr>
                <w:rFonts w:cs="Times New Roman"/>
                <w:bCs/>
                <w:color w:val="3B4151"/>
                <w:szCs w:val="24"/>
              </w:rPr>
            </w:pPr>
            <w:r>
              <w:rPr>
                <w:rFonts w:cs="Times New Roman"/>
                <w:bCs/>
                <w:color w:val="3B4151"/>
                <w:szCs w:val="24"/>
              </w:rPr>
              <w:t>passport</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E2D1B"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Паспорт</w:t>
            </w:r>
          </w:p>
          <w:p w14:paraId="2E754372" w14:textId="77777777" w:rsidR="00173C4D" w:rsidRDefault="00000000">
            <w:pPr>
              <w:widowControl w:val="0"/>
              <w:rPr>
                <w:rFonts w:cs="Times New Roman"/>
                <w:bCs/>
                <w:color w:val="3B4151"/>
                <w:szCs w:val="24"/>
              </w:rPr>
            </w:pPr>
            <w:r>
              <w:rPr>
                <w:rFonts w:cs="Times New Roman"/>
                <w:bCs/>
                <w:color w:val="3B4151"/>
                <w:szCs w:val="24"/>
              </w:rPr>
              <w:t>Сегія і номер паспорту або номер ІД картки</w:t>
            </w:r>
          </w:p>
        </w:tc>
      </w:tr>
      <w:tr w:rsidR="00173C4D" w14:paraId="4E4D96B2" w14:textId="77777777">
        <w:tc>
          <w:tcPr>
            <w:tcW w:w="2118" w:type="dxa"/>
            <w:tcBorders>
              <w:top w:val="single" w:sz="4" w:space="0" w:color="000000"/>
              <w:left w:val="single" w:sz="4" w:space="0" w:color="000000"/>
              <w:bottom w:val="single" w:sz="4" w:space="0" w:color="000000"/>
              <w:right w:val="single" w:sz="4" w:space="0" w:color="000000"/>
            </w:tcBorders>
          </w:tcPr>
          <w:p w14:paraId="6C97C436" w14:textId="77777777" w:rsidR="00173C4D" w:rsidRDefault="00000000">
            <w:pPr>
              <w:widowControl w:val="0"/>
              <w:spacing w:after="0" w:line="240" w:lineRule="auto"/>
              <w:rPr>
                <w:rFonts w:cs="Times New Roman"/>
                <w:bCs/>
                <w:color w:val="3B4151"/>
                <w:szCs w:val="24"/>
              </w:rPr>
            </w:pPr>
            <w:r>
              <w:rPr>
                <w:rFonts w:cs="Times New Roman"/>
                <w:bCs/>
                <w:color w:val="3B4151"/>
                <w:szCs w:val="24"/>
              </w:rPr>
              <w:t>phone</w:t>
            </w:r>
          </w:p>
        </w:tc>
        <w:tc>
          <w:tcPr>
            <w:tcW w:w="7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F31D3"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Style w:val="prop"/>
                <w:rFonts w:cs="Times New Roman"/>
                <w:bCs/>
                <w:i/>
                <w:iCs/>
                <w:color w:val="6B6B6B"/>
                <w:szCs w:val="24"/>
              </w:rPr>
              <w:t>title: Телефон</w:t>
            </w:r>
          </w:p>
          <w:p w14:paraId="1A3715D7" w14:textId="77777777" w:rsidR="00173C4D" w:rsidRDefault="00000000">
            <w:pPr>
              <w:widowControl w:val="0"/>
              <w:spacing w:before="240" w:after="240" w:line="240" w:lineRule="auto"/>
              <w:rPr>
                <w:rFonts w:cs="Times New Roman"/>
                <w:bCs/>
                <w:color w:val="3B4151"/>
                <w:szCs w:val="24"/>
              </w:rPr>
            </w:pPr>
            <w:r>
              <w:rPr>
                <w:rFonts w:cs="Times New Roman"/>
                <w:bCs/>
                <w:color w:val="3B4151"/>
                <w:szCs w:val="24"/>
              </w:rPr>
              <w:t>Номер контактного телефону</w:t>
            </w:r>
          </w:p>
        </w:tc>
      </w:tr>
    </w:tbl>
    <w:p w14:paraId="119B1058" w14:textId="77777777" w:rsidR="00173C4D" w:rsidRDefault="00173C4D"/>
    <w:p w14:paraId="04CEC61B" w14:textId="77777777" w:rsidR="00173C4D" w:rsidRDefault="00000000">
      <w:pPr>
        <w:pStyle w:val="4"/>
        <w:ind w:hanging="864"/>
      </w:pPr>
      <w:bookmarkStart w:id="458" w:name="__RefHeading___Toc95368_3070442554"/>
      <w:bookmarkStart w:id="459" w:name="_Ref125722505"/>
      <w:bookmarkStart w:id="460" w:name="_Toc156992813"/>
      <w:bookmarkEnd w:id="458"/>
      <w:r>
        <w:t>Інформація про помилку подачі</w:t>
      </w:r>
      <w:bookmarkEnd w:id="459"/>
      <w:bookmarkEnd w:id="460"/>
    </w:p>
    <w:p w14:paraId="0B92ADE3" w14:textId="77777777" w:rsidR="00173C4D" w:rsidRDefault="00173C4D"/>
    <w:p w14:paraId="15259A29" w14:textId="77777777" w:rsidR="00173C4D" w:rsidRDefault="00000000">
      <w:pPr>
        <w:pStyle w:val="4"/>
        <w:ind w:hanging="864"/>
      </w:pPr>
      <w:bookmarkStart w:id="461" w:name="__RefHeading___Toc95370_3070442554"/>
      <w:bookmarkStart w:id="462" w:name="_Ref125722033"/>
      <w:bookmarkStart w:id="463" w:name="_Toc156992814"/>
      <w:bookmarkStart w:id="464" w:name="_Ref78876977"/>
      <w:bookmarkEnd w:id="461"/>
      <w:r>
        <w:t>Повна інформація по заяві</w:t>
      </w:r>
      <w:bookmarkEnd w:id="462"/>
      <w:bookmarkEnd w:id="463"/>
      <w:bookmarkEnd w:id="464"/>
    </w:p>
    <w:p w14:paraId="5E97CF50" w14:textId="77777777" w:rsidR="00173C4D" w:rsidRDefault="00000000">
      <w:pPr>
        <w:ind w:firstLine="720"/>
      </w:pPr>
      <w:r>
        <w:t>точки зору електронного суда заява є одним із видів документів, та структура з повною інформацією містить той де набір атрибутів що і інщі документи п.</w:t>
      </w:r>
      <w:r>
        <w:fldChar w:fldCharType="begin"/>
      </w:r>
      <w:r>
        <w:instrText xml:space="preserve"> REF _Ref63622731 \r \h </w:instrText>
      </w:r>
      <w:r>
        <w:fldChar w:fldCharType="separate"/>
      </w:r>
      <w:r>
        <w:t>3.4.1.1</w:t>
      </w:r>
      <w:r>
        <w:fldChar w:fldCharType="end"/>
      </w:r>
      <w:r>
        <w:t xml:space="preserve"> «</w:t>
      </w:r>
      <w:r>
        <w:fldChar w:fldCharType="begin"/>
      </w:r>
      <w:r>
        <w:instrText xml:space="preserve"> REF _Ref63622731 \h </w:instrText>
      </w:r>
      <w:r>
        <w:fldChar w:fldCharType="separate"/>
      </w:r>
      <w:r>
        <w:t>Базова структура документу (DocumentDto)</w:t>
      </w:r>
      <w:r>
        <w:fldChar w:fldCharType="end"/>
      </w:r>
      <w:r>
        <w:t>» з доданям атрибутів:</w:t>
      </w:r>
    </w:p>
    <w:tbl>
      <w:tblPr>
        <w:tblW w:w="9351" w:type="dxa"/>
        <w:tblInd w:w="485" w:type="dxa"/>
        <w:tblLayout w:type="fixed"/>
        <w:tblCellMar>
          <w:left w:w="480" w:type="dxa"/>
          <w:right w:w="48" w:type="dxa"/>
        </w:tblCellMar>
        <w:tblLook w:val="0000" w:firstRow="0" w:lastRow="0" w:firstColumn="0" w:lastColumn="0" w:noHBand="0" w:noVBand="0"/>
      </w:tblPr>
      <w:tblGrid>
        <w:gridCol w:w="2607"/>
        <w:gridCol w:w="6744"/>
      </w:tblGrid>
      <w:tr w:rsidR="00173C4D" w14:paraId="05845127" w14:textId="77777777">
        <w:tc>
          <w:tcPr>
            <w:tcW w:w="2607" w:type="dxa"/>
            <w:tcBorders>
              <w:top w:val="single" w:sz="4" w:space="0" w:color="000000"/>
              <w:left w:val="single" w:sz="4" w:space="0" w:color="000000"/>
              <w:bottom w:val="single" w:sz="4" w:space="0" w:color="000000"/>
              <w:right w:val="single" w:sz="4" w:space="0" w:color="000000"/>
            </w:tcBorders>
          </w:tcPr>
          <w:p w14:paraId="00F927A7" w14:textId="77777777" w:rsidR="00173C4D" w:rsidRDefault="00000000">
            <w:pPr>
              <w:pStyle w:val="af4"/>
              <w:widowControl w:val="0"/>
            </w:pPr>
            <w:commentRangeStart w:id="465"/>
            <w:r>
              <w:rPr>
                <w:color w:val="3B4151"/>
              </w:rPr>
              <w:t>claimTypeId</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2E13F" w14:textId="77777777" w:rsidR="00173C4D" w:rsidRDefault="00000000">
            <w:pPr>
              <w:widowControl w:val="0"/>
              <w:spacing w:after="0" w:line="240" w:lineRule="auto"/>
            </w:pPr>
            <w:r>
              <w:rPr>
                <w:rStyle w:val="prop-type"/>
                <w:color w:val="5555AA"/>
              </w:rPr>
              <w:t>number</w:t>
            </w:r>
            <w:r>
              <w:rPr>
                <w:rFonts w:eastAsia="Times New Roman" w:cs="Times New Roman"/>
                <w:bCs/>
                <w:i/>
                <w:iCs/>
                <w:color w:val="6B6B6B"/>
                <w:szCs w:val="24"/>
                <w:lang w:eastAsia="uk-UA"/>
              </w:rPr>
              <w:br/>
              <w:t>title: ID типу заяви</w:t>
            </w:r>
          </w:p>
          <w:p w14:paraId="5F3814D6" w14:textId="0F4661CA" w:rsidR="00173C4D" w:rsidRDefault="00000000">
            <w:pPr>
              <w:widowControl w:val="0"/>
            </w:pPr>
            <w:r>
              <w:rPr>
                <w:lang w:eastAsia="uk-UA"/>
              </w:rPr>
              <w:t>ID об'єкту з довідника "</w:t>
            </w:r>
            <w:r>
              <w:rPr>
                <w:lang w:eastAsia="uk-UA"/>
              </w:rPr>
              <w:fldChar w:fldCharType="begin"/>
            </w:r>
            <w:r>
              <w:rPr>
                <w:lang w:eastAsia="uk-UA"/>
              </w:rPr>
              <w:instrText xml:space="preserve"> REF _Ref63177763 \h </w:instrText>
            </w:r>
            <w:r>
              <w:rPr>
                <w:lang w:eastAsia="uk-UA"/>
              </w:rPr>
            </w:r>
            <w:r>
              <w:rPr>
                <w:lang w:eastAsia="uk-UA"/>
              </w:rPr>
              <w:fldChar w:fldCharType="separate"/>
            </w:r>
            <w:r>
              <w:rPr>
                <w:lang w:eastAsia="uk-UA"/>
              </w:rPr>
              <w:t>Тип заяви (ClaimType)</w:t>
            </w:r>
            <w:r>
              <w:rPr>
                <w:lang w:eastAsia="uk-UA"/>
              </w:rPr>
              <w:fldChar w:fldCharType="end"/>
            </w:r>
            <w:r>
              <w:rPr>
                <w:lang w:eastAsia="uk-UA"/>
              </w:rPr>
              <w:t>" (п.</w:t>
            </w:r>
            <w:r>
              <w:rPr>
                <w:lang w:eastAsia="uk-UA"/>
              </w:rPr>
              <w:fldChar w:fldCharType="begin"/>
            </w:r>
            <w:r>
              <w:rPr>
                <w:lang w:eastAsia="uk-UA"/>
              </w:rPr>
              <w:instrText xml:space="preserve"> REF _Ref63177763 \r \h </w:instrText>
            </w:r>
            <w:r>
              <w:rPr>
                <w:lang w:eastAsia="uk-UA"/>
              </w:rPr>
            </w:r>
            <w:r>
              <w:rPr>
                <w:lang w:eastAsia="uk-UA"/>
              </w:rPr>
              <w:fldChar w:fldCharType="separate"/>
            </w:r>
            <w:r>
              <w:rPr>
                <w:lang w:eastAsia="uk-UA"/>
              </w:rPr>
              <w:t>3.7.2.1</w:t>
            </w:r>
            <w:r>
              <w:rPr>
                <w:lang w:eastAsia="uk-UA"/>
              </w:rPr>
              <w:fldChar w:fldCharType="end"/>
            </w:r>
            <w:r>
              <w:rPr>
                <w:lang w:eastAsia="uk-UA"/>
              </w:rPr>
              <w:t>) </w:t>
            </w:r>
            <w:hyperlink r:id="rId124">
              <w:r>
                <w:rPr>
                  <w:color w:val="0000FF"/>
                  <w:u w:val="single"/>
                  <w:lang w:eastAsia="uk-UA"/>
                </w:rPr>
                <w:t>GET /api/v1/claims/claim-type/{claimTypeId}</w:t>
              </w:r>
            </w:hyperlink>
            <w:r>
              <w:t xml:space="preserve"> (п.</w:t>
            </w:r>
            <w:r>
              <w:fldChar w:fldCharType="begin"/>
            </w:r>
            <w:r>
              <w:instrText xml:space="preserve"> REF _Ref78797213 \r \h </w:instrText>
            </w:r>
            <w:r>
              <w:fldChar w:fldCharType="separate"/>
            </w:r>
            <w:r>
              <w:t>3.7.2.1.2</w:t>
            </w:r>
            <w:r>
              <w:fldChar w:fldCharType="end"/>
            </w:r>
            <w:r>
              <w:t>)</w:t>
            </w:r>
            <w:commentRangeEnd w:id="465"/>
            <w:r>
              <w:commentReference w:id="465"/>
            </w:r>
          </w:p>
        </w:tc>
      </w:tr>
      <w:tr w:rsidR="00173C4D" w14:paraId="1EFCFFA8" w14:textId="77777777">
        <w:tc>
          <w:tcPr>
            <w:tcW w:w="2607" w:type="dxa"/>
            <w:tcBorders>
              <w:top w:val="single" w:sz="4" w:space="0" w:color="000000"/>
              <w:left w:val="single" w:sz="4" w:space="0" w:color="000000"/>
              <w:bottom w:val="single" w:sz="4" w:space="0" w:color="000000"/>
              <w:right w:val="single" w:sz="4" w:space="0" w:color="000000"/>
            </w:tcBorders>
          </w:tcPr>
          <w:p w14:paraId="4029FEDD" w14:textId="77777777" w:rsidR="00173C4D" w:rsidRDefault="00000000">
            <w:pPr>
              <w:pStyle w:val="af4"/>
              <w:widowControl w:val="0"/>
            </w:pPr>
            <w:commentRangeStart w:id="466"/>
            <w:r>
              <w:rPr>
                <w:color w:val="3B4151"/>
              </w:rPr>
              <w:t>claimType</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338E2" w14:textId="77777777" w:rsidR="00173C4D" w:rsidRDefault="00000000">
            <w:pPr>
              <w:widowControl w:val="0"/>
              <w:spacing w:after="0" w:line="240" w:lineRule="auto"/>
              <w:rPr>
                <w:rFonts w:eastAsia="Times New Roman" w:cs="Times New Roman"/>
                <w:bCs/>
                <w:i/>
                <w:iCs/>
                <w:color w:val="6B6B6B"/>
                <w:szCs w:val="24"/>
                <w:lang w:eastAsia="uk-UA"/>
              </w:rPr>
            </w:pPr>
            <w:r>
              <w:rPr>
                <w:rFonts w:eastAsia="Times New Roman" w:cs="Times New Roman"/>
                <w:bCs/>
                <w:i/>
                <w:iCs/>
                <w:color w:val="6B6B6B"/>
                <w:szCs w:val="24"/>
                <w:lang w:eastAsia="uk-UA"/>
              </w:rPr>
              <w:t>objecn</w:t>
            </w:r>
            <w:r>
              <w:rPr>
                <w:rFonts w:eastAsia="Times New Roman" w:cs="Times New Roman"/>
                <w:bCs/>
                <w:i/>
                <w:iCs/>
                <w:color w:val="6B6B6B"/>
                <w:szCs w:val="24"/>
                <w:lang w:eastAsia="uk-UA"/>
              </w:rPr>
              <w:br/>
              <w:t>title: Тип заяви</w:t>
            </w:r>
          </w:p>
          <w:p w14:paraId="3049EC5A" w14:textId="09463BEF" w:rsidR="00173C4D" w:rsidRDefault="00000000">
            <w:pPr>
              <w:widowControl w:val="0"/>
            </w:pPr>
            <w:r>
              <w:rPr>
                <w:lang w:eastAsia="uk-UA"/>
              </w:rPr>
              <w:t>Об'єкту з довідника "</w:t>
            </w:r>
            <w:r>
              <w:rPr>
                <w:lang w:eastAsia="uk-UA"/>
              </w:rPr>
              <w:fldChar w:fldCharType="begin"/>
            </w:r>
            <w:r>
              <w:rPr>
                <w:lang w:eastAsia="uk-UA"/>
              </w:rPr>
              <w:instrText xml:space="preserve"> REF _Ref63177763 \h </w:instrText>
            </w:r>
            <w:r>
              <w:rPr>
                <w:lang w:eastAsia="uk-UA"/>
              </w:rPr>
            </w:r>
            <w:r>
              <w:rPr>
                <w:lang w:eastAsia="uk-UA"/>
              </w:rPr>
              <w:fldChar w:fldCharType="separate"/>
            </w:r>
            <w:r>
              <w:rPr>
                <w:lang w:eastAsia="uk-UA"/>
              </w:rPr>
              <w:t>Тип заяви (ClaimType)</w:t>
            </w:r>
            <w:r>
              <w:rPr>
                <w:lang w:eastAsia="uk-UA"/>
              </w:rPr>
              <w:fldChar w:fldCharType="end"/>
            </w:r>
            <w:r>
              <w:rPr>
                <w:lang w:eastAsia="uk-UA"/>
              </w:rPr>
              <w:t>" (п.</w:t>
            </w:r>
            <w:r>
              <w:rPr>
                <w:lang w:eastAsia="uk-UA"/>
              </w:rPr>
              <w:fldChar w:fldCharType="begin"/>
            </w:r>
            <w:r>
              <w:rPr>
                <w:lang w:eastAsia="uk-UA"/>
              </w:rPr>
              <w:instrText xml:space="preserve"> REF _Ref63177763 \r \h </w:instrText>
            </w:r>
            <w:r>
              <w:rPr>
                <w:lang w:eastAsia="uk-UA"/>
              </w:rPr>
            </w:r>
            <w:r>
              <w:rPr>
                <w:lang w:eastAsia="uk-UA"/>
              </w:rPr>
              <w:fldChar w:fldCharType="separate"/>
            </w:r>
            <w:r>
              <w:rPr>
                <w:lang w:eastAsia="uk-UA"/>
              </w:rPr>
              <w:t>3.7.2.1</w:t>
            </w:r>
            <w:r>
              <w:rPr>
                <w:lang w:eastAsia="uk-UA"/>
              </w:rPr>
              <w:fldChar w:fldCharType="end"/>
            </w:r>
            <w:r>
              <w:rPr>
                <w:lang w:eastAsia="uk-UA"/>
              </w:rPr>
              <w:t>) </w:t>
            </w:r>
            <w:hyperlink r:id="rId125">
              <w:r>
                <w:rPr>
                  <w:color w:val="0000FF"/>
                  <w:u w:val="single"/>
                  <w:lang w:eastAsia="uk-UA"/>
                </w:rPr>
                <w:t>GET /api/v1/claims/claim-type/{claimTypeId}</w:t>
              </w:r>
            </w:hyperlink>
            <w:r>
              <w:t xml:space="preserve"> (п.</w:t>
            </w:r>
            <w:r>
              <w:fldChar w:fldCharType="begin"/>
            </w:r>
            <w:r>
              <w:instrText xml:space="preserve"> REF _Ref78797213 \r \h </w:instrText>
            </w:r>
            <w:r>
              <w:fldChar w:fldCharType="separate"/>
            </w:r>
            <w:r>
              <w:t>3.7.2.1.2</w:t>
            </w:r>
            <w:r>
              <w:fldChar w:fldCharType="end"/>
            </w:r>
            <w:r>
              <w:t>)</w:t>
            </w:r>
            <w:commentRangeEnd w:id="466"/>
            <w:r>
              <w:commentReference w:id="466"/>
            </w:r>
          </w:p>
        </w:tc>
      </w:tr>
    </w:tbl>
    <w:p w14:paraId="6AE88407" w14:textId="77777777" w:rsidR="00173C4D" w:rsidRDefault="00173C4D">
      <w:pPr>
        <w:ind w:firstLine="720"/>
      </w:pPr>
    </w:p>
    <w:p w14:paraId="751E02FD" w14:textId="77777777" w:rsidR="00173C4D" w:rsidRDefault="00000000">
      <w:pPr>
        <w:pStyle w:val="3"/>
      </w:pPr>
      <w:bookmarkStart w:id="467" w:name="__RefHeading___Toc95372_3070442554"/>
      <w:bookmarkStart w:id="468" w:name="_Toc156992815"/>
      <w:bookmarkEnd w:id="467"/>
      <w:r>
        <w:t>Методи для роботи з заявами</w:t>
      </w:r>
      <w:bookmarkEnd w:id="468"/>
    </w:p>
    <w:p w14:paraId="1B65AD42" w14:textId="77777777" w:rsidR="00173C4D" w:rsidRDefault="00000000">
      <w:pPr>
        <w:pStyle w:val="4"/>
        <w:ind w:hanging="864"/>
      </w:pPr>
      <w:bookmarkStart w:id="469" w:name="__RefHeading___Toc95374_3070442554"/>
      <w:bookmarkStart w:id="470" w:name="_Ref78814190"/>
      <w:bookmarkStart w:id="471" w:name="_Toc156992816"/>
      <w:bookmarkStart w:id="472" w:name="_Ref63842191"/>
      <w:bookmarkEnd w:id="469"/>
      <w:r>
        <w:t>Подача заяв в чергу на обробку</w:t>
      </w:r>
      <w:bookmarkEnd w:id="470"/>
      <w:bookmarkEnd w:id="471"/>
      <w:bookmarkEnd w:id="472"/>
    </w:p>
    <w:p w14:paraId="26B46E82" w14:textId="77777777" w:rsidR="00173C4D" w:rsidRDefault="00000000">
      <w:pPr>
        <w:ind w:left="360"/>
      </w:pPr>
      <w:r>
        <w:t>Метод POST /api/v1/claims/claim</w:t>
      </w:r>
    </w:p>
    <w:p w14:paraId="7300272C" w14:textId="77777777" w:rsidR="00173C4D" w:rsidRDefault="00000000">
      <w:pPr>
        <w:ind w:firstLine="360"/>
      </w:pPr>
      <w:r>
        <w:t>Тіло повідомлення містить об’єкт типу п.</w:t>
      </w:r>
      <w:r>
        <w:fldChar w:fldCharType="begin"/>
      </w:r>
      <w:r>
        <w:instrText xml:space="preserve"> REF _Ref63899001 \r \h </w:instrText>
      </w:r>
      <w:r>
        <w:fldChar w:fldCharType="separate"/>
      </w:r>
      <w:r>
        <w:t>Error: Reference source not found</w:t>
      </w:r>
      <w:r>
        <w:fldChar w:fldCharType="end"/>
      </w:r>
      <w:r>
        <w:t>.</w:t>
      </w:r>
    </w:p>
    <w:p w14:paraId="67EBBACB" w14:textId="77777777" w:rsidR="00173C4D" w:rsidRDefault="00000000">
      <w:pPr>
        <w:ind w:firstLine="360"/>
      </w:pPr>
      <w:r>
        <w:t>При успішній реєстраціі повертає статус HTTP 201</w:t>
      </w:r>
    </w:p>
    <w:p w14:paraId="5969E8AB" w14:textId="77777777" w:rsidR="00173C4D" w:rsidRDefault="00000000">
      <w:pPr>
        <w:pStyle w:val="4"/>
        <w:ind w:hanging="864"/>
      </w:pPr>
      <w:bookmarkStart w:id="473" w:name="__RefHeading___Toc95376_3070442554"/>
      <w:bookmarkStart w:id="474" w:name="_Toc156992817"/>
      <w:bookmarkEnd w:id="473"/>
      <w:r>
        <w:t>Пакетна подача заяв в чергу на обробку</w:t>
      </w:r>
      <w:bookmarkEnd w:id="474"/>
    </w:p>
    <w:p w14:paraId="4F0FC9AD" w14:textId="77777777" w:rsidR="00173C4D" w:rsidRDefault="00000000">
      <w:pPr>
        <w:ind w:left="360"/>
      </w:pPr>
      <w:r>
        <w:t>Метод POST /api/v1/claims/claim/bulk</w:t>
      </w:r>
    </w:p>
    <w:p w14:paraId="2BB8DEB8" w14:textId="77777777" w:rsidR="00173C4D" w:rsidRDefault="00000000">
      <w:pPr>
        <w:ind w:firstLine="360"/>
      </w:pPr>
      <w:r>
        <w:t>Тіло повідомлення містить масив об’єктів типу п.</w:t>
      </w:r>
      <w:r>
        <w:fldChar w:fldCharType="begin"/>
      </w:r>
      <w:r>
        <w:instrText xml:space="preserve"> REF _Ref63899001 \r \h </w:instrText>
      </w:r>
      <w:r>
        <w:fldChar w:fldCharType="separate"/>
      </w:r>
      <w:r>
        <w:t>Error: Reference source not found</w:t>
      </w:r>
      <w:r>
        <w:fldChar w:fldCharType="end"/>
      </w:r>
      <w:r>
        <w:t>.</w:t>
      </w:r>
    </w:p>
    <w:p w14:paraId="6E450FC2" w14:textId="77777777" w:rsidR="00173C4D" w:rsidRDefault="00000000">
      <w:pPr>
        <w:ind w:firstLine="360"/>
      </w:pPr>
      <w:r>
        <w:t>При успішній реєстраціі повертає статус HTTP 201</w:t>
      </w:r>
    </w:p>
    <w:p w14:paraId="6A7A7A4A" w14:textId="77777777" w:rsidR="00173C4D" w:rsidRDefault="00000000">
      <w:pPr>
        <w:pStyle w:val="4"/>
        <w:ind w:hanging="864"/>
      </w:pPr>
      <w:bookmarkStart w:id="475" w:name="__RefHeading___Toc95378_3070442554"/>
      <w:bookmarkStart w:id="476" w:name="_Toc156992818"/>
      <w:bookmarkStart w:id="477" w:name="_Ref158395934"/>
      <w:bookmarkStart w:id="478" w:name="_Ref158395947"/>
      <w:bookmarkEnd w:id="475"/>
      <w:r>
        <w:t>Отримання списку заяв прийнятих до електронного суду</w:t>
      </w:r>
      <w:bookmarkEnd w:id="476"/>
      <w:bookmarkEnd w:id="477"/>
      <w:bookmarkEnd w:id="478"/>
    </w:p>
    <w:p w14:paraId="77B2499D" w14:textId="77777777" w:rsidR="00173C4D" w:rsidRDefault="00000000">
      <w:pPr>
        <w:ind w:left="360"/>
      </w:pPr>
      <w:r>
        <w:t>Метод GET /api/v1/claims/claim</w:t>
      </w:r>
    </w:p>
    <w:p w14:paraId="0DBEF8FC" w14:textId="77777777" w:rsidR="00173C4D" w:rsidRDefault="00000000">
      <w:pPr>
        <w:ind w:firstLine="360"/>
      </w:pPr>
      <w:r>
        <w:lastRenderedPageBreak/>
        <w:t>Повертає список об’єктів типу “ ” зі структурою п.</w:t>
      </w:r>
      <w:r>
        <w:fldChar w:fldCharType="begin"/>
      </w:r>
      <w:r>
        <w:instrText xml:space="preserve"> REF _Ref63808730 \r \h </w:instrText>
      </w:r>
      <w:r>
        <w:fldChar w:fldCharType="separate"/>
      </w:r>
      <w:r>
        <w:t>3.4.1.1</w:t>
      </w:r>
      <w:r>
        <w:fldChar w:fldCharType="end"/>
      </w:r>
      <w:r>
        <w:t>.  Відповідає вимогам п.</w:t>
      </w:r>
      <w:r>
        <w:fldChar w:fldCharType="begin"/>
      </w:r>
      <w:r>
        <w:instrText xml:space="preserve"> REF _Ref63165271 \r \h </w:instrText>
      </w:r>
      <w:r>
        <w:fldChar w:fldCharType="separate"/>
      </w:r>
      <w:r>
        <w:t>3.2.2</w:t>
      </w:r>
      <w:r>
        <w:fldChar w:fldCharType="end"/>
      </w:r>
    </w:p>
    <w:p w14:paraId="72629337" w14:textId="77777777" w:rsidR="00173C4D" w:rsidRDefault="00000000">
      <w:pPr>
        <w:pStyle w:val="4"/>
        <w:ind w:hanging="864"/>
      </w:pPr>
      <w:bookmarkStart w:id="479" w:name="__RefHeading___Toc95380_3070442554"/>
      <w:bookmarkStart w:id="480" w:name="_Toc156992819"/>
      <w:bookmarkStart w:id="481" w:name="_Ref158395903"/>
      <w:bookmarkStart w:id="482" w:name="_Ref158395912"/>
      <w:bookmarkStart w:id="483" w:name="_Ref158395919"/>
      <w:bookmarkEnd w:id="479"/>
      <w:r>
        <w:t>Отримання заяви прийнятої до електронного суду по ідентифікатору</w:t>
      </w:r>
      <w:bookmarkEnd w:id="480"/>
      <w:bookmarkEnd w:id="481"/>
      <w:bookmarkEnd w:id="482"/>
      <w:bookmarkEnd w:id="483"/>
    </w:p>
    <w:p w14:paraId="4AB6A39C" w14:textId="77777777" w:rsidR="00173C4D" w:rsidRDefault="00000000">
      <w:pPr>
        <w:ind w:left="360"/>
      </w:pPr>
      <w:r>
        <w:t>Метод GET /api/v1/claims/claim/{id}</w:t>
      </w:r>
    </w:p>
    <w:p w14:paraId="5BAF709C" w14:textId="77777777" w:rsidR="00173C4D" w:rsidRDefault="00000000">
      <w:pPr>
        <w:ind w:firstLine="360"/>
      </w:pPr>
      <w:r>
        <w:t xml:space="preserve">Повертає об’єкт типу  п. </w:t>
      </w:r>
      <w:r>
        <w:fldChar w:fldCharType="begin"/>
      </w:r>
      <w:r>
        <w:instrText xml:space="preserve"> REF _Ref78876977 \r \h </w:instrText>
      </w:r>
      <w:r>
        <w:fldChar w:fldCharType="separate"/>
      </w:r>
      <w:r>
        <w:t>3.7.3.4</w:t>
      </w:r>
      <w:r>
        <w:fldChar w:fldCharType="end"/>
      </w:r>
      <w:r>
        <w:t xml:space="preserve"> по ідентифікатору квитанції не залежно від іі статусу доставки. Відповідає вимогам п.</w:t>
      </w:r>
      <w:r>
        <w:fldChar w:fldCharType="begin"/>
      </w:r>
      <w:r>
        <w:instrText xml:space="preserve"> REF _Ref63165156 \r \h </w:instrText>
      </w:r>
      <w:r>
        <w:fldChar w:fldCharType="separate"/>
      </w:r>
      <w:r>
        <w:t>3.2.1</w:t>
      </w:r>
      <w:r>
        <w:fldChar w:fldCharType="end"/>
      </w:r>
      <w:r>
        <w:t>.</w:t>
      </w:r>
    </w:p>
    <w:p w14:paraId="748001D0" w14:textId="77777777" w:rsidR="00173C4D" w:rsidRDefault="00173C4D">
      <w:pPr>
        <w:ind w:firstLine="360"/>
      </w:pPr>
    </w:p>
    <w:p w14:paraId="6DD26D0A" w14:textId="77777777" w:rsidR="00173C4D" w:rsidRDefault="00000000">
      <w:pPr>
        <w:pStyle w:val="3"/>
      </w:pPr>
      <w:bookmarkStart w:id="484" w:name="__RefHeading___Toc95382_3070442554"/>
      <w:bookmarkStart w:id="485" w:name="_Ref63901022"/>
      <w:bookmarkStart w:id="486" w:name="_Toc156992820"/>
      <w:bookmarkEnd w:id="484"/>
      <w:r>
        <w:t>Структури даних для роботи з квитанціями про стан обробки заяв</w:t>
      </w:r>
      <w:bookmarkEnd w:id="485"/>
      <w:bookmarkEnd w:id="486"/>
    </w:p>
    <w:p w14:paraId="3CAE08CD" w14:textId="77777777" w:rsidR="00173C4D" w:rsidRDefault="00000000">
      <w:pPr>
        <w:pStyle w:val="4"/>
        <w:ind w:hanging="864"/>
      </w:pPr>
      <w:bookmarkStart w:id="487" w:name="__RefHeading___Toc95384_3070442554"/>
      <w:bookmarkStart w:id="488" w:name="_Ref63905465"/>
      <w:bookmarkStart w:id="489" w:name="_Toc156992821"/>
      <w:bookmarkStart w:id="490" w:name="_Ref78826232"/>
      <w:bookmarkEnd w:id="487"/>
      <w:r>
        <w:t>Структура даних квит</w:t>
      </w:r>
      <w:bookmarkEnd w:id="488"/>
      <w:r>
        <w:t>анції</w:t>
      </w:r>
      <w:bookmarkEnd w:id="489"/>
      <w:bookmarkEnd w:id="490"/>
      <w:r>
        <w:t xml:space="preserve"> </w:t>
      </w:r>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35D84648"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7B947729" w14:textId="77777777" w:rsidR="00173C4D" w:rsidRDefault="00000000">
            <w:pPr>
              <w:pStyle w:val="af4"/>
              <w:widowControl w:val="0"/>
              <w:jc w:val="center"/>
              <w:rPr>
                <w:rFonts w:cs="Times New Roman"/>
                <w:b/>
                <w:szCs w:val="24"/>
              </w:rPr>
            </w:pPr>
            <w:r>
              <w:rPr>
                <w:rFonts w:cs="Times New Roman"/>
                <w:b/>
                <w:szCs w:val="24"/>
              </w:rPr>
              <w:t>Атрибут</w:t>
            </w:r>
          </w:p>
        </w:tc>
        <w:tc>
          <w:tcPr>
            <w:tcW w:w="674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09AC662B" w14:textId="77777777" w:rsidR="00173C4D" w:rsidRDefault="00000000">
            <w:pPr>
              <w:pStyle w:val="af4"/>
              <w:widowControl w:val="0"/>
              <w:jc w:val="center"/>
              <w:rPr>
                <w:b/>
              </w:rPr>
            </w:pPr>
            <w:r>
              <w:rPr>
                <w:b/>
              </w:rPr>
              <w:t>Опис</w:t>
            </w:r>
          </w:p>
        </w:tc>
      </w:tr>
      <w:tr w:rsidR="00173C4D" w14:paraId="764A873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50CF6A5" w14:textId="77777777" w:rsidR="00173C4D" w:rsidRDefault="00000000">
            <w:pPr>
              <w:pStyle w:val="af4"/>
              <w:widowControl w:val="0"/>
              <w:rPr>
                <w:color w:val="3B4151"/>
              </w:rPr>
            </w:pPr>
            <w:r>
              <w:rPr>
                <w:color w:val="3B4151"/>
              </w:rPr>
              <w:t>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D5F0484" w14:textId="77777777" w:rsidR="00173C4D" w:rsidRDefault="00000000">
            <w:pPr>
              <w:pStyle w:val="af4"/>
              <w:widowControl w:val="0"/>
            </w:pPr>
            <w:r>
              <w:rPr>
                <w:color w:val="5555AA"/>
              </w:rPr>
              <w:t>string</w:t>
            </w:r>
            <w:r>
              <w:br/>
              <w:t>title: ID</w:t>
            </w:r>
          </w:p>
          <w:p w14:paraId="613CF6FF" w14:textId="77777777" w:rsidR="00173C4D" w:rsidRDefault="00000000">
            <w:pPr>
              <w:pStyle w:val="af4"/>
              <w:widowControl w:val="0"/>
            </w:pPr>
            <w:r>
              <w:rPr>
                <w:rStyle w:val="prop"/>
                <w:rFonts w:cs="Times New Roman"/>
                <w:bCs/>
                <w:i/>
                <w:iCs/>
                <w:color w:val="6B6B6B"/>
                <w:szCs w:val="24"/>
              </w:rPr>
              <w:t>pattern: ^[a-zA-Z0-9-]</w:t>
            </w:r>
            <w:r>
              <w:br/>
            </w:r>
            <w:r>
              <w:rPr>
                <w:i/>
                <w:iCs/>
                <w:color w:val="6B6B6B"/>
              </w:rPr>
              <w:t>minLength: 1</w:t>
            </w:r>
            <w:r>
              <w:rPr>
                <w:i/>
                <w:iCs/>
                <w:color w:val="6B6B6B"/>
              </w:rPr>
              <w:br/>
              <w:t>maxLength: 42</w:t>
            </w:r>
          </w:p>
          <w:p w14:paraId="7ADC7391" w14:textId="77777777" w:rsidR="00173C4D" w:rsidRDefault="00000000">
            <w:pPr>
              <w:widowControl w:val="0"/>
              <w:rPr>
                <w:rFonts w:eastAsia="Times New Roman" w:cs="Times New Roman"/>
                <w:szCs w:val="24"/>
                <w:lang w:eastAsia="uk-UA"/>
              </w:rPr>
            </w:pPr>
            <w:r>
              <w:rPr>
                <w:rFonts w:eastAsia="Times New Roman" w:cs="Times New Roman"/>
                <w:szCs w:val="24"/>
                <w:lang w:eastAsia="uk-UA"/>
              </w:rPr>
              <w:t>Унікальний ідентифікатор цієї квитовки.</w:t>
            </w:r>
          </w:p>
        </w:tc>
      </w:tr>
      <w:tr w:rsidR="00173C4D" w14:paraId="1589FC9F"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4317D61" w14:textId="77777777" w:rsidR="00173C4D" w:rsidRDefault="00000000">
            <w:pPr>
              <w:pStyle w:val="af4"/>
              <w:widowControl w:val="0"/>
              <w:rPr>
                <w:color w:val="3B4151"/>
              </w:rPr>
            </w:pPr>
            <w:r>
              <w:rPr>
                <w:color w:val="3B4151"/>
              </w:rPr>
              <w:t>clientId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9A3C197" w14:textId="77777777" w:rsidR="00173C4D" w:rsidRDefault="00000000">
            <w:pPr>
              <w:pStyle w:val="af4"/>
              <w:widowControl w:val="0"/>
              <w:rPr>
                <w:color w:val="5555AA"/>
              </w:rPr>
            </w:pPr>
            <w:r>
              <w:rPr>
                <w:color w:val="5555AA"/>
              </w:rPr>
              <w:t>Object</w:t>
            </w:r>
          </w:p>
          <w:p w14:paraId="3A467F0B" w14:textId="77777777" w:rsidR="00173C4D" w:rsidRDefault="00000000">
            <w:pPr>
              <w:pStyle w:val="af4"/>
              <w:widowControl w:val="0"/>
              <w:rPr>
                <w:i/>
                <w:iCs/>
                <w:color w:val="6B6B6B"/>
              </w:rPr>
            </w:pPr>
            <w:r>
              <w:rPr>
                <w:i/>
                <w:iCs/>
                <w:color w:val="6B6B6B"/>
              </w:rPr>
              <w:t>title: ІD Клієнта</w:t>
            </w:r>
          </w:p>
          <w:p w14:paraId="3D84A3E2" w14:textId="77777777" w:rsidR="00173C4D" w:rsidRDefault="00000000">
            <w:pPr>
              <w:pStyle w:val="af4"/>
              <w:widowControl w:val="0"/>
            </w:pPr>
            <w:r>
              <w:rPr>
                <w:rStyle w:val="prop"/>
                <w:rFonts w:cs="Times New Roman"/>
                <w:bCs/>
                <w:i/>
                <w:iCs/>
                <w:color w:val="6B6B6B"/>
                <w:szCs w:val="24"/>
              </w:rPr>
              <w:t>pattern: ^[a-zA-Z0-9-]</w:t>
            </w:r>
          </w:p>
          <w:p w14:paraId="248FFB9B" w14:textId="77777777" w:rsidR="00173C4D" w:rsidRDefault="00000000">
            <w:pPr>
              <w:pStyle w:val="af4"/>
              <w:widowControl w:val="0"/>
              <w:rPr>
                <w:i/>
                <w:iCs/>
                <w:color w:val="6B6B6B"/>
              </w:rPr>
            </w:pPr>
            <w:r>
              <w:rPr>
                <w:i/>
                <w:iCs/>
                <w:color w:val="6B6B6B"/>
              </w:rPr>
              <w:t>minLength: 1</w:t>
            </w:r>
            <w:r>
              <w:rPr>
                <w:i/>
                <w:iCs/>
                <w:color w:val="6B6B6B"/>
              </w:rPr>
              <w:br/>
              <w:t>maxLength: 42</w:t>
            </w:r>
          </w:p>
          <w:p w14:paraId="42B42F5E" w14:textId="77777777" w:rsidR="00173C4D" w:rsidRDefault="00000000">
            <w:pPr>
              <w:pStyle w:val="af4"/>
              <w:widowControl w:val="0"/>
            </w:pPr>
            <w:r>
              <w:rPr>
                <w:i/>
                <w:iCs/>
                <w:color w:val="6B6B6B"/>
              </w:rPr>
              <w:t xml:space="preserve"> </w:t>
            </w:r>
            <w:r>
              <w:rPr>
                <w:iCs/>
              </w:rPr>
              <w:t>Ідентифікатор Клієнта отриманий на єтапі реєстрації</w:t>
            </w:r>
          </w:p>
        </w:tc>
      </w:tr>
      <w:tr w:rsidR="00173C4D" w14:paraId="1FED07E3"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9AD2093" w14:textId="77777777" w:rsidR="00173C4D" w:rsidRDefault="00000000">
            <w:pPr>
              <w:pStyle w:val="af4"/>
              <w:widowControl w:val="0"/>
              <w:rPr>
                <w:color w:val="3B4151"/>
              </w:rPr>
            </w:pPr>
            <w:r>
              <w:rPr>
                <w:color w:val="3B4151"/>
              </w:rPr>
              <w:t>msgId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31C785D0" w14:textId="77777777" w:rsidR="00173C4D" w:rsidRDefault="00000000">
            <w:pPr>
              <w:pStyle w:val="af4"/>
              <w:widowControl w:val="0"/>
            </w:pPr>
            <w:r>
              <w:rPr>
                <w:color w:val="5555AA"/>
              </w:rPr>
              <w:t>string</w:t>
            </w:r>
            <w:r>
              <w:rPr>
                <w:i/>
                <w:iCs/>
                <w:color w:val="6B6B6B"/>
              </w:rPr>
              <w:br/>
              <w:t>title: ID повідомлення</w:t>
            </w:r>
            <w:r>
              <w:rPr>
                <w:i/>
                <w:iCs/>
                <w:color w:val="6B6B6B"/>
              </w:rPr>
              <w:br/>
              <w:t>minLength: 1</w:t>
            </w:r>
            <w:r>
              <w:rPr>
                <w:i/>
                <w:iCs/>
                <w:color w:val="6B6B6B"/>
              </w:rPr>
              <w:br/>
              <w:t>maxLength: 128</w:t>
            </w:r>
          </w:p>
          <w:p w14:paraId="4E65514E" w14:textId="77777777" w:rsidR="00173C4D" w:rsidRDefault="00000000">
            <w:pPr>
              <w:pStyle w:val="af4"/>
              <w:widowControl w:val="0"/>
              <w:rPr>
                <w:color w:val="3B4151"/>
              </w:rPr>
            </w:pPr>
            <w:r>
              <w:rPr>
                <w:color w:val="3B4151"/>
              </w:rPr>
              <w:t>Ідентифікатор повідомлення (пакету) в якому було передано Заяву</w:t>
            </w:r>
          </w:p>
        </w:tc>
      </w:tr>
      <w:tr w:rsidR="00173C4D" w14:paraId="0278D0BA"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3544E2E" w14:textId="77777777" w:rsidR="00173C4D" w:rsidRDefault="00000000">
            <w:pPr>
              <w:pStyle w:val="af4"/>
              <w:widowControl w:val="0"/>
              <w:rPr>
                <w:color w:val="3B4151"/>
              </w:rPr>
            </w:pPr>
            <w:r>
              <w:rPr>
                <w:color w:val="3B4151"/>
              </w:rPr>
              <w:t>sourceId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344815D3" w14:textId="77777777" w:rsidR="00173C4D" w:rsidRDefault="00000000">
            <w:pPr>
              <w:pStyle w:val="af4"/>
              <w:widowControl w:val="0"/>
            </w:pPr>
            <w:r>
              <w:rPr>
                <w:color w:val="5555AA"/>
              </w:rPr>
              <w:t>string</w:t>
            </w:r>
            <w:r>
              <w:rPr>
                <w:i/>
                <w:iCs/>
                <w:color w:val="6B6B6B"/>
              </w:rPr>
              <w:br/>
              <w:t>title: ID в системі Клієнта</w:t>
            </w:r>
            <w:r>
              <w:rPr>
                <w:i/>
                <w:iCs/>
                <w:color w:val="6B6B6B"/>
              </w:rPr>
              <w:br/>
              <w:t>minLength: 1</w:t>
            </w:r>
            <w:r>
              <w:rPr>
                <w:i/>
                <w:iCs/>
                <w:color w:val="6B6B6B"/>
              </w:rPr>
              <w:br/>
              <w:t>maxLength: 128</w:t>
            </w:r>
          </w:p>
          <w:p w14:paraId="4C7A14B2" w14:textId="77777777" w:rsidR="00173C4D" w:rsidRDefault="00000000">
            <w:pPr>
              <w:pStyle w:val="af4"/>
              <w:widowControl w:val="0"/>
              <w:rPr>
                <w:color w:val="3B4151"/>
              </w:rPr>
            </w:pPr>
            <w:r>
              <w:rPr>
                <w:color w:val="3B4151"/>
              </w:rPr>
              <w:t>Ідентифікатор запису в системі Клієнта. Відповідає ідентифікатору переданому в заяві.</w:t>
            </w:r>
          </w:p>
        </w:tc>
      </w:tr>
      <w:tr w:rsidR="00173C4D" w14:paraId="667341FD"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FEC1DCC" w14:textId="77777777" w:rsidR="00173C4D" w:rsidRDefault="00000000">
            <w:pPr>
              <w:pStyle w:val="af4"/>
              <w:widowControl w:val="0"/>
              <w:rPr>
                <w:color w:val="3B4151"/>
              </w:rPr>
            </w:pPr>
            <w:r>
              <w:rPr>
                <w:color w:val="3B4151"/>
              </w:rPr>
              <w:t>objectId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50401E16" w14:textId="77777777" w:rsidR="00173C4D" w:rsidRDefault="00000000">
            <w:pPr>
              <w:pStyle w:val="af4"/>
              <w:widowControl w:val="0"/>
            </w:pPr>
            <w:r>
              <w:rPr>
                <w:color w:val="5555AA"/>
              </w:rPr>
              <w:t>string</w:t>
            </w:r>
            <w:r>
              <w:br/>
              <w:t>title: ID в ЕС</w:t>
            </w:r>
          </w:p>
          <w:p w14:paraId="46CF1007" w14:textId="77777777" w:rsidR="00173C4D" w:rsidRDefault="00000000">
            <w:pPr>
              <w:pStyle w:val="af4"/>
              <w:widowControl w:val="0"/>
            </w:pPr>
            <w:r>
              <w:rPr>
                <w:rStyle w:val="prop"/>
                <w:rFonts w:cs="Times New Roman"/>
                <w:bCs/>
                <w:i/>
                <w:iCs/>
                <w:color w:val="6B6B6B"/>
                <w:szCs w:val="24"/>
              </w:rPr>
              <w:t>pattern: ^[a-zA-Z0-9-]</w:t>
            </w:r>
            <w:r>
              <w:br/>
            </w:r>
            <w:r>
              <w:rPr>
                <w:i/>
                <w:iCs/>
                <w:color w:val="6B6B6B"/>
              </w:rPr>
              <w:t>minLength: 1</w:t>
            </w:r>
            <w:r>
              <w:rPr>
                <w:i/>
                <w:iCs/>
                <w:color w:val="6B6B6B"/>
              </w:rPr>
              <w:br/>
              <w:t>maxLength: 42</w:t>
            </w:r>
          </w:p>
          <w:p w14:paraId="10A6B4D0" w14:textId="77777777" w:rsidR="00173C4D" w:rsidRDefault="00000000">
            <w:pPr>
              <w:pStyle w:val="af4"/>
              <w:widowControl w:val="0"/>
              <w:rPr>
                <w:rFonts w:eastAsia="Times New Roman" w:cs="Times New Roman"/>
                <w:szCs w:val="24"/>
                <w:lang w:eastAsia="uk-UA"/>
              </w:rPr>
            </w:pPr>
            <w:r>
              <w:rPr>
                <w:rFonts w:eastAsia="Times New Roman" w:cs="Times New Roman"/>
                <w:szCs w:val="24"/>
                <w:lang w:eastAsia="uk-UA"/>
              </w:rPr>
              <w:t>Унікальний ідентифікатор Заяви присвоєний в ЕС</w:t>
            </w:r>
          </w:p>
        </w:tc>
      </w:tr>
      <w:tr w:rsidR="00173C4D" w14:paraId="488AC433"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EB76A1D" w14:textId="77777777" w:rsidR="00173C4D" w:rsidRDefault="00000000">
            <w:pPr>
              <w:pStyle w:val="af4"/>
              <w:widowControl w:val="0"/>
              <w:rPr>
                <w:color w:val="3B4151"/>
              </w:rPr>
            </w:pPr>
            <w:r>
              <w:rPr>
                <w:color w:val="3B4151"/>
              </w:rPr>
              <w:t>status</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D6EC742" w14:textId="77777777" w:rsidR="00173C4D" w:rsidRDefault="00000000">
            <w:pPr>
              <w:pStyle w:val="af4"/>
              <w:widowControl w:val="0"/>
            </w:pPr>
            <w:r>
              <w:rPr>
                <w:color w:val="5555AA"/>
              </w:rPr>
              <w:t>string</w:t>
            </w:r>
            <w:r>
              <w:rPr>
                <w:i/>
                <w:iCs/>
                <w:color w:val="6B6B6B"/>
              </w:rPr>
              <w:br/>
              <w:t>title: Статус</w:t>
            </w:r>
            <w:r>
              <w:rPr>
                <w:i/>
                <w:iCs/>
                <w:color w:val="6B6B6B"/>
              </w:rPr>
              <w:br/>
              <w:t>minLength: 1</w:t>
            </w:r>
            <w:r>
              <w:rPr>
                <w:i/>
                <w:iCs/>
                <w:color w:val="6B6B6B"/>
              </w:rPr>
              <w:br/>
              <w:t>maxLength: 50</w:t>
            </w:r>
          </w:p>
          <w:p w14:paraId="6DDEF807" w14:textId="77777777" w:rsidR="00173C4D" w:rsidRDefault="00000000">
            <w:pPr>
              <w:pStyle w:val="af4"/>
              <w:widowControl w:val="0"/>
              <w:rPr>
                <w:color w:val="3B4151"/>
              </w:rPr>
            </w:pPr>
            <w:r>
              <w:rPr>
                <w:color w:val="3B4151"/>
              </w:rPr>
              <w:t>Статус заяви, можливі значення:</w:t>
            </w:r>
          </w:p>
          <w:p w14:paraId="1DDE2892" w14:textId="77777777" w:rsidR="00173C4D" w:rsidRDefault="00000000">
            <w:pPr>
              <w:pStyle w:val="af4"/>
              <w:widowControl w:val="0"/>
              <w:rPr>
                <w:color w:val="3B4151"/>
              </w:rPr>
            </w:pPr>
            <w:r>
              <w:rPr>
                <w:color w:val="3B4151"/>
              </w:rPr>
              <w:t>“ACCEPTED” – прийнято в обробку в ЕС;</w:t>
            </w:r>
          </w:p>
          <w:p w14:paraId="6EC71E9C" w14:textId="77777777" w:rsidR="00173C4D" w:rsidRDefault="00000000">
            <w:pPr>
              <w:pStyle w:val="af4"/>
              <w:widowControl w:val="0"/>
              <w:rPr>
                <w:color w:val="3B4151"/>
              </w:rPr>
            </w:pPr>
            <w:r>
              <w:rPr>
                <w:color w:val="3B4151"/>
              </w:rPr>
              <w:t>“ERROR” – помилка в даних (невірні значенні довідників, форматів даних та ін.);</w:t>
            </w:r>
          </w:p>
          <w:p w14:paraId="67EE4200" w14:textId="77777777" w:rsidR="00173C4D" w:rsidRDefault="00000000">
            <w:pPr>
              <w:pStyle w:val="af4"/>
              <w:widowControl w:val="0"/>
              <w:rPr>
                <w:color w:val="3B4151"/>
              </w:rPr>
            </w:pPr>
            <w:r>
              <w:rPr>
                <w:color w:val="3B4151"/>
              </w:rPr>
              <w:t xml:space="preserve">“FAULT” – дані правильні, але не пройдено формальні перевірки </w:t>
            </w:r>
            <w:r>
              <w:rPr>
                <w:color w:val="3B4151"/>
              </w:rPr>
              <w:lastRenderedPageBreak/>
              <w:t>(невірні підписи, не має довіреності і т.д.);</w:t>
            </w:r>
          </w:p>
          <w:p w14:paraId="3A66F99B" w14:textId="77777777" w:rsidR="00173C4D" w:rsidRDefault="00000000">
            <w:pPr>
              <w:pStyle w:val="af4"/>
              <w:widowControl w:val="0"/>
              <w:rPr>
                <w:color w:val="3B4151"/>
              </w:rPr>
            </w:pPr>
            <w:r>
              <w:rPr>
                <w:color w:val="3B4151"/>
              </w:rPr>
              <w:t>“DELIVERED” – доставлено в суд, очікує реєстрацію;</w:t>
            </w:r>
          </w:p>
          <w:p w14:paraId="1B826F9A" w14:textId="77777777" w:rsidR="00173C4D" w:rsidRDefault="00000000">
            <w:pPr>
              <w:pStyle w:val="af4"/>
              <w:widowControl w:val="0"/>
              <w:rPr>
                <w:color w:val="3B4151"/>
              </w:rPr>
            </w:pPr>
            <w:r>
              <w:rPr>
                <w:color w:val="3B4151"/>
              </w:rPr>
              <w:t>“REGISTERED” – зареєстровано в суді;</w:t>
            </w:r>
          </w:p>
          <w:p w14:paraId="76001493" w14:textId="77777777" w:rsidR="00173C4D" w:rsidRDefault="00000000">
            <w:pPr>
              <w:pStyle w:val="af4"/>
              <w:widowControl w:val="0"/>
              <w:rPr>
                <w:color w:val="3B4151"/>
              </w:rPr>
            </w:pPr>
            <w:r>
              <w:rPr>
                <w:color w:val="3B4151"/>
              </w:rPr>
              <w:t>“COURTERROR” – технічно помилка прийому в суді;</w:t>
            </w:r>
          </w:p>
          <w:p w14:paraId="7C223CFE" w14:textId="77777777" w:rsidR="00173C4D" w:rsidRDefault="00000000">
            <w:pPr>
              <w:pStyle w:val="af4"/>
              <w:widowControl w:val="0"/>
              <w:rPr>
                <w:color w:val="3B4151"/>
              </w:rPr>
            </w:pPr>
            <w:r>
              <w:rPr>
                <w:color w:val="3B4151"/>
              </w:rPr>
              <w:t>“REJECTED” – відмовлено судом в реєстрації;</w:t>
            </w:r>
          </w:p>
        </w:tc>
      </w:tr>
      <w:tr w:rsidR="00173C4D" w14:paraId="146320F3"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E95AFF9" w14:textId="77777777" w:rsidR="00173C4D" w:rsidRDefault="00000000">
            <w:pPr>
              <w:pStyle w:val="af4"/>
              <w:widowControl w:val="0"/>
              <w:rPr>
                <w:color w:val="3B4151"/>
              </w:rPr>
            </w:pPr>
            <w:r>
              <w:rPr>
                <w:color w:val="3B4151"/>
              </w:rPr>
              <w:lastRenderedPageBreak/>
              <w:t>time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F8C95F6" w14:textId="77777777" w:rsidR="00173C4D" w:rsidRDefault="00000000">
            <w:pPr>
              <w:pStyle w:val="af4"/>
              <w:widowControl w:val="0"/>
            </w:pPr>
            <w:r>
              <w:rPr>
                <w:color w:val="5555AA"/>
              </w:rPr>
              <w:t>string</w:t>
            </w:r>
            <w:r>
              <w:rPr>
                <w:i/>
                <w:iCs/>
                <w:color w:val="6B6B6B"/>
              </w:rPr>
              <w:br/>
              <w:t>title: Час встановлення</w:t>
            </w:r>
            <w:r>
              <w:rPr>
                <w:i/>
                <w:iCs/>
                <w:color w:val="6B6B6B"/>
              </w:rPr>
              <w:br/>
            </w:r>
            <w:r>
              <w:rPr>
                <w:i/>
                <w:color w:val="606060"/>
              </w:rPr>
              <w:t>format:($date-time)</w:t>
            </w:r>
          </w:p>
          <w:p w14:paraId="6F61C22D" w14:textId="77777777" w:rsidR="00173C4D" w:rsidRDefault="00000000">
            <w:pPr>
              <w:pStyle w:val="af4"/>
              <w:widowControl w:val="0"/>
              <w:rPr>
                <w:i/>
                <w:iCs/>
                <w:color w:val="6B6B6B"/>
              </w:rPr>
            </w:pPr>
            <w:r>
              <w:rPr>
                <w:i/>
                <w:iCs/>
                <w:color w:val="6B6B6B"/>
              </w:rPr>
              <w:t>Дата та час встановлення статусу</w:t>
            </w:r>
          </w:p>
        </w:tc>
      </w:tr>
      <w:tr w:rsidR="00173C4D" w14:paraId="194D3395"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9F3D3A2" w14:textId="77777777" w:rsidR="00173C4D" w:rsidRDefault="00000000">
            <w:pPr>
              <w:pStyle w:val="af4"/>
              <w:widowControl w:val="0"/>
              <w:rPr>
                <w:color w:val="3B4151"/>
              </w:rPr>
            </w:pPr>
            <w:r>
              <w:rPr>
                <w:color w:val="3B4151"/>
              </w:rPr>
              <w:t>title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5A0AC105" w14:textId="77777777" w:rsidR="00173C4D" w:rsidRDefault="00000000">
            <w:pPr>
              <w:pStyle w:val="af4"/>
              <w:widowControl w:val="0"/>
            </w:pPr>
            <w:r>
              <w:rPr>
                <w:color w:val="5555AA"/>
              </w:rPr>
              <w:t>string</w:t>
            </w:r>
            <w:r>
              <w:rPr>
                <w:i/>
                <w:iCs/>
                <w:color w:val="6B6B6B"/>
              </w:rPr>
              <w:br/>
              <w:t xml:space="preserve">title: Короткий опис </w:t>
            </w:r>
            <w:r>
              <w:rPr>
                <w:i/>
                <w:iCs/>
                <w:color w:val="6B6B6B"/>
              </w:rPr>
              <w:br/>
              <w:t>minLength: 1</w:t>
            </w:r>
            <w:r>
              <w:rPr>
                <w:i/>
                <w:iCs/>
                <w:color w:val="6B6B6B"/>
              </w:rPr>
              <w:br/>
              <w:t>maxLength: 250</w:t>
            </w:r>
          </w:p>
          <w:p w14:paraId="699BCE7B" w14:textId="77777777" w:rsidR="00173C4D" w:rsidRDefault="00000000">
            <w:pPr>
              <w:pStyle w:val="af4"/>
              <w:widowControl w:val="0"/>
              <w:rPr>
                <w:color w:val="3B4151"/>
              </w:rPr>
            </w:pPr>
            <w:r>
              <w:rPr>
                <w:color w:val="3B4151"/>
              </w:rPr>
              <w:t xml:space="preserve">Коротний опис повідомлення про зміну статусу </w:t>
            </w:r>
          </w:p>
        </w:tc>
      </w:tr>
      <w:tr w:rsidR="00173C4D" w14:paraId="39DE8AC9"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1C08803" w14:textId="77777777" w:rsidR="00173C4D" w:rsidRDefault="00000000">
            <w:pPr>
              <w:pStyle w:val="af4"/>
              <w:widowControl w:val="0"/>
              <w:rPr>
                <w:color w:val="3B4151"/>
              </w:rPr>
            </w:pPr>
            <w:r>
              <w:rPr>
                <w:color w:val="3B4151"/>
              </w:rPr>
              <w:t>text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22EAD5D" w14:textId="77777777" w:rsidR="00173C4D" w:rsidRDefault="00000000">
            <w:pPr>
              <w:pStyle w:val="af4"/>
              <w:widowControl w:val="0"/>
            </w:pPr>
            <w:r>
              <w:rPr>
                <w:color w:val="5555AA"/>
              </w:rPr>
              <w:t>string</w:t>
            </w:r>
            <w:r>
              <w:rPr>
                <w:i/>
                <w:iCs/>
                <w:color w:val="6B6B6B"/>
              </w:rPr>
              <w:br/>
              <w:t>title: Статус</w:t>
            </w:r>
            <w:r>
              <w:rPr>
                <w:i/>
                <w:iCs/>
                <w:color w:val="6B6B6B"/>
              </w:rPr>
              <w:br/>
              <w:t>minLength: 1</w:t>
            </w:r>
            <w:r>
              <w:rPr>
                <w:i/>
                <w:iCs/>
                <w:color w:val="6B6B6B"/>
              </w:rPr>
              <w:br/>
              <w:t>maxLength: 50</w:t>
            </w:r>
          </w:p>
          <w:p w14:paraId="23BD8D32" w14:textId="77777777" w:rsidR="00173C4D" w:rsidRDefault="00000000">
            <w:pPr>
              <w:pStyle w:val="af4"/>
              <w:widowControl w:val="0"/>
              <w:rPr>
                <w:color w:val="3B4151"/>
              </w:rPr>
            </w:pPr>
            <w:r>
              <w:rPr>
                <w:color w:val="3B4151"/>
              </w:rPr>
              <w:t xml:space="preserve">Текст повідомлення про зміну статусу </w:t>
            </w:r>
          </w:p>
        </w:tc>
      </w:tr>
      <w:tr w:rsidR="00173C4D" w14:paraId="56E3D7CA"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97F0FC5" w14:textId="77777777" w:rsidR="00173C4D" w:rsidRDefault="00000000">
            <w:pPr>
              <w:pStyle w:val="af4"/>
              <w:widowControl w:val="0"/>
              <w:rPr>
                <w:color w:val="3B4151"/>
              </w:rPr>
            </w:pPr>
            <w:r>
              <w:rPr>
                <w:color w:val="3B4151"/>
              </w:rPr>
              <w:t>data</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A8CCEBD" w14:textId="77777777" w:rsidR="00173C4D" w:rsidRDefault="00000000">
            <w:pPr>
              <w:pStyle w:val="af4"/>
              <w:widowControl w:val="0"/>
            </w:pPr>
            <w:r>
              <w:rPr>
                <w:color w:val="5555AA"/>
              </w:rPr>
              <w:t>object</w:t>
            </w:r>
            <w:r>
              <w:rPr>
                <w:i/>
                <w:iCs/>
                <w:color w:val="6B6B6B"/>
              </w:rPr>
              <w:br/>
              <w:t>title: Додаткові дані</w:t>
            </w:r>
            <w:r>
              <w:rPr>
                <w:i/>
                <w:iCs/>
                <w:color w:val="6B6B6B"/>
              </w:rPr>
              <w:br/>
            </w:r>
            <w:r>
              <w:rPr>
                <w:color w:val="3B4151"/>
              </w:rPr>
              <w:t xml:space="preserve">Додаткові дані в залежності від статусу </w:t>
            </w:r>
          </w:p>
        </w:tc>
      </w:tr>
    </w:tbl>
    <w:p w14:paraId="7DDA43E2" w14:textId="77777777" w:rsidR="00173C4D" w:rsidRDefault="00173C4D"/>
    <w:p w14:paraId="396B3DB2" w14:textId="77777777" w:rsidR="00173C4D" w:rsidRDefault="00000000">
      <w:pPr>
        <w:pStyle w:val="4"/>
        <w:ind w:hanging="864"/>
      </w:pPr>
      <w:bookmarkStart w:id="491" w:name="__RefHeading___Toc95386_3070442554"/>
      <w:bookmarkStart w:id="492" w:name="_Ref78827181"/>
      <w:bookmarkStart w:id="493" w:name="_Toc156992822"/>
      <w:bookmarkEnd w:id="491"/>
      <w:r>
        <w:t>Структура контейнеру підписаних даних квитанції</w:t>
      </w:r>
      <w:bookmarkEnd w:id="492"/>
      <w:bookmarkEnd w:id="493"/>
    </w:p>
    <w:tbl>
      <w:tblPr>
        <w:tblW w:w="9351" w:type="dxa"/>
        <w:tblInd w:w="485" w:type="dxa"/>
        <w:tblLayout w:type="fixed"/>
        <w:tblCellMar>
          <w:left w:w="480" w:type="dxa"/>
          <w:right w:w="5" w:type="dxa"/>
        </w:tblCellMar>
        <w:tblLook w:val="0000" w:firstRow="0" w:lastRow="0" w:firstColumn="0" w:lastColumn="0" w:noHBand="0" w:noVBand="0"/>
      </w:tblPr>
      <w:tblGrid>
        <w:gridCol w:w="2262"/>
        <w:gridCol w:w="7089"/>
      </w:tblGrid>
      <w:tr w:rsidR="00173C4D" w14:paraId="2DDDB6BA" w14:textId="77777777">
        <w:tc>
          <w:tcPr>
            <w:tcW w:w="2262" w:type="dxa"/>
            <w:tcBorders>
              <w:top w:val="single" w:sz="4" w:space="0" w:color="000000"/>
              <w:left w:val="single" w:sz="4" w:space="0" w:color="000000"/>
              <w:bottom w:val="single" w:sz="4" w:space="0" w:color="000000"/>
              <w:right w:val="single" w:sz="4" w:space="0" w:color="000000"/>
            </w:tcBorders>
            <w:shd w:val="clear" w:color="auto" w:fill="F2F2F2"/>
          </w:tcPr>
          <w:p w14:paraId="622AB499" w14:textId="77777777" w:rsidR="00173C4D" w:rsidRDefault="00000000">
            <w:pPr>
              <w:pStyle w:val="af4"/>
              <w:widowControl w:val="0"/>
              <w:jc w:val="center"/>
              <w:rPr>
                <w:rFonts w:cs="Times New Roman"/>
                <w:b/>
                <w:szCs w:val="24"/>
              </w:rPr>
            </w:pPr>
            <w:r>
              <w:rPr>
                <w:rFonts w:cs="Times New Roman"/>
                <w:b/>
                <w:szCs w:val="24"/>
              </w:rPr>
              <w:t>Атрибут</w:t>
            </w:r>
          </w:p>
        </w:tc>
        <w:tc>
          <w:tcPr>
            <w:tcW w:w="7088"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1B5F30BE" w14:textId="77777777" w:rsidR="00173C4D" w:rsidRDefault="00000000">
            <w:pPr>
              <w:pStyle w:val="af4"/>
              <w:widowControl w:val="0"/>
              <w:jc w:val="center"/>
              <w:rPr>
                <w:b/>
              </w:rPr>
            </w:pPr>
            <w:r>
              <w:rPr>
                <w:b/>
              </w:rPr>
              <w:t>Опис</w:t>
            </w:r>
          </w:p>
        </w:tc>
      </w:tr>
      <w:tr w:rsidR="00173C4D" w14:paraId="5D9AF111" w14:textId="77777777">
        <w:tc>
          <w:tcPr>
            <w:tcW w:w="2262" w:type="dxa"/>
            <w:tcBorders>
              <w:top w:val="single" w:sz="4" w:space="0" w:color="000000"/>
              <w:left w:val="single" w:sz="4" w:space="0" w:color="000000"/>
              <w:bottom w:val="single" w:sz="4" w:space="0" w:color="000000"/>
              <w:right w:val="single" w:sz="4" w:space="0" w:color="000000"/>
            </w:tcBorders>
            <w:tcMar>
              <w:right w:w="48" w:type="dxa"/>
            </w:tcMar>
          </w:tcPr>
          <w:p w14:paraId="2DB7BEE9" w14:textId="77777777" w:rsidR="00173C4D" w:rsidRDefault="00000000">
            <w:pPr>
              <w:pStyle w:val="af4"/>
              <w:widowControl w:val="0"/>
            </w:pPr>
            <w:r>
              <w:rPr>
                <w:color w:val="3B4151"/>
              </w:rPr>
              <w:t>id</w:t>
            </w:r>
            <w:r>
              <w:rPr>
                <w:color w:val="FF0000"/>
              </w:rPr>
              <w:t>*</w:t>
            </w:r>
          </w:p>
        </w:tc>
        <w:tc>
          <w:tcPr>
            <w:tcW w:w="7088" w:type="dxa"/>
            <w:tcBorders>
              <w:top w:val="single" w:sz="4" w:space="0" w:color="000000"/>
              <w:left w:val="single" w:sz="4" w:space="0" w:color="000000"/>
              <w:bottom w:val="single" w:sz="4" w:space="0" w:color="000000"/>
              <w:right w:val="single" w:sz="4" w:space="0" w:color="000000"/>
            </w:tcBorders>
            <w:tcMar>
              <w:left w:w="0" w:type="dxa"/>
            </w:tcMar>
          </w:tcPr>
          <w:p w14:paraId="7D23B31A" w14:textId="77777777" w:rsidR="00173C4D" w:rsidRDefault="00000000">
            <w:pPr>
              <w:pStyle w:val="af4"/>
              <w:widowControl w:val="0"/>
            </w:pPr>
            <w:r>
              <w:rPr>
                <w:color w:val="5555AA"/>
              </w:rPr>
              <w:t>string</w:t>
            </w:r>
            <w:r>
              <w:rPr>
                <w:i/>
                <w:iCs/>
                <w:color w:val="6B6B6B"/>
              </w:rPr>
              <w:br/>
              <w:t>title: ID</w:t>
            </w:r>
            <w:r>
              <w:rPr>
                <w:i/>
                <w:iCs/>
                <w:color w:val="6B6B6B"/>
              </w:rPr>
              <w:br/>
            </w:r>
            <w:r>
              <w:rPr>
                <w:color w:val="3B4151"/>
              </w:rPr>
              <w:t>Унікальний ідентифікатор квитанції</w:t>
            </w:r>
          </w:p>
        </w:tc>
      </w:tr>
      <w:tr w:rsidR="00173C4D" w14:paraId="66708F78" w14:textId="77777777">
        <w:tc>
          <w:tcPr>
            <w:tcW w:w="2262" w:type="dxa"/>
            <w:tcBorders>
              <w:top w:val="single" w:sz="4" w:space="0" w:color="000000"/>
              <w:left w:val="single" w:sz="4" w:space="0" w:color="000000"/>
              <w:bottom w:val="single" w:sz="4" w:space="0" w:color="000000"/>
              <w:right w:val="single" w:sz="4" w:space="0" w:color="000000"/>
            </w:tcBorders>
            <w:tcMar>
              <w:right w:w="48" w:type="dxa"/>
            </w:tcMar>
          </w:tcPr>
          <w:p w14:paraId="1C1F0680" w14:textId="77777777" w:rsidR="00173C4D" w:rsidRDefault="00000000">
            <w:pPr>
              <w:widowControl w:val="0"/>
              <w:spacing w:after="0" w:line="240" w:lineRule="auto"/>
            </w:pPr>
            <w:r>
              <w:rPr>
                <w:rFonts w:eastAsia="Times New Roman" w:cs="Times New Roman"/>
                <w:bCs/>
                <w:color w:val="3B4151"/>
                <w:szCs w:val="24"/>
                <w:lang w:eastAsia="uk-UA"/>
              </w:rPr>
              <w:t>createdAt</w:t>
            </w:r>
            <w:r>
              <w:rPr>
                <w:color w:val="FF0000"/>
              </w:rPr>
              <w:t>*</w:t>
            </w:r>
          </w:p>
        </w:tc>
        <w:tc>
          <w:tcPr>
            <w:tcW w:w="7088" w:type="dxa"/>
            <w:tcBorders>
              <w:top w:val="single" w:sz="4" w:space="0" w:color="000000"/>
              <w:left w:val="single" w:sz="4" w:space="0" w:color="000000"/>
              <w:bottom w:val="single" w:sz="4" w:space="0" w:color="000000"/>
              <w:right w:val="single" w:sz="4" w:space="0" w:color="000000"/>
            </w:tcBorders>
            <w:tcMar>
              <w:left w:w="0" w:type="dxa"/>
            </w:tcMar>
          </w:tcPr>
          <w:p w14:paraId="6D49107F"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color w:val="606060"/>
                <w:szCs w:val="24"/>
                <w:lang w:eastAsia="uk-UA"/>
              </w:rPr>
              <w:t>($date-time)</w:t>
            </w:r>
            <w:r>
              <w:rPr>
                <w:rFonts w:eastAsia="Times New Roman" w:cs="Times New Roman"/>
                <w:bCs/>
                <w:i/>
                <w:iCs/>
                <w:color w:val="6B6B6B"/>
                <w:szCs w:val="24"/>
                <w:lang w:eastAsia="uk-UA"/>
              </w:rPr>
              <w:br/>
              <w:t>title: Створено</w:t>
            </w:r>
          </w:p>
          <w:p w14:paraId="270ADA97"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Дата створення запису</w:t>
            </w:r>
          </w:p>
        </w:tc>
      </w:tr>
      <w:tr w:rsidR="00173C4D" w14:paraId="1E04D01D" w14:textId="77777777">
        <w:tc>
          <w:tcPr>
            <w:tcW w:w="2262" w:type="dxa"/>
            <w:tcBorders>
              <w:top w:val="single" w:sz="4" w:space="0" w:color="000000"/>
              <w:left w:val="single" w:sz="4" w:space="0" w:color="000000"/>
              <w:bottom w:val="single" w:sz="4" w:space="0" w:color="000000"/>
              <w:right w:val="single" w:sz="4" w:space="0" w:color="000000"/>
            </w:tcBorders>
            <w:tcMar>
              <w:right w:w="48" w:type="dxa"/>
            </w:tcMar>
          </w:tcPr>
          <w:p w14:paraId="073CECC7" w14:textId="77777777" w:rsidR="00173C4D" w:rsidRDefault="00000000">
            <w:pPr>
              <w:pStyle w:val="af4"/>
              <w:widowControl w:val="0"/>
            </w:pPr>
            <w:r>
              <w:rPr>
                <w:color w:val="3B4151"/>
              </w:rPr>
              <w:t>sourceId</w:t>
            </w:r>
            <w:r>
              <w:rPr>
                <w:color w:val="FF0000"/>
              </w:rPr>
              <w:t>*</w:t>
            </w:r>
          </w:p>
        </w:tc>
        <w:tc>
          <w:tcPr>
            <w:tcW w:w="7088" w:type="dxa"/>
            <w:tcBorders>
              <w:top w:val="single" w:sz="4" w:space="0" w:color="000000"/>
              <w:left w:val="single" w:sz="4" w:space="0" w:color="000000"/>
              <w:bottom w:val="single" w:sz="4" w:space="0" w:color="000000"/>
              <w:right w:val="single" w:sz="4" w:space="0" w:color="000000"/>
            </w:tcBorders>
            <w:tcMar>
              <w:left w:w="0" w:type="dxa"/>
            </w:tcMar>
          </w:tcPr>
          <w:p w14:paraId="47543D46" w14:textId="77777777" w:rsidR="00173C4D" w:rsidRDefault="00000000">
            <w:pPr>
              <w:pStyle w:val="af4"/>
              <w:widowControl w:val="0"/>
            </w:pPr>
            <w:r>
              <w:rPr>
                <w:color w:val="5555AA"/>
              </w:rPr>
              <w:t>string</w:t>
            </w:r>
            <w:r>
              <w:rPr>
                <w:i/>
                <w:iCs/>
                <w:color w:val="6B6B6B"/>
              </w:rPr>
              <w:br/>
              <w:t>title: ID</w:t>
            </w:r>
            <w:r>
              <w:rPr>
                <w:i/>
                <w:iCs/>
                <w:color w:val="6B6B6B"/>
              </w:rPr>
              <w:br/>
              <w:t>minLength: 1</w:t>
            </w:r>
            <w:r>
              <w:rPr>
                <w:i/>
                <w:iCs/>
                <w:color w:val="6B6B6B"/>
              </w:rPr>
              <w:br/>
              <w:t>maxLength: 50</w:t>
            </w:r>
          </w:p>
          <w:p w14:paraId="05BF7C00" w14:textId="77777777" w:rsidR="00173C4D" w:rsidRDefault="00000000">
            <w:pPr>
              <w:pStyle w:val="af4"/>
              <w:widowControl w:val="0"/>
              <w:rPr>
                <w:color w:val="3B4151"/>
              </w:rPr>
            </w:pPr>
            <w:r>
              <w:rPr>
                <w:color w:val="3B4151"/>
              </w:rPr>
              <w:t>Ідентифікатор запису в системі Клієнта. Даний ідентифікатор буде повернуто в квитовках по стадіям обробки документу в суді.</w:t>
            </w:r>
          </w:p>
        </w:tc>
      </w:tr>
      <w:tr w:rsidR="00173C4D" w14:paraId="0BF8D62F" w14:textId="77777777">
        <w:tc>
          <w:tcPr>
            <w:tcW w:w="2262" w:type="dxa"/>
            <w:tcBorders>
              <w:top w:val="single" w:sz="4" w:space="0" w:color="000000"/>
              <w:left w:val="single" w:sz="4" w:space="0" w:color="000000"/>
              <w:bottom w:val="single" w:sz="4" w:space="0" w:color="000000"/>
              <w:right w:val="single" w:sz="4" w:space="0" w:color="000000"/>
            </w:tcBorders>
            <w:tcMar>
              <w:right w:w="48" w:type="dxa"/>
            </w:tcMar>
          </w:tcPr>
          <w:p w14:paraId="39B0A048" w14:textId="77777777" w:rsidR="00173C4D" w:rsidRDefault="00000000">
            <w:pPr>
              <w:pStyle w:val="af4"/>
              <w:widowControl w:val="0"/>
            </w:pPr>
            <w:r>
              <w:rPr>
                <w:color w:val="3B4151"/>
              </w:rPr>
              <w:t>state</w:t>
            </w:r>
            <w:r>
              <w:rPr>
                <w:color w:val="FF0000"/>
              </w:rPr>
              <w:t>*</w:t>
            </w:r>
          </w:p>
        </w:tc>
        <w:tc>
          <w:tcPr>
            <w:tcW w:w="7088" w:type="dxa"/>
            <w:tcBorders>
              <w:top w:val="single" w:sz="4" w:space="0" w:color="000000"/>
              <w:left w:val="single" w:sz="4" w:space="0" w:color="000000"/>
              <w:bottom w:val="single" w:sz="4" w:space="0" w:color="000000"/>
              <w:right w:val="single" w:sz="4" w:space="0" w:color="000000"/>
            </w:tcBorders>
            <w:tcMar>
              <w:left w:w="0" w:type="dxa"/>
            </w:tcMar>
          </w:tcPr>
          <w:p w14:paraId="4801C964" w14:textId="77777777" w:rsidR="00173C4D" w:rsidRDefault="00000000">
            <w:pPr>
              <w:pStyle w:val="af4"/>
              <w:widowControl w:val="0"/>
            </w:pPr>
            <w:r>
              <w:rPr>
                <w:color w:val="5555AA"/>
              </w:rPr>
              <w:t>string</w:t>
            </w:r>
            <w:r>
              <w:rPr>
                <w:i/>
                <w:iCs/>
                <w:color w:val="6B6B6B"/>
              </w:rPr>
              <w:br/>
              <w:t>title: Статус доставки</w:t>
            </w:r>
            <w:r>
              <w:rPr>
                <w:i/>
                <w:iCs/>
                <w:color w:val="6B6B6B"/>
              </w:rPr>
              <w:br/>
            </w:r>
            <w:r>
              <w:rPr>
                <w:color w:val="3B4151"/>
              </w:rPr>
              <w:t>Може мати значення:</w:t>
            </w:r>
          </w:p>
          <w:p w14:paraId="0797D600" w14:textId="77777777" w:rsidR="00173C4D" w:rsidRDefault="00000000">
            <w:pPr>
              <w:pStyle w:val="af4"/>
              <w:widowControl w:val="0"/>
            </w:pPr>
            <w:r>
              <w:rPr>
                <w:color w:val="5555AA"/>
              </w:rPr>
              <w:t>“</w:t>
            </w:r>
            <w:r>
              <w:t xml:space="preserve"> READ</w:t>
            </w:r>
            <w:r>
              <w:rPr>
                <w:color w:val="5555AA"/>
              </w:rPr>
              <w:t>” – отримано;</w:t>
            </w:r>
          </w:p>
          <w:p w14:paraId="66F97B37" w14:textId="77777777" w:rsidR="00173C4D" w:rsidRDefault="00000000">
            <w:pPr>
              <w:pStyle w:val="af4"/>
              <w:widowControl w:val="0"/>
            </w:pPr>
            <w:r>
              <w:rPr>
                <w:color w:val="5555AA"/>
              </w:rPr>
              <w:t>“</w:t>
            </w:r>
            <w:r>
              <w:t>UNREAD</w:t>
            </w:r>
            <w:r>
              <w:rPr>
                <w:color w:val="5555AA"/>
              </w:rPr>
              <w:t xml:space="preserve"> ” – не отримано;</w:t>
            </w:r>
          </w:p>
        </w:tc>
      </w:tr>
      <w:tr w:rsidR="00173C4D" w14:paraId="134DD13E" w14:textId="77777777">
        <w:tc>
          <w:tcPr>
            <w:tcW w:w="2262" w:type="dxa"/>
            <w:tcBorders>
              <w:top w:val="single" w:sz="4" w:space="0" w:color="000000"/>
              <w:left w:val="single" w:sz="4" w:space="0" w:color="000000"/>
              <w:bottom w:val="single" w:sz="4" w:space="0" w:color="000000"/>
              <w:right w:val="single" w:sz="4" w:space="0" w:color="000000"/>
            </w:tcBorders>
            <w:tcMar>
              <w:right w:w="48" w:type="dxa"/>
            </w:tcMar>
          </w:tcPr>
          <w:p w14:paraId="643D7D72" w14:textId="77777777" w:rsidR="00173C4D" w:rsidRDefault="00000000">
            <w:pPr>
              <w:pStyle w:val="af4"/>
              <w:widowControl w:val="0"/>
            </w:pPr>
            <w:r>
              <w:rPr>
                <w:color w:val="3B4151"/>
              </w:rPr>
              <w:t>data</w:t>
            </w:r>
            <w:r>
              <w:rPr>
                <w:color w:val="FF0000"/>
              </w:rPr>
              <w:t>*</w:t>
            </w:r>
          </w:p>
        </w:tc>
        <w:tc>
          <w:tcPr>
            <w:tcW w:w="7088" w:type="dxa"/>
            <w:tcBorders>
              <w:top w:val="single" w:sz="4" w:space="0" w:color="000000"/>
              <w:left w:val="single" w:sz="4" w:space="0" w:color="000000"/>
              <w:bottom w:val="single" w:sz="4" w:space="0" w:color="000000"/>
              <w:right w:val="single" w:sz="4" w:space="0" w:color="000000"/>
            </w:tcBorders>
            <w:tcMar>
              <w:left w:w="0" w:type="dxa"/>
            </w:tcMar>
          </w:tcPr>
          <w:p w14:paraId="26027D58" w14:textId="77777777" w:rsidR="00173C4D" w:rsidRDefault="00000000">
            <w:pPr>
              <w:pStyle w:val="af4"/>
              <w:widowControl w:val="0"/>
              <w:rPr>
                <w:color w:val="5555AA"/>
              </w:rPr>
            </w:pPr>
            <w:r>
              <w:rPr>
                <w:color w:val="5555AA"/>
              </w:rPr>
              <w:t>object</w:t>
            </w:r>
          </w:p>
          <w:p w14:paraId="488F6745" w14:textId="77777777" w:rsidR="00173C4D" w:rsidRDefault="00000000">
            <w:pPr>
              <w:pStyle w:val="af4"/>
              <w:widowControl w:val="0"/>
              <w:rPr>
                <w:i/>
                <w:iCs/>
                <w:color w:val="6B6B6B"/>
              </w:rPr>
            </w:pPr>
            <w:r>
              <w:rPr>
                <w:i/>
                <w:iCs/>
                <w:color w:val="6B6B6B"/>
              </w:rPr>
              <w:t>title: Заява</w:t>
            </w:r>
          </w:p>
          <w:p w14:paraId="407994CA" w14:textId="77777777" w:rsidR="00173C4D" w:rsidRDefault="00000000">
            <w:pPr>
              <w:pStyle w:val="af4"/>
              <w:widowControl w:val="0"/>
            </w:pPr>
            <w:r>
              <w:rPr>
                <w:i/>
                <w:iCs/>
                <w:color w:val="6B6B6B"/>
              </w:rPr>
              <w:t>format: ‘base64’</w:t>
            </w:r>
            <w:r>
              <w:rPr>
                <w:i/>
                <w:iCs/>
                <w:color w:val="6B6B6B"/>
              </w:rPr>
              <w:br/>
            </w:r>
            <w:r>
              <w:rPr>
                <w:rFonts w:eastAsia="Times New Roman" w:cs="Times New Roman"/>
                <w:szCs w:val="24"/>
                <w:lang w:eastAsia="uk-UA"/>
              </w:rPr>
              <w:t>Дані заяви, об’єкт типу "</w:t>
            </w:r>
            <w:r>
              <w:rPr>
                <w:rFonts w:eastAsia="Times New Roman" w:cs="Times New Roman"/>
                <w:szCs w:val="24"/>
                <w:lang w:eastAsia="uk-UA"/>
              </w:rPr>
              <w:fldChar w:fldCharType="begin"/>
            </w:r>
            <w:r>
              <w:rPr>
                <w:rFonts w:eastAsia="Times New Roman" w:cs="Times New Roman"/>
                <w:szCs w:val="24"/>
                <w:lang w:eastAsia="uk-UA"/>
              </w:rPr>
              <w:instrText xml:space="preserve"> REF _Ref78826232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Структура даних квитанції</w:t>
            </w:r>
            <w:r>
              <w:rPr>
                <w:rFonts w:eastAsia="Times New Roman" w:cs="Times New Roman"/>
                <w:szCs w:val="24"/>
                <w:lang w:eastAsia="uk-UA"/>
              </w:rPr>
              <w:fldChar w:fldCharType="end"/>
            </w:r>
            <w:r>
              <w:rPr>
                <w:rFonts w:eastAsia="Times New Roman" w:cs="Times New Roman"/>
                <w:szCs w:val="24"/>
                <w:lang w:eastAsia="uk-UA"/>
              </w:rPr>
              <w:t>" (п.</w:t>
            </w:r>
            <w:r>
              <w:rPr>
                <w:rFonts w:eastAsia="Times New Roman" w:cs="Times New Roman"/>
                <w:szCs w:val="24"/>
                <w:lang w:eastAsia="uk-UA"/>
              </w:rPr>
              <w:fldChar w:fldCharType="begin"/>
            </w:r>
            <w:r>
              <w:rPr>
                <w:rFonts w:eastAsia="Times New Roman" w:cs="Times New Roman"/>
                <w:szCs w:val="24"/>
                <w:lang w:eastAsia="uk-UA"/>
              </w:rPr>
              <w:instrText xml:space="preserve"> REF _Ref78826232 \r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3.7.5.1</w:t>
            </w:r>
            <w:r>
              <w:rPr>
                <w:rFonts w:eastAsia="Times New Roman" w:cs="Times New Roman"/>
                <w:szCs w:val="24"/>
                <w:lang w:eastAsia="uk-UA"/>
              </w:rPr>
              <w:fldChar w:fldCharType="end"/>
            </w:r>
            <w:r>
              <w:rPr>
                <w:rFonts w:eastAsia="Times New Roman" w:cs="Times New Roman"/>
                <w:szCs w:val="24"/>
                <w:lang w:eastAsia="uk-UA"/>
              </w:rPr>
              <w:t>) в base64 кодуванні.</w:t>
            </w:r>
          </w:p>
        </w:tc>
      </w:tr>
      <w:tr w:rsidR="00173C4D" w14:paraId="6CA7030C" w14:textId="77777777">
        <w:tc>
          <w:tcPr>
            <w:tcW w:w="2262" w:type="dxa"/>
            <w:tcBorders>
              <w:top w:val="single" w:sz="4" w:space="0" w:color="000000"/>
              <w:left w:val="single" w:sz="4" w:space="0" w:color="000000"/>
              <w:bottom w:val="single" w:sz="4" w:space="0" w:color="000000"/>
              <w:right w:val="single" w:sz="4" w:space="0" w:color="000000"/>
            </w:tcBorders>
            <w:tcMar>
              <w:right w:w="48" w:type="dxa"/>
            </w:tcMar>
          </w:tcPr>
          <w:p w14:paraId="2B60F26B" w14:textId="77777777" w:rsidR="00173C4D" w:rsidRDefault="00000000">
            <w:pPr>
              <w:pStyle w:val="af4"/>
              <w:widowControl w:val="0"/>
            </w:pPr>
            <w:r>
              <w:rPr>
                <w:color w:val="3B4151"/>
              </w:rPr>
              <w:t>sign</w:t>
            </w:r>
            <w:r>
              <w:rPr>
                <w:color w:val="FF0000"/>
              </w:rPr>
              <w:t>*</w:t>
            </w:r>
          </w:p>
        </w:tc>
        <w:tc>
          <w:tcPr>
            <w:tcW w:w="7088" w:type="dxa"/>
            <w:tcBorders>
              <w:top w:val="single" w:sz="4" w:space="0" w:color="000000"/>
              <w:left w:val="single" w:sz="4" w:space="0" w:color="000000"/>
              <w:bottom w:val="single" w:sz="4" w:space="0" w:color="000000"/>
              <w:right w:val="single" w:sz="4" w:space="0" w:color="000000"/>
            </w:tcBorders>
            <w:tcMar>
              <w:left w:w="0" w:type="dxa"/>
            </w:tcMar>
          </w:tcPr>
          <w:p w14:paraId="4140C3DE" w14:textId="77777777" w:rsidR="00173C4D" w:rsidRDefault="00000000">
            <w:pPr>
              <w:pStyle w:val="af4"/>
              <w:widowControl w:val="0"/>
            </w:pPr>
            <w:r>
              <w:rPr>
                <w:color w:val="5555AA"/>
              </w:rPr>
              <w:t>string</w:t>
            </w:r>
            <w:r>
              <w:rPr>
                <w:i/>
                <w:iCs/>
                <w:color w:val="6B6B6B"/>
              </w:rPr>
              <w:br/>
              <w:t>title: Підпис</w:t>
            </w:r>
            <w:r>
              <w:rPr>
                <w:i/>
                <w:iCs/>
                <w:color w:val="6B6B6B"/>
              </w:rPr>
              <w:br/>
            </w:r>
            <w:r>
              <w:rPr>
                <w:i/>
                <w:iCs/>
                <w:color w:val="6B6B6B"/>
              </w:rPr>
              <w:lastRenderedPageBreak/>
              <w:t>format: ‘base64’</w:t>
            </w:r>
            <w:r>
              <w:rPr>
                <w:i/>
                <w:iCs/>
                <w:color w:val="6B6B6B"/>
              </w:rPr>
              <w:br/>
            </w:r>
            <w:r>
              <w:rPr>
                <w:color w:val="3B4151"/>
              </w:rPr>
              <w:t xml:space="preserve">КЕП (печатка Адміністратора) накладений на JSON квитанції </w:t>
            </w:r>
            <w:r>
              <w:rPr>
                <w:rFonts w:eastAsia="Times New Roman" w:cs="Times New Roman"/>
                <w:szCs w:val="24"/>
                <w:lang w:eastAsia="uk-UA"/>
              </w:rPr>
              <w:t>в base64 кодуванні.</w:t>
            </w:r>
          </w:p>
        </w:tc>
      </w:tr>
    </w:tbl>
    <w:p w14:paraId="5E2CD6AC" w14:textId="77777777" w:rsidR="00173C4D" w:rsidRDefault="00173C4D"/>
    <w:p w14:paraId="7934734D" w14:textId="77777777" w:rsidR="00173C4D" w:rsidRDefault="00000000">
      <w:pPr>
        <w:pStyle w:val="4"/>
        <w:ind w:hanging="864"/>
      </w:pPr>
      <w:bookmarkStart w:id="494" w:name="__RefHeading___Toc95388_3070442554"/>
      <w:bookmarkStart w:id="495" w:name="_Ref78828604"/>
      <w:bookmarkStart w:id="496" w:name="_Toc156992823"/>
      <w:bookmarkEnd w:id="494"/>
      <w:r>
        <w:t>Структура даних для встановлення статусу квитанції</w:t>
      </w:r>
      <w:bookmarkEnd w:id="495"/>
      <w:bookmarkEnd w:id="496"/>
    </w:p>
    <w:tbl>
      <w:tblPr>
        <w:tblW w:w="9351" w:type="dxa"/>
        <w:tblInd w:w="485" w:type="dxa"/>
        <w:tblLayout w:type="fixed"/>
        <w:tblCellMar>
          <w:left w:w="480" w:type="dxa"/>
          <w:right w:w="5" w:type="dxa"/>
        </w:tblCellMar>
        <w:tblLook w:val="0000" w:firstRow="0" w:lastRow="0" w:firstColumn="0" w:lastColumn="0" w:noHBand="0" w:noVBand="0"/>
      </w:tblPr>
      <w:tblGrid>
        <w:gridCol w:w="2262"/>
        <w:gridCol w:w="7089"/>
      </w:tblGrid>
      <w:tr w:rsidR="00173C4D" w14:paraId="5BCA63D0" w14:textId="77777777">
        <w:tc>
          <w:tcPr>
            <w:tcW w:w="2262" w:type="dxa"/>
            <w:tcBorders>
              <w:top w:val="single" w:sz="4" w:space="0" w:color="000000"/>
              <w:left w:val="single" w:sz="4" w:space="0" w:color="000000"/>
              <w:bottom w:val="single" w:sz="4" w:space="0" w:color="000000"/>
              <w:right w:val="single" w:sz="4" w:space="0" w:color="000000"/>
            </w:tcBorders>
            <w:shd w:val="clear" w:color="auto" w:fill="F2F2F2"/>
          </w:tcPr>
          <w:p w14:paraId="6C38439C" w14:textId="77777777" w:rsidR="00173C4D" w:rsidRDefault="00000000">
            <w:pPr>
              <w:pStyle w:val="af4"/>
              <w:widowControl w:val="0"/>
              <w:jc w:val="center"/>
              <w:rPr>
                <w:rFonts w:cs="Times New Roman"/>
                <w:b/>
                <w:szCs w:val="24"/>
              </w:rPr>
            </w:pPr>
            <w:r>
              <w:rPr>
                <w:rFonts w:cs="Times New Roman"/>
                <w:b/>
                <w:szCs w:val="24"/>
              </w:rPr>
              <w:t>Атрибут</w:t>
            </w:r>
          </w:p>
        </w:tc>
        <w:tc>
          <w:tcPr>
            <w:tcW w:w="7088"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4586B494" w14:textId="77777777" w:rsidR="00173C4D" w:rsidRDefault="00000000">
            <w:pPr>
              <w:pStyle w:val="af4"/>
              <w:widowControl w:val="0"/>
              <w:jc w:val="center"/>
              <w:rPr>
                <w:b/>
              </w:rPr>
            </w:pPr>
            <w:r>
              <w:rPr>
                <w:b/>
              </w:rPr>
              <w:t>Опис</w:t>
            </w:r>
          </w:p>
        </w:tc>
      </w:tr>
      <w:tr w:rsidR="00173C4D" w14:paraId="62F2D89D" w14:textId="77777777">
        <w:tc>
          <w:tcPr>
            <w:tcW w:w="2262" w:type="dxa"/>
            <w:tcBorders>
              <w:top w:val="single" w:sz="4" w:space="0" w:color="000000"/>
              <w:left w:val="single" w:sz="4" w:space="0" w:color="000000"/>
              <w:bottom w:val="single" w:sz="4" w:space="0" w:color="000000"/>
              <w:right w:val="single" w:sz="4" w:space="0" w:color="000000"/>
            </w:tcBorders>
            <w:tcMar>
              <w:right w:w="48" w:type="dxa"/>
            </w:tcMar>
          </w:tcPr>
          <w:p w14:paraId="7E63F86D" w14:textId="77777777" w:rsidR="00173C4D" w:rsidRDefault="00000000">
            <w:pPr>
              <w:pStyle w:val="af4"/>
              <w:widowControl w:val="0"/>
            </w:pPr>
            <w:r>
              <w:rPr>
                <w:color w:val="3B4151"/>
              </w:rPr>
              <w:t>id</w:t>
            </w:r>
            <w:r>
              <w:rPr>
                <w:color w:val="FF0000"/>
              </w:rPr>
              <w:t>*</w:t>
            </w:r>
          </w:p>
        </w:tc>
        <w:tc>
          <w:tcPr>
            <w:tcW w:w="7088" w:type="dxa"/>
            <w:tcBorders>
              <w:top w:val="single" w:sz="4" w:space="0" w:color="000000"/>
              <w:left w:val="single" w:sz="4" w:space="0" w:color="000000"/>
              <w:bottom w:val="single" w:sz="4" w:space="0" w:color="000000"/>
              <w:right w:val="single" w:sz="4" w:space="0" w:color="000000"/>
            </w:tcBorders>
            <w:tcMar>
              <w:left w:w="0" w:type="dxa"/>
            </w:tcMar>
          </w:tcPr>
          <w:p w14:paraId="5C3E73F1" w14:textId="77777777" w:rsidR="00173C4D" w:rsidRDefault="00000000">
            <w:pPr>
              <w:pStyle w:val="af4"/>
              <w:widowControl w:val="0"/>
            </w:pPr>
            <w:r>
              <w:rPr>
                <w:color w:val="5555AA"/>
              </w:rPr>
              <w:t>string</w:t>
            </w:r>
            <w:r>
              <w:rPr>
                <w:i/>
                <w:iCs/>
                <w:color w:val="6B6B6B"/>
              </w:rPr>
              <w:br/>
              <w:t>title: ID</w:t>
            </w:r>
            <w:r>
              <w:rPr>
                <w:i/>
                <w:iCs/>
                <w:color w:val="6B6B6B"/>
              </w:rPr>
              <w:br/>
            </w:r>
            <w:r>
              <w:rPr>
                <w:color w:val="3B4151"/>
              </w:rPr>
              <w:t>Унікальний ідентифікатор квитанції</w:t>
            </w:r>
          </w:p>
        </w:tc>
      </w:tr>
      <w:tr w:rsidR="00173C4D" w14:paraId="03AF37D6" w14:textId="77777777">
        <w:tc>
          <w:tcPr>
            <w:tcW w:w="2262" w:type="dxa"/>
            <w:tcBorders>
              <w:top w:val="single" w:sz="4" w:space="0" w:color="000000"/>
              <w:left w:val="single" w:sz="4" w:space="0" w:color="000000"/>
              <w:bottom w:val="single" w:sz="4" w:space="0" w:color="000000"/>
              <w:right w:val="single" w:sz="4" w:space="0" w:color="000000"/>
            </w:tcBorders>
            <w:tcMar>
              <w:right w:w="48" w:type="dxa"/>
            </w:tcMar>
          </w:tcPr>
          <w:p w14:paraId="196CE6BD" w14:textId="77777777" w:rsidR="00173C4D" w:rsidRDefault="00000000">
            <w:pPr>
              <w:pStyle w:val="af4"/>
              <w:widowControl w:val="0"/>
            </w:pPr>
            <w:r>
              <w:rPr>
                <w:color w:val="3B4151"/>
              </w:rPr>
              <w:t>state</w:t>
            </w:r>
            <w:r>
              <w:rPr>
                <w:color w:val="FF0000"/>
              </w:rPr>
              <w:t>*</w:t>
            </w:r>
          </w:p>
        </w:tc>
        <w:tc>
          <w:tcPr>
            <w:tcW w:w="7088" w:type="dxa"/>
            <w:tcBorders>
              <w:top w:val="single" w:sz="4" w:space="0" w:color="000000"/>
              <w:left w:val="single" w:sz="4" w:space="0" w:color="000000"/>
              <w:bottom w:val="single" w:sz="4" w:space="0" w:color="000000"/>
              <w:right w:val="single" w:sz="4" w:space="0" w:color="000000"/>
            </w:tcBorders>
            <w:tcMar>
              <w:left w:w="0" w:type="dxa"/>
            </w:tcMar>
          </w:tcPr>
          <w:p w14:paraId="01DCA320" w14:textId="77777777" w:rsidR="00173C4D" w:rsidRDefault="00000000">
            <w:pPr>
              <w:pStyle w:val="af4"/>
              <w:widowControl w:val="0"/>
            </w:pPr>
            <w:r>
              <w:rPr>
                <w:color w:val="5555AA"/>
              </w:rPr>
              <w:t>string</w:t>
            </w:r>
            <w:r>
              <w:rPr>
                <w:i/>
                <w:iCs/>
                <w:color w:val="6B6B6B"/>
              </w:rPr>
              <w:br/>
              <w:t>title: Статус доставки</w:t>
            </w:r>
            <w:r>
              <w:rPr>
                <w:i/>
                <w:iCs/>
                <w:color w:val="6B6B6B"/>
              </w:rPr>
              <w:br/>
            </w:r>
            <w:r>
              <w:rPr>
                <w:color w:val="3B4151"/>
              </w:rPr>
              <w:t>Може мати значення:</w:t>
            </w:r>
          </w:p>
          <w:p w14:paraId="086ABA86" w14:textId="77777777" w:rsidR="00173C4D" w:rsidRDefault="00000000">
            <w:pPr>
              <w:pStyle w:val="af4"/>
              <w:widowControl w:val="0"/>
            </w:pPr>
            <w:r>
              <w:rPr>
                <w:color w:val="5555AA"/>
              </w:rPr>
              <w:t>“</w:t>
            </w:r>
            <w:r>
              <w:t xml:space="preserve"> CONFIRMED</w:t>
            </w:r>
            <w:r>
              <w:rPr>
                <w:color w:val="5555AA"/>
              </w:rPr>
              <w:t xml:space="preserve"> ” – отримано;</w:t>
            </w:r>
          </w:p>
          <w:p w14:paraId="01826D7E" w14:textId="77777777" w:rsidR="00173C4D" w:rsidRDefault="00000000">
            <w:pPr>
              <w:pStyle w:val="af4"/>
              <w:widowControl w:val="0"/>
            </w:pPr>
            <w:r>
              <w:rPr>
                <w:color w:val="5555AA"/>
              </w:rPr>
              <w:t>“</w:t>
            </w:r>
            <w:r>
              <w:t>UNCONFIRMED</w:t>
            </w:r>
            <w:r>
              <w:rPr>
                <w:color w:val="5555AA"/>
              </w:rPr>
              <w:t xml:space="preserve"> ” – не отримано;</w:t>
            </w:r>
          </w:p>
        </w:tc>
      </w:tr>
    </w:tbl>
    <w:p w14:paraId="73FDB262" w14:textId="77777777" w:rsidR="00173C4D" w:rsidRDefault="00173C4D"/>
    <w:p w14:paraId="66B14D63" w14:textId="77777777" w:rsidR="00173C4D" w:rsidRDefault="00000000">
      <w:pPr>
        <w:pStyle w:val="3"/>
      </w:pPr>
      <w:bookmarkStart w:id="497" w:name="__RefHeading___Toc95390_3070442554"/>
      <w:bookmarkStart w:id="498" w:name="_Ref78836163"/>
      <w:bookmarkStart w:id="499" w:name="_Toc156992824"/>
      <w:bookmarkEnd w:id="497"/>
      <w:r>
        <w:t>Методи роботи з квитанціями</w:t>
      </w:r>
      <w:bookmarkEnd w:id="498"/>
      <w:bookmarkEnd w:id="499"/>
    </w:p>
    <w:p w14:paraId="3AF2C115" w14:textId="77777777" w:rsidR="00173C4D" w:rsidRDefault="00000000">
      <w:pPr>
        <w:pStyle w:val="4"/>
        <w:ind w:hanging="864"/>
      </w:pPr>
      <w:bookmarkStart w:id="500" w:name="__RefHeading___Toc95392_3070442554"/>
      <w:bookmarkStart w:id="501" w:name="_Ref78836363"/>
      <w:bookmarkStart w:id="502" w:name="_Toc156992825"/>
      <w:bookmarkEnd w:id="500"/>
      <w:r>
        <w:t>Отримання списку квитанцій</w:t>
      </w:r>
      <w:bookmarkEnd w:id="501"/>
      <w:bookmarkEnd w:id="502"/>
      <w:r>
        <w:t xml:space="preserve"> </w:t>
      </w:r>
    </w:p>
    <w:p w14:paraId="0DE60E9C" w14:textId="77777777" w:rsidR="00173C4D" w:rsidRDefault="00000000">
      <w:pPr>
        <w:ind w:firstLine="720"/>
        <w:jc w:val="left"/>
      </w:pPr>
      <w:r>
        <w:t>Метод GET /api/v1/claims/ticket</w:t>
      </w:r>
    </w:p>
    <w:p w14:paraId="4DCB3131" w14:textId="77777777" w:rsidR="00173C4D" w:rsidRDefault="00000000">
      <w:pPr>
        <w:ind w:firstLine="720"/>
        <w:jc w:val="left"/>
      </w:pPr>
      <w:r>
        <w:t>Повертає список квитанцій, відповідає загальним вимогам п.</w:t>
      </w:r>
      <w:r>
        <w:fldChar w:fldCharType="begin"/>
      </w:r>
      <w:r>
        <w:instrText xml:space="preserve"> REF _Ref63165271 \r \h </w:instrText>
      </w:r>
      <w:r>
        <w:fldChar w:fldCharType="separate"/>
      </w:r>
      <w:r>
        <w:t>3.2.2</w:t>
      </w:r>
      <w:r>
        <w:fldChar w:fldCharType="end"/>
      </w:r>
      <w:r>
        <w:t>. тіло повідомлення в полі data містить масив контейнерів підписаних даних квитанцій (п.</w:t>
      </w:r>
      <w:r>
        <w:fldChar w:fldCharType="begin"/>
      </w:r>
      <w:r>
        <w:instrText xml:space="preserve"> REF _Ref78827181 \r \h </w:instrText>
      </w:r>
      <w:r>
        <w:fldChar w:fldCharType="separate"/>
      </w:r>
      <w:r>
        <w:t>3.7.5.2</w:t>
      </w:r>
      <w:r>
        <w:fldChar w:fldCharType="end"/>
      </w:r>
      <w:r>
        <w:t>):</w:t>
      </w:r>
    </w:p>
    <w:p w14:paraId="072AF953" w14:textId="77777777" w:rsidR="00173C4D" w:rsidRDefault="00000000">
      <w:pPr>
        <w:pStyle w:val="af4"/>
      </w:pPr>
      <w:r>
        <w:t>{</w:t>
      </w:r>
    </w:p>
    <w:p w14:paraId="16AB946F" w14:textId="77777777" w:rsidR="00173C4D" w:rsidRDefault="00000000">
      <w:pPr>
        <w:pStyle w:val="af4"/>
      </w:pPr>
      <w:r>
        <w:t xml:space="preserve">  “data”:[</w:t>
      </w:r>
    </w:p>
    <w:p w14:paraId="4F6A3167" w14:textId="77777777" w:rsidR="00173C4D" w:rsidRDefault="00000000">
      <w:pPr>
        <w:pStyle w:val="af4"/>
      </w:pPr>
      <w:r>
        <w:tab/>
        <w:t>{</w:t>
      </w:r>
    </w:p>
    <w:p w14:paraId="37F61668" w14:textId="77777777" w:rsidR="00173C4D" w:rsidRDefault="00000000">
      <w:pPr>
        <w:pStyle w:val="af4"/>
      </w:pPr>
      <w:r>
        <w:tab/>
      </w:r>
      <w:r>
        <w:tab/>
        <w:t>“id”:”……”.</w:t>
      </w:r>
    </w:p>
    <w:p w14:paraId="76C67363" w14:textId="77777777" w:rsidR="00173C4D" w:rsidRDefault="00000000">
      <w:pPr>
        <w:pStyle w:val="af4"/>
      </w:pPr>
      <w:r>
        <w:tab/>
      </w:r>
      <w:r>
        <w:tab/>
        <w:t>“state”:”…...”,</w:t>
      </w:r>
    </w:p>
    <w:p w14:paraId="3645947A" w14:textId="77777777" w:rsidR="00173C4D" w:rsidRDefault="00000000">
      <w:pPr>
        <w:pStyle w:val="af4"/>
      </w:pPr>
      <w:r>
        <w:tab/>
      </w:r>
      <w:r>
        <w:tab/>
        <w:t>“data”:”………”,</w:t>
      </w:r>
    </w:p>
    <w:p w14:paraId="265DDB5F" w14:textId="77777777" w:rsidR="00173C4D" w:rsidRDefault="00000000">
      <w:pPr>
        <w:pStyle w:val="af4"/>
      </w:pPr>
      <w:r>
        <w:tab/>
      </w:r>
      <w:r>
        <w:tab/>
        <w:t>“sign”:”……….”</w:t>
      </w:r>
    </w:p>
    <w:p w14:paraId="79B59730" w14:textId="77777777" w:rsidR="00173C4D" w:rsidRDefault="00000000">
      <w:pPr>
        <w:pStyle w:val="af4"/>
        <w:ind w:firstLine="720"/>
      </w:pPr>
      <w:r>
        <w:t>},</w:t>
      </w:r>
    </w:p>
    <w:p w14:paraId="4675F7CF" w14:textId="77777777" w:rsidR="00173C4D" w:rsidRDefault="00000000">
      <w:pPr>
        <w:pStyle w:val="af4"/>
      </w:pPr>
      <w:r>
        <w:tab/>
        <w:t>{…},</w:t>
      </w:r>
    </w:p>
    <w:p w14:paraId="36B0A547" w14:textId="77777777" w:rsidR="00173C4D" w:rsidRDefault="00000000">
      <w:pPr>
        <w:pStyle w:val="af4"/>
      </w:pPr>
      <w:r>
        <w:tab/>
        <w:t>……</w:t>
      </w:r>
    </w:p>
    <w:p w14:paraId="31C16FE8" w14:textId="77777777" w:rsidR="00173C4D" w:rsidRDefault="00000000">
      <w:pPr>
        <w:pStyle w:val="af4"/>
      </w:pPr>
      <w:r>
        <w:t>],   - масив запитаних об’єктів</w:t>
      </w:r>
    </w:p>
    <w:p w14:paraId="64EEEC53" w14:textId="77777777" w:rsidR="00173C4D" w:rsidRDefault="00000000">
      <w:pPr>
        <w:pStyle w:val="af4"/>
      </w:pPr>
      <w:r>
        <w:t xml:space="preserve">  "count": 10, - кількість об'єктів в масиві</w:t>
      </w:r>
    </w:p>
    <w:p w14:paraId="3CED0C36" w14:textId="77777777" w:rsidR="00173C4D" w:rsidRDefault="00000000">
      <w:pPr>
        <w:pStyle w:val="af4"/>
      </w:pPr>
      <w:r>
        <w:t xml:space="preserve">  "total": 243, - загальна кількісь квитанцій, по яких не отримано підтвердження</w:t>
      </w:r>
    </w:p>
    <w:p w14:paraId="6CFA4835" w14:textId="77777777" w:rsidR="00173C4D" w:rsidRDefault="00000000">
      <w:pPr>
        <w:pStyle w:val="af4"/>
      </w:pPr>
      <w:r>
        <w:t xml:space="preserve">  "page": 2, - номер сторінки,  </w:t>
      </w:r>
    </w:p>
    <w:p w14:paraId="58B11C3A" w14:textId="77777777" w:rsidR="00173C4D" w:rsidRDefault="00000000">
      <w:pPr>
        <w:pStyle w:val="af4"/>
      </w:pPr>
      <w:r>
        <w:t xml:space="preserve">  "pageCount": 25 – загальна кількість сторінок</w:t>
      </w:r>
    </w:p>
    <w:p w14:paraId="1D94CA65" w14:textId="77777777" w:rsidR="00173C4D" w:rsidRDefault="00000000">
      <w:pPr>
        <w:pStyle w:val="af4"/>
      </w:pPr>
      <w:r>
        <w:t>}</w:t>
      </w:r>
    </w:p>
    <w:p w14:paraId="702538B0" w14:textId="77777777" w:rsidR="00173C4D" w:rsidRDefault="00000000">
      <w:pPr>
        <w:ind w:firstLine="720"/>
        <w:jc w:val="left"/>
      </w:pPr>
      <w:r>
        <w:t xml:space="preserve">Для отримання тільки ще не доставлених квитанцій використовується фільтр: </w:t>
      </w:r>
    </w:p>
    <w:p w14:paraId="5EFCBA63" w14:textId="77777777" w:rsidR="00173C4D" w:rsidRDefault="00000000">
      <w:pPr>
        <w:jc w:val="left"/>
      </w:pPr>
      <w:r>
        <w:t>GET /api/v1/claims/ticket?filter=state||$eq||’UNCONFIRMED’</w:t>
      </w:r>
    </w:p>
    <w:p w14:paraId="20874AF3" w14:textId="77777777" w:rsidR="00173C4D" w:rsidRDefault="00000000">
      <w:pPr>
        <w:pStyle w:val="4"/>
        <w:ind w:hanging="864"/>
      </w:pPr>
      <w:bookmarkStart w:id="503" w:name="__RefHeading___Toc95394_3070442554"/>
      <w:bookmarkStart w:id="504" w:name="_Toc156992826"/>
      <w:bookmarkEnd w:id="503"/>
      <w:r>
        <w:t>Отримання списку квитанцій по Заяві</w:t>
      </w:r>
      <w:bookmarkEnd w:id="504"/>
    </w:p>
    <w:p w14:paraId="0152FDBC" w14:textId="77777777" w:rsidR="00173C4D" w:rsidRDefault="00000000">
      <w:pPr>
        <w:ind w:firstLine="720"/>
        <w:jc w:val="left"/>
      </w:pPr>
      <w:r>
        <w:t>Метод GET /api/v1/claims/claim/{id}/tickets</w:t>
      </w:r>
    </w:p>
    <w:p w14:paraId="67DCC446" w14:textId="77777777" w:rsidR="00173C4D" w:rsidRDefault="00000000">
      <w:pPr>
        <w:ind w:firstLine="720"/>
        <w:jc w:val="left"/>
      </w:pPr>
      <w:r>
        <w:t>Повертає список квитанцій по заданій Заяві, відповідає загальним вимогам п.</w:t>
      </w:r>
      <w:r>
        <w:fldChar w:fldCharType="begin"/>
      </w:r>
      <w:r>
        <w:instrText xml:space="preserve"> REF _Ref63165271 \r \h </w:instrText>
      </w:r>
      <w:r>
        <w:fldChar w:fldCharType="separate"/>
      </w:r>
      <w:r>
        <w:t>3.2.2</w:t>
      </w:r>
      <w:r>
        <w:fldChar w:fldCharType="end"/>
      </w:r>
      <w:r>
        <w:t>. тіло повідомлення в полі data містить масив контейнерів підписаних даних квитанцій (п.</w:t>
      </w:r>
      <w:r>
        <w:fldChar w:fldCharType="begin"/>
      </w:r>
      <w:r>
        <w:instrText xml:space="preserve"> REF _Ref78827181 \r \h </w:instrText>
      </w:r>
      <w:r>
        <w:fldChar w:fldCharType="separate"/>
      </w:r>
      <w:r>
        <w:t>3.7.5.2</w:t>
      </w:r>
      <w:r>
        <w:fldChar w:fldCharType="end"/>
      </w:r>
      <w:r>
        <w:t>):</w:t>
      </w:r>
    </w:p>
    <w:p w14:paraId="1B62AD5D" w14:textId="77777777" w:rsidR="00173C4D" w:rsidRDefault="00000000">
      <w:pPr>
        <w:pStyle w:val="4"/>
        <w:ind w:hanging="864"/>
      </w:pPr>
      <w:bookmarkStart w:id="505" w:name="__RefHeading___Toc95396_3070442554"/>
      <w:bookmarkStart w:id="506" w:name="_Toc156992827"/>
      <w:bookmarkEnd w:id="505"/>
      <w:r>
        <w:lastRenderedPageBreak/>
        <w:t>Отримання квитанції по її ідентифікатору</w:t>
      </w:r>
      <w:bookmarkEnd w:id="506"/>
    </w:p>
    <w:p w14:paraId="33A1985C" w14:textId="77777777" w:rsidR="00173C4D" w:rsidRDefault="00000000">
      <w:pPr>
        <w:ind w:firstLine="720"/>
        <w:jc w:val="left"/>
      </w:pPr>
      <w:r>
        <w:t>Метод GET /api/v1/claims/ticket/{id}</w:t>
      </w:r>
    </w:p>
    <w:p w14:paraId="595ED783" w14:textId="77777777" w:rsidR="00173C4D" w:rsidRDefault="00000000">
      <w:pPr>
        <w:ind w:firstLine="720"/>
        <w:jc w:val="left"/>
      </w:pPr>
      <w:r>
        <w:t>Повертає об’єкт типу  п.</w:t>
      </w:r>
      <w:r>
        <w:fldChar w:fldCharType="begin"/>
      </w:r>
      <w:r>
        <w:instrText xml:space="preserve"> REF _Ref78827181 \r \h </w:instrText>
      </w:r>
      <w:r>
        <w:fldChar w:fldCharType="separate"/>
      </w:r>
      <w:r>
        <w:t>3.7.5.2</w:t>
      </w:r>
      <w:r>
        <w:fldChar w:fldCharType="end"/>
      </w:r>
      <w:r>
        <w:t xml:space="preserve"> по ідентифікатору квитанції не залежно від іі статусу доставки. Відповідає вимогам п.</w:t>
      </w:r>
      <w:r>
        <w:fldChar w:fldCharType="begin"/>
      </w:r>
      <w:r>
        <w:instrText xml:space="preserve"> REF _Ref63165156 \r \h </w:instrText>
      </w:r>
      <w:r>
        <w:fldChar w:fldCharType="separate"/>
      </w:r>
      <w:r>
        <w:t>3.2.1</w:t>
      </w:r>
      <w:r>
        <w:fldChar w:fldCharType="end"/>
      </w:r>
      <w:r>
        <w:t>.</w:t>
      </w:r>
    </w:p>
    <w:p w14:paraId="267EB17B" w14:textId="77777777" w:rsidR="00173C4D" w:rsidRDefault="00000000">
      <w:pPr>
        <w:pStyle w:val="4"/>
        <w:ind w:hanging="864"/>
      </w:pPr>
      <w:bookmarkStart w:id="507" w:name="__RefHeading___Toc95398_3070442554"/>
      <w:bookmarkStart w:id="508" w:name="_Ref78836821"/>
      <w:bookmarkStart w:id="509" w:name="_Toc156992828"/>
      <w:bookmarkEnd w:id="507"/>
      <w:r>
        <w:t>Встановлення статусу доставки квитанцій</w:t>
      </w:r>
      <w:bookmarkEnd w:id="508"/>
      <w:bookmarkEnd w:id="509"/>
      <w:r>
        <w:t xml:space="preserve"> </w:t>
      </w:r>
    </w:p>
    <w:p w14:paraId="656B7CF2" w14:textId="77777777" w:rsidR="00173C4D" w:rsidRDefault="00000000">
      <w:pPr>
        <w:ind w:firstLine="720"/>
        <w:jc w:val="left"/>
      </w:pPr>
      <w:r>
        <w:t>Метод POST /api/v1/claims/ticket-confirm</w:t>
      </w:r>
    </w:p>
    <w:p w14:paraId="67A531C5" w14:textId="77777777" w:rsidR="00173C4D" w:rsidRDefault="00000000">
      <w:pPr>
        <w:ind w:firstLine="720"/>
        <w:jc w:val="left"/>
      </w:pPr>
      <w:r>
        <w:t>Тіло повідомлення містить масив об’єктів типу п.</w:t>
      </w:r>
      <w:r>
        <w:fldChar w:fldCharType="begin"/>
      </w:r>
      <w:r>
        <w:instrText xml:space="preserve"> REF _Ref78828604 \r \h </w:instrText>
      </w:r>
      <w:r>
        <w:fldChar w:fldCharType="separate"/>
      </w:r>
      <w:r>
        <w:t>3.7.5.3</w:t>
      </w:r>
      <w:r>
        <w:fldChar w:fldCharType="end"/>
      </w:r>
      <w:r>
        <w:t>.</w:t>
      </w:r>
      <w:bookmarkEnd w:id="425"/>
    </w:p>
    <w:p w14:paraId="477334F2" w14:textId="77777777" w:rsidR="00173C4D" w:rsidRDefault="00173C4D"/>
    <w:p w14:paraId="29C314B6" w14:textId="77777777" w:rsidR="00173C4D" w:rsidRDefault="00000000">
      <w:pPr>
        <w:pStyle w:val="2"/>
      </w:pPr>
      <w:bookmarkStart w:id="510" w:name="__RefHeading___Toc95400_3070442554"/>
      <w:bookmarkStart w:id="511" w:name="_Toc156992829"/>
      <w:bookmarkStart w:id="512" w:name="_Ref158396282"/>
      <w:bookmarkEnd w:id="510"/>
      <w:r>
        <w:t>Модуль «Документи сторін»</w:t>
      </w:r>
      <w:bookmarkEnd w:id="511"/>
      <w:bookmarkEnd w:id="512"/>
    </w:p>
    <w:p w14:paraId="3BFE5A11" w14:textId="77777777" w:rsidR="00173C4D" w:rsidRDefault="00000000">
      <w:pPr>
        <w:pStyle w:val="3"/>
      </w:pPr>
      <w:bookmarkStart w:id="513" w:name="__RefHeading___Toc95402_3070442554"/>
      <w:bookmarkEnd w:id="513"/>
      <w:r>
        <w:rPr>
          <w:lang w:val="en-US"/>
        </w:rPr>
        <w:t>C</w:t>
      </w:r>
      <w:r>
        <w:t>труктури даних</w:t>
      </w:r>
    </w:p>
    <w:p w14:paraId="27D210C0" w14:textId="77777777" w:rsidR="00173C4D" w:rsidRDefault="00000000">
      <w:pPr>
        <w:pStyle w:val="4"/>
      </w:pPr>
      <w:bookmarkStart w:id="514" w:name="__RefHeading___Toc393091_1978168377"/>
      <w:bookmarkStart w:id="515" w:name="_Ref158391653"/>
      <w:bookmarkStart w:id="516" w:name="Bookmark_1"/>
      <w:bookmarkEnd w:id="514"/>
      <w:r>
        <w:t>Структура даних для відправки документів сторонам</w:t>
      </w:r>
      <w:bookmarkEnd w:id="515"/>
      <w:bookmarkEnd w:id="516"/>
    </w:p>
    <w:p w14:paraId="40D94FAB" w14:textId="77777777" w:rsidR="00173C4D" w:rsidRDefault="00000000">
      <w:r>
        <w:t>Тип: PartyDocPostDto. Набір даних для відправки оригіналу документу та додатків сторонам справи.</w:t>
      </w:r>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0A11EB40"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6BD23C9E" w14:textId="77777777" w:rsidR="00173C4D" w:rsidRDefault="00000000">
            <w:pPr>
              <w:pStyle w:val="af4"/>
              <w:widowControl w:val="0"/>
              <w:jc w:val="center"/>
              <w:rPr>
                <w:rFonts w:cs="Times New Roman"/>
                <w:b/>
                <w:szCs w:val="24"/>
              </w:rPr>
            </w:pPr>
            <w:r>
              <w:rPr>
                <w:rFonts w:cs="Times New Roman"/>
                <w:b/>
                <w:szCs w:val="24"/>
              </w:rPr>
              <w:t>Атрибут</w:t>
            </w:r>
          </w:p>
        </w:tc>
        <w:tc>
          <w:tcPr>
            <w:tcW w:w="674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7B6C7002" w14:textId="77777777" w:rsidR="00173C4D" w:rsidRDefault="00000000">
            <w:pPr>
              <w:pStyle w:val="af4"/>
              <w:widowControl w:val="0"/>
              <w:jc w:val="center"/>
              <w:rPr>
                <w:b/>
              </w:rPr>
            </w:pPr>
            <w:r>
              <w:rPr>
                <w:b/>
              </w:rPr>
              <w:t>Опис</w:t>
            </w:r>
          </w:p>
        </w:tc>
      </w:tr>
      <w:tr w:rsidR="00173C4D" w14:paraId="2C99DA59"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C7AA6BA" w14:textId="77777777" w:rsidR="00173C4D" w:rsidRDefault="00000000">
            <w:pPr>
              <w:pStyle w:val="af4"/>
              <w:widowControl w:val="0"/>
              <w:rPr>
                <w:color w:val="3B4151"/>
              </w:rPr>
            </w:pPr>
            <w:r>
              <w:rPr>
                <w:color w:val="3B4151"/>
              </w:rPr>
              <w:t>attachments</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385B1B6A" w14:textId="77777777" w:rsidR="00173C4D" w:rsidRDefault="00000000">
            <w:pPr>
              <w:pStyle w:val="af4"/>
              <w:widowControl w:val="0"/>
              <w:rPr>
                <w:color w:val="5555AA"/>
              </w:rPr>
            </w:pPr>
            <w:r>
              <w:rPr>
                <w:color w:val="5555AA"/>
              </w:rPr>
              <w:t>Array</w:t>
            </w:r>
          </w:p>
          <w:p w14:paraId="1A379670" w14:textId="77777777" w:rsidR="00173C4D" w:rsidRDefault="00000000">
            <w:pPr>
              <w:pStyle w:val="af4"/>
              <w:widowControl w:val="0"/>
              <w:rPr>
                <w:color w:val="5555AA"/>
              </w:rPr>
            </w:pPr>
            <w:r>
              <w:rPr>
                <w:color w:val="5555AA"/>
              </w:rPr>
              <w:t>items: object</w:t>
            </w:r>
          </w:p>
          <w:p w14:paraId="619313DD" w14:textId="77777777" w:rsidR="00173C4D" w:rsidRDefault="00000000">
            <w:pPr>
              <w:pStyle w:val="af4"/>
              <w:widowControl w:val="0"/>
              <w:rPr>
                <w:i/>
                <w:iCs/>
                <w:color w:val="6B6B6B"/>
              </w:rPr>
            </w:pPr>
            <w:r>
              <w:rPr>
                <w:i/>
                <w:iCs/>
                <w:color w:val="6B6B6B"/>
              </w:rPr>
              <w:t>title: Вкладення</w:t>
            </w:r>
          </w:p>
          <w:p w14:paraId="626DE292" w14:textId="77777777" w:rsidR="00173C4D" w:rsidRDefault="00000000">
            <w:pPr>
              <w:widowControl w:val="0"/>
            </w:pPr>
            <w:r>
              <w:rPr>
                <w:color w:val="3B4151"/>
              </w:rPr>
              <w:t>Метадані файлів додатків до Заяви, масив об'єктів типу "</w:t>
            </w:r>
            <w:r>
              <w:rPr>
                <w:color w:val="3B4151"/>
              </w:rPr>
              <w:fldChar w:fldCharType="begin"/>
            </w:r>
            <w:r>
              <w:rPr>
                <w:color w:val="3B4151"/>
              </w:rPr>
              <w:instrText xml:space="preserve"> REF _Ref63212616 \h </w:instrText>
            </w:r>
            <w:r>
              <w:rPr>
                <w:color w:val="3B4151"/>
              </w:rPr>
            </w:r>
            <w:r>
              <w:rPr>
                <w:color w:val="3B4151"/>
              </w:rPr>
              <w:fldChar w:fldCharType="separate"/>
            </w:r>
            <w:r>
              <w:rPr>
                <w:color w:val="3B4151"/>
              </w:rPr>
              <w:t>Дані файлів оригіналу документу та вкладень до нього (DocumentFileDto)</w:t>
            </w:r>
            <w:r>
              <w:rPr>
                <w:color w:val="3B4151"/>
              </w:rPr>
              <w:fldChar w:fldCharType="end"/>
            </w:r>
            <w:r>
              <w:rPr>
                <w:color w:val="3B4151"/>
              </w:rPr>
              <w:t>" (п.</w:t>
            </w:r>
            <w:r>
              <w:rPr>
                <w:color w:val="3B4151"/>
              </w:rPr>
              <w:fldChar w:fldCharType="begin"/>
            </w:r>
            <w:r>
              <w:rPr>
                <w:color w:val="3B4151"/>
              </w:rPr>
              <w:instrText xml:space="preserve"> REF _Ref63212616 \r \h </w:instrText>
            </w:r>
            <w:r>
              <w:rPr>
                <w:color w:val="3B4151"/>
              </w:rPr>
            </w:r>
            <w:r>
              <w:rPr>
                <w:color w:val="3B4151"/>
              </w:rPr>
              <w:fldChar w:fldCharType="separate"/>
            </w:r>
            <w:r>
              <w:rPr>
                <w:color w:val="3B4151"/>
              </w:rPr>
              <w:t>3.4.1.4</w:t>
            </w:r>
            <w:r>
              <w:rPr>
                <w:color w:val="3B4151"/>
              </w:rPr>
              <w:fldChar w:fldCharType="end"/>
            </w:r>
            <w:r>
              <w:rPr>
                <w:color w:val="3B4151"/>
              </w:rPr>
              <w:t>).</w:t>
            </w:r>
          </w:p>
        </w:tc>
      </w:tr>
      <w:tr w:rsidR="00173C4D" w14:paraId="55B40AC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55A63F9"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courtId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7BA008E" w14:textId="77777777" w:rsidR="00173C4D" w:rsidRDefault="00000000">
            <w:pPr>
              <w:widowControl w:val="0"/>
              <w:spacing w:after="0" w:line="240" w:lineRule="auto"/>
              <w:jc w:val="left"/>
            </w:pPr>
            <w:r>
              <w:rPr>
                <w:rFonts w:eastAsia="Times New Roman" w:cs="Times New Roman"/>
                <w:bCs/>
                <w:color w:val="5555AA"/>
                <w:szCs w:val="24"/>
                <w:lang w:eastAsia="uk-UA"/>
              </w:rPr>
              <w:t>number</w:t>
            </w:r>
            <w:r>
              <w:rPr>
                <w:rFonts w:eastAsia="Times New Roman" w:cs="Times New Roman"/>
                <w:bCs/>
                <w:i/>
                <w:iCs/>
                <w:color w:val="6B6B6B"/>
                <w:szCs w:val="24"/>
                <w:lang w:eastAsia="uk-UA"/>
              </w:rPr>
              <w:br/>
              <w:t xml:space="preserve">title: ID суду </w:t>
            </w:r>
            <w:r>
              <w:rPr>
                <w:rFonts w:eastAsia="Times New Roman" w:cs="Times New Roman"/>
                <w:bCs/>
                <w:i/>
                <w:iCs/>
                <w:color w:val="6B6B6B"/>
                <w:szCs w:val="24"/>
                <w:lang w:eastAsia="uk-UA"/>
              </w:rPr>
              <w:br/>
            </w:r>
            <w:r>
              <w:rPr>
                <w:rFonts w:eastAsia="Times New Roman" w:cs="Times New Roman"/>
                <w:bCs/>
                <w:color w:val="3B4151"/>
                <w:szCs w:val="24"/>
                <w:lang w:eastAsia="uk-UA"/>
              </w:rPr>
              <w:t>ID об'єкту з довідника "Суд", суд або установа судової влади в який подається документ, або в якому видано. Може бути отримано з довідника «</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_Ref63174607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Суд (Court)</w:t>
            </w:r>
            <w:r>
              <w:rPr>
                <w:rFonts w:eastAsia="Times New Roman" w:cs="Times New Roman"/>
                <w:bCs/>
                <w:color w:val="3B4151"/>
                <w:szCs w:val="24"/>
                <w:lang w:eastAsia="uk-UA"/>
              </w:rPr>
              <w:fldChar w:fldCharType="end"/>
            </w:r>
            <w:r>
              <w:rPr>
                <w:rFonts w:eastAsia="Times New Roman" w:cs="Times New Roman"/>
                <w:bCs/>
                <w:color w:val="3B4151"/>
                <w:szCs w:val="24"/>
                <w:lang w:eastAsia="uk-UA"/>
              </w:rPr>
              <w:t>» (п.</w:t>
            </w:r>
            <w:r>
              <w:rPr>
                <w:rFonts w:eastAsia="Times New Roman" w:cs="Times New Roman"/>
                <w:bCs/>
                <w:color w:val="3B4151"/>
                <w:szCs w:val="24"/>
                <w:lang w:eastAsia="uk-UA"/>
              </w:rPr>
              <w:fldChar w:fldCharType="begin"/>
            </w:r>
            <w:r>
              <w:rPr>
                <w:rFonts w:eastAsia="Times New Roman" w:cs="Times New Roman"/>
                <w:bCs/>
                <w:color w:val="3B4151"/>
                <w:szCs w:val="24"/>
                <w:lang w:eastAsia="uk-UA"/>
              </w:rPr>
              <w:instrText xml:space="preserve"> REF _Ref63174657 \r \h </w:instrText>
            </w:r>
            <w:r>
              <w:rPr>
                <w:rFonts w:eastAsia="Times New Roman" w:cs="Times New Roman"/>
                <w:bCs/>
                <w:color w:val="3B4151"/>
                <w:szCs w:val="24"/>
                <w:lang w:eastAsia="uk-UA"/>
              </w:rPr>
            </w:r>
            <w:r>
              <w:rPr>
                <w:rFonts w:eastAsia="Times New Roman" w:cs="Times New Roman"/>
                <w:bCs/>
                <w:color w:val="3B4151"/>
                <w:szCs w:val="24"/>
                <w:lang w:eastAsia="uk-UA"/>
              </w:rPr>
              <w:fldChar w:fldCharType="separate"/>
            </w:r>
            <w:r>
              <w:rPr>
                <w:rFonts w:eastAsia="Times New Roman" w:cs="Times New Roman"/>
                <w:bCs/>
                <w:color w:val="3B4151"/>
                <w:szCs w:val="24"/>
                <w:lang w:eastAsia="uk-UA"/>
              </w:rPr>
              <w:t>3.3.5.1</w:t>
            </w:r>
            <w:r>
              <w:rPr>
                <w:rFonts w:eastAsia="Times New Roman" w:cs="Times New Roman"/>
                <w:bCs/>
                <w:color w:val="3B4151"/>
                <w:szCs w:val="24"/>
                <w:lang w:eastAsia="uk-UA"/>
              </w:rPr>
              <w:fldChar w:fldCharType="end"/>
            </w:r>
            <w:r>
              <w:rPr>
                <w:rFonts w:eastAsia="Times New Roman" w:cs="Times New Roman"/>
                <w:bCs/>
                <w:color w:val="3B4151"/>
                <w:szCs w:val="24"/>
                <w:lang w:eastAsia="uk-UA"/>
              </w:rPr>
              <w:t>)</w:t>
            </w:r>
            <w:bookmarkStart w:id="517" w:name="_Hlk1257203692"/>
            <w:bookmarkEnd w:id="517"/>
          </w:p>
        </w:tc>
      </w:tr>
      <w:tr w:rsidR="00173C4D" w14:paraId="5C3B421E"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770F0B53"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criminalProcNum</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732597A" w14:textId="77777777" w:rsidR="00173C4D" w:rsidRDefault="00000000">
            <w:pPr>
              <w:widowControl w:val="0"/>
              <w:spacing w:after="0" w:line="240" w:lineRule="auto"/>
              <w:jc w:val="left"/>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Номер ЄРДР</w:t>
            </w:r>
            <w:r>
              <w:rPr>
                <w:rFonts w:eastAsia="Times New Roman" w:cs="Times New Roman"/>
                <w:bCs/>
                <w:i/>
                <w:iCs/>
                <w:color w:val="6B6B6B"/>
                <w:szCs w:val="24"/>
                <w:lang w:eastAsia="uk-UA"/>
              </w:rPr>
              <w:br/>
              <w:t>minLength: 17</w:t>
            </w:r>
            <w:r>
              <w:rPr>
                <w:rFonts w:eastAsia="Times New Roman" w:cs="Times New Roman"/>
                <w:bCs/>
                <w:i/>
                <w:iCs/>
                <w:color w:val="6B6B6B"/>
                <w:szCs w:val="24"/>
                <w:lang w:eastAsia="uk-UA"/>
              </w:rPr>
              <w:br/>
              <w:t>maxLength: 17</w:t>
            </w:r>
            <w:r>
              <w:rPr>
                <w:rFonts w:eastAsia="Times New Roman" w:cs="Times New Roman"/>
                <w:bCs/>
                <w:i/>
                <w:iCs/>
                <w:color w:val="6B6B6B"/>
                <w:szCs w:val="24"/>
                <w:lang w:eastAsia="uk-UA"/>
              </w:rPr>
              <w:br/>
              <w:t>pattern: ^[0-9]</w:t>
            </w:r>
          </w:p>
          <w:p w14:paraId="019F6D93"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Номер кримінального провадження в ЄРДР, по якому подається заява. Може заповнюватис в заявах по кримінальному провадженню.</w:t>
            </w:r>
          </w:p>
        </w:tc>
      </w:tr>
      <w:tr w:rsidR="00173C4D" w14:paraId="15513736"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8646F0F" w14:textId="77777777" w:rsidR="00173C4D" w:rsidRDefault="00000000">
            <w:pPr>
              <w:pStyle w:val="af4"/>
              <w:widowControl w:val="0"/>
            </w:pPr>
            <w:r>
              <w:rPr>
                <w:color w:val="3B4151"/>
              </w:rPr>
              <w:t>description</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700588E9" w14:textId="77777777" w:rsidR="00173C4D" w:rsidRDefault="00000000">
            <w:pPr>
              <w:pStyle w:val="af4"/>
              <w:widowControl w:val="0"/>
            </w:pPr>
            <w:r>
              <w:rPr>
                <w:color w:val="5555AA"/>
              </w:rPr>
              <w:t>string</w:t>
            </w:r>
            <w:r>
              <w:rPr>
                <w:i/>
                <w:iCs/>
                <w:color w:val="6B6B6B"/>
              </w:rPr>
              <w:br/>
              <w:t>title: Суть заяви</w:t>
            </w:r>
            <w:r>
              <w:rPr>
                <w:i/>
                <w:iCs/>
                <w:color w:val="6B6B6B"/>
              </w:rPr>
              <w:br/>
              <w:t>minLength: 1</w:t>
            </w:r>
            <w:r>
              <w:rPr>
                <w:i/>
                <w:iCs/>
                <w:color w:val="6B6B6B"/>
              </w:rPr>
              <w:br/>
              <w:t>maxLength: 2000</w:t>
            </w:r>
          </w:p>
          <w:p w14:paraId="1F623328" w14:textId="77777777" w:rsidR="00173C4D" w:rsidRDefault="00000000">
            <w:pPr>
              <w:pStyle w:val="af4"/>
              <w:widowControl w:val="0"/>
              <w:rPr>
                <w:color w:val="3B4151"/>
              </w:rPr>
            </w:pPr>
            <w:r>
              <w:rPr>
                <w:color w:val="3B4151"/>
              </w:rPr>
              <w:t>Короткий опис суті Заяви (у разі якщо не заповнено, при передачі в суд буде автоматично заповнено назвою типу заяви, отриманим з відповідного довідника по claimTypeId)</w:t>
            </w:r>
          </w:p>
        </w:tc>
      </w:tr>
      <w:tr w:rsidR="00173C4D" w14:paraId="3730EE2D"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7BFD680" w14:textId="77777777" w:rsidR="00173C4D" w:rsidRDefault="00000000">
            <w:pPr>
              <w:pStyle w:val="af4"/>
              <w:widowControl w:val="0"/>
            </w:pPr>
            <w:r>
              <w:rPr>
                <w:color w:val="3B4151"/>
              </w:rPr>
              <w:t>original</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4594DC11" w14:textId="77777777" w:rsidR="00173C4D" w:rsidRDefault="00000000">
            <w:pPr>
              <w:pStyle w:val="af4"/>
              <w:widowControl w:val="0"/>
              <w:rPr>
                <w:color w:val="5555AA"/>
              </w:rPr>
            </w:pPr>
            <w:r>
              <w:rPr>
                <w:color w:val="5555AA"/>
              </w:rPr>
              <w:t>object</w:t>
            </w:r>
          </w:p>
          <w:p w14:paraId="7ACB63C5" w14:textId="77777777" w:rsidR="00173C4D" w:rsidRDefault="00000000">
            <w:pPr>
              <w:pStyle w:val="af4"/>
              <w:widowControl w:val="0"/>
              <w:rPr>
                <w:i/>
                <w:iCs/>
                <w:color w:val="6B6B6B"/>
              </w:rPr>
            </w:pPr>
            <w:r>
              <w:rPr>
                <w:i/>
                <w:iCs/>
                <w:color w:val="6B6B6B"/>
              </w:rPr>
              <w:t>title: Оригінал</w:t>
            </w:r>
          </w:p>
          <w:p w14:paraId="67BF7679" w14:textId="77777777" w:rsidR="00173C4D" w:rsidRDefault="00000000">
            <w:pPr>
              <w:pStyle w:val="af4"/>
              <w:widowControl w:val="0"/>
            </w:pPr>
            <w:r>
              <w:rPr>
                <w:color w:val="3B4151"/>
              </w:rPr>
              <w:t>Метадані файлу оригіналу документу, об'єкт типу “Файл документу</w:t>
            </w:r>
            <w:r>
              <w:t xml:space="preserve"> (</w:t>
            </w:r>
            <w:r>
              <w:rPr>
                <w:color w:val="3B4151"/>
              </w:rPr>
              <w:t>DocumentFileDto)”</w:t>
            </w:r>
          </w:p>
        </w:tc>
      </w:tr>
      <w:tr w:rsidR="00173C4D" w14:paraId="213EE67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B2E159A" w14:textId="77777777" w:rsidR="00173C4D" w:rsidRDefault="00000000">
            <w:pPr>
              <w:pStyle w:val="af4"/>
              <w:widowControl w:val="0"/>
              <w:rPr>
                <w:color w:val="3B4151"/>
              </w:rPr>
            </w:pPr>
            <w:r>
              <w:rPr>
                <w:color w:val="3B4151"/>
              </w:rPr>
              <w:t>outDate</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61FFAC4E" w14:textId="77777777" w:rsidR="00173C4D" w:rsidRDefault="00000000">
            <w:pPr>
              <w:pStyle w:val="af4"/>
              <w:widowControl w:val="0"/>
            </w:pPr>
            <w:r>
              <w:rPr>
                <w:color w:val="5555AA"/>
              </w:rPr>
              <w:t>string</w:t>
            </w:r>
            <w:r>
              <w:rPr>
                <w:color w:val="606060"/>
              </w:rPr>
              <w:t>($date-time)</w:t>
            </w:r>
            <w:r>
              <w:rPr>
                <w:i/>
                <w:iCs/>
                <w:color w:val="6B6B6B"/>
              </w:rPr>
              <w:br/>
              <w:t>title: Вихідна дата</w:t>
            </w:r>
          </w:p>
          <w:p w14:paraId="288213D0" w14:textId="77777777" w:rsidR="00173C4D" w:rsidRDefault="00000000">
            <w:pPr>
              <w:pStyle w:val="af4"/>
              <w:widowControl w:val="0"/>
              <w:rPr>
                <w:color w:val="3B4151"/>
              </w:rPr>
            </w:pPr>
            <w:r>
              <w:rPr>
                <w:color w:val="3B4151"/>
              </w:rPr>
              <w:lastRenderedPageBreak/>
              <w:t>Вихідна дата документу в системі Клієнта (заповнюється організацією, якою випущено документ)</w:t>
            </w:r>
          </w:p>
        </w:tc>
      </w:tr>
      <w:tr w:rsidR="00173C4D" w14:paraId="728E49A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51CE74F" w14:textId="77777777" w:rsidR="00173C4D" w:rsidRDefault="00000000">
            <w:pPr>
              <w:pStyle w:val="af4"/>
              <w:widowControl w:val="0"/>
              <w:rPr>
                <w:color w:val="3B4151"/>
              </w:rPr>
            </w:pPr>
            <w:r>
              <w:rPr>
                <w:color w:val="3B4151"/>
              </w:rPr>
              <w:lastRenderedPageBreak/>
              <w:t>outNum</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40E28762" w14:textId="77777777" w:rsidR="00173C4D" w:rsidRDefault="00000000">
            <w:pPr>
              <w:pStyle w:val="af4"/>
              <w:widowControl w:val="0"/>
            </w:pPr>
            <w:r>
              <w:rPr>
                <w:color w:val="5555AA"/>
              </w:rPr>
              <w:t>string</w:t>
            </w:r>
            <w:r>
              <w:rPr>
                <w:i/>
                <w:iCs/>
                <w:color w:val="6B6B6B"/>
              </w:rPr>
              <w:br/>
              <w:t>title: Вихідний номер</w:t>
            </w:r>
            <w:r>
              <w:rPr>
                <w:i/>
                <w:iCs/>
                <w:color w:val="6B6B6B"/>
              </w:rPr>
              <w:br/>
              <w:t>minLength: 1</w:t>
            </w:r>
            <w:r>
              <w:rPr>
                <w:i/>
                <w:iCs/>
                <w:color w:val="6B6B6B"/>
              </w:rPr>
              <w:br/>
              <w:t>maxLength: 250</w:t>
            </w:r>
          </w:p>
          <w:p w14:paraId="4D709198" w14:textId="77777777" w:rsidR="00173C4D" w:rsidRDefault="00000000">
            <w:pPr>
              <w:pStyle w:val="af4"/>
              <w:widowControl w:val="0"/>
              <w:rPr>
                <w:color w:val="3B4151"/>
              </w:rPr>
            </w:pPr>
            <w:r>
              <w:rPr>
                <w:color w:val="3B4151"/>
              </w:rPr>
              <w:t>Вихідний номер документу в системі Клієнта (заповнюється організацією, якою випущено документ)</w:t>
            </w:r>
          </w:p>
        </w:tc>
      </w:tr>
      <w:tr w:rsidR="00173C4D" w14:paraId="1D5FE15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7ABCEC0" w14:textId="77777777" w:rsidR="00173C4D" w:rsidRDefault="00000000">
            <w:pPr>
              <w:pStyle w:val="af4"/>
              <w:widowControl w:val="0"/>
              <w:rPr>
                <w:color w:val="3B4151"/>
              </w:rPr>
            </w:pPr>
            <w:r>
              <w:rPr>
                <w:color w:val="3B4151"/>
              </w:rPr>
              <w:t>parentId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7527822D"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документу що оскаржується</w:t>
            </w:r>
          </w:p>
          <w:p w14:paraId="07B9DDCE" w14:textId="77777777" w:rsidR="00173C4D" w:rsidRDefault="00000000">
            <w:pPr>
              <w:widowControl w:val="0"/>
              <w:spacing w:after="0" w:line="240" w:lineRule="auto"/>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007ED938" w14:textId="785B7F27" w:rsidR="00173C4D" w:rsidRDefault="00000000">
            <w:pPr>
              <w:pStyle w:val="af4"/>
              <w:widowControl w:val="0"/>
            </w:pPr>
            <w:r>
              <w:rPr>
                <w:rFonts w:eastAsia="Times New Roman" w:cs="Times New Roman"/>
                <w:bCs/>
                <w:color w:val="3B4151"/>
                <w:szCs w:val="24"/>
                <w:lang w:eastAsia="uk-UA"/>
              </w:rPr>
              <w:t>ID об'єкту типу "Документ", документ що оскаржується даною заявою, заповнюється у разі подачі апеляційної або касаційної скарги, метод для отримання </w:t>
            </w:r>
            <w:hyperlink r:id="rId126">
              <w:r>
                <w:rPr>
                  <w:rFonts w:eastAsia="Times New Roman" w:cs="Times New Roman"/>
                  <w:bCs/>
                  <w:color w:val="0000FF"/>
                  <w:szCs w:val="24"/>
                  <w:u w:val="single"/>
                  <w:lang w:eastAsia="uk-UA"/>
                </w:rPr>
                <w:t>GET /api/v1/data/document/{id}</w:t>
              </w:r>
            </w:hyperlink>
          </w:p>
        </w:tc>
      </w:tr>
      <w:tr w:rsidR="00173C4D" w14:paraId="04356081"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25539C1" w14:textId="77777777" w:rsidR="00173C4D" w:rsidRDefault="00000000">
            <w:pPr>
              <w:pStyle w:val="af4"/>
              <w:widowControl w:val="0"/>
            </w:pPr>
            <w:r>
              <w:rPr>
                <w:color w:val="3B4151"/>
              </w:rPr>
              <w:t>participants</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A9549FD" w14:textId="77777777" w:rsidR="00173C4D" w:rsidRDefault="00000000">
            <w:pPr>
              <w:pStyle w:val="af4"/>
              <w:widowControl w:val="0"/>
              <w:rPr>
                <w:color w:val="5555AA"/>
              </w:rPr>
            </w:pPr>
            <w:r>
              <w:rPr>
                <w:color w:val="5555AA"/>
              </w:rPr>
              <w:t>Array</w:t>
            </w:r>
          </w:p>
          <w:p w14:paraId="6C4438D4" w14:textId="77777777" w:rsidR="00173C4D" w:rsidRDefault="00000000">
            <w:pPr>
              <w:pStyle w:val="af4"/>
              <w:widowControl w:val="0"/>
              <w:rPr>
                <w:color w:val="5555AA"/>
              </w:rPr>
            </w:pPr>
            <w:r>
              <w:rPr>
                <w:color w:val="5555AA"/>
              </w:rPr>
              <w:t>items: object</w:t>
            </w:r>
          </w:p>
          <w:p w14:paraId="104501E9" w14:textId="77777777" w:rsidR="00173C4D" w:rsidRDefault="00000000">
            <w:pPr>
              <w:pStyle w:val="af4"/>
              <w:widowControl w:val="0"/>
              <w:rPr>
                <w:i/>
                <w:iCs/>
                <w:color w:val="6B6B6B"/>
              </w:rPr>
            </w:pPr>
            <w:r>
              <w:rPr>
                <w:i/>
                <w:iCs/>
                <w:color w:val="6B6B6B"/>
              </w:rPr>
              <w:t>title: Сторони</w:t>
            </w:r>
          </w:p>
          <w:p w14:paraId="4266FE44" w14:textId="77777777" w:rsidR="00173C4D" w:rsidRDefault="00000000">
            <w:pPr>
              <w:pStyle w:val="af4"/>
              <w:widowControl w:val="0"/>
            </w:pPr>
            <w:r>
              <w:rPr>
                <w:rFonts w:eastAsia="Times New Roman" w:cs="Times New Roman"/>
                <w:szCs w:val="24"/>
                <w:lang w:eastAsia="uk-UA"/>
              </w:rPr>
              <w:t>Масив інших учасників справи, крім заданого в атрибуті «</w:t>
            </w:r>
            <w:r>
              <w:rPr>
                <w:color w:val="3B4151"/>
              </w:rPr>
              <w:t>applicant</w:t>
            </w:r>
            <w:r>
              <w:rPr>
                <w:rFonts w:eastAsia="Times New Roman" w:cs="Times New Roman"/>
                <w:szCs w:val="24"/>
                <w:lang w:eastAsia="uk-UA"/>
              </w:rPr>
              <w:t>», об'єкти типу "</w:t>
            </w:r>
            <w:r>
              <w:rPr>
                <w:rFonts w:eastAsia="Times New Roman" w:cs="Times New Roman"/>
                <w:szCs w:val="24"/>
                <w:lang w:eastAsia="uk-UA"/>
              </w:rPr>
              <w:fldChar w:fldCharType="begin"/>
            </w:r>
            <w:r>
              <w:rPr>
                <w:rFonts w:eastAsia="Times New Roman" w:cs="Times New Roman"/>
                <w:szCs w:val="24"/>
                <w:lang w:eastAsia="uk-UA"/>
              </w:rPr>
              <w:instrText xml:space="preserve"> REF _Ref78801473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Учасник справи для подачі в суд</w:t>
            </w:r>
            <w:r>
              <w:rPr>
                <w:rFonts w:eastAsia="Times New Roman" w:cs="Times New Roman"/>
                <w:szCs w:val="24"/>
                <w:lang w:eastAsia="uk-UA"/>
              </w:rPr>
              <w:fldChar w:fldCharType="end"/>
            </w:r>
            <w:r>
              <w:rPr>
                <w:rFonts w:eastAsia="Times New Roman" w:cs="Times New Roman"/>
                <w:szCs w:val="24"/>
                <w:lang w:eastAsia="uk-UA"/>
              </w:rPr>
              <w:t>" (п.</w:t>
            </w:r>
            <w:r>
              <w:rPr>
                <w:rFonts w:eastAsia="Times New Roman" w:cs="Times New Roman"/>
                <w:szCs w:val="24"/>
                <w:lang w:eastAsia="uk-UA"/>
              </w:rPr>
              <w:fldChar w:fldCharType="begin"/>
            </w:r>
            <w:r>
              <w:rPr>
                <w:rFonts w:eastAsia="Times New Roman" w:cs="Times New Roman"/>
                <w:szCs w:val="24"/>
                <w:lang w:eastAsia="uk-UA"/>
              </w:rPr>
              <w:instrText xml:space="preserve"> REF _Ref78801473 \r \h </w:instrText>
            </w:r>
            <w:r>
              <w:rPr>
                <w:rFonts w:eastAsia="Times New Roman" w:cs="Times New Roman"/>
                <w:szCs w:val="24"/>
                <w:lang w:eastAsia="uk-UA"/>
              </w:rPr>
            </w:r>
            <w:r>
              <w:rPr>
                <w:rFonts w:eastAsia="Times New Roman" w:cs="Times New Roman"/>
                <w:szCs w:val="24"/>
                <w:lang w:eastAsia="uk-UA"/>
              </w:rPr>
              <w:fldChar w:fldCharType="separate"/>
            </w:r>
            <w:r>
              <w:rPr>
                <w:rFonts w:eastAsia="Times New Roman" w:cs="Times New Roman"/>
                <w:szCs w:val="24"/>
                <w:lang w:eastAsia="uk-UA"/>
              </w:rPr>
              <w:t>3.7.3.2</w:t>
            </w:r>
            <w:r>
              <w:rPr>
                <w:rFonts w:eastAsia="Times New Roman" w:cs="Times New Roman"/>
                <w:szCs w:val="24"/>
                <w:lang w:eastAsia="uk-UA"/>
              </w:rPr>
              <w:fldChar w:fldCharType="end"/>
            </w:r>
            <w:r>
              <w:rPr>
                <w:rFonts w:eastAsia="Times New Roman" w:cs="Times New Roman"/>
                <w:szCs w:val="24"/>
                <w:lang w:eastAsia="uk-UA"/>
              </w:rPr>
              <w:t>).</w:t>
            </w:r>
          </w:p>
        </w:tc>
      </w:tr>
      <w:tr w:rsidR="00173C4D" w14:paraId="6AF3B6B8"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EC3FAA0" w14:textId="77777777" w:rsidR="00173C4D" w:rsidRDefault="00000000">
            <w:pPr>
              <w:pStyle w:val="af4"/>
              <w:widowControl w:val="0"/>
              <w:rPr>
                <w:rFonts w:eastAsia="Times New Roman" w:cs="Times New Roman"/>
                <w:bCs/>
                <w:color w:val="3B4151"/>
                <w:szCs w:val="24"/>
                <w:lang w:eastAsia="uk-UA"/>
              </w:rPr>
            </w:pPr>
            <w:r>
              <w:rPr>
                <w:rFonts w:eastAsia="Times New Roman" w:cs="Times New Roman"/>
                <w:bCs/>
                <w:color w:val="3B4151"/>
                <w:szCs w:val="24"/>
                <w:lang w:eastAsia="uk-UA"/>
              </w:rPr>
              <w:t>procId</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F7283BA"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провадження</w:t>
            </w:r>
          </w:p>
          <w:p w14:paraId="37342181" w14:textId="77777777" w:rsidR="00173C4D" w:rsidRDefault="00000000">
            <w:pPr>
              <w:widowControl w:val="0"/>
              <w:spacing w:after="0" w:line="240" w:lineRule="auto"/>
            </w:pPr>
            <w:r>
              <w:rPr>
                <w:rStyle w:val="prop"/>
                <w:rFonts w:cs="Times New Roman"/>
                <w:bCs/>
                <w:i/>
                <w:iCs/>
                <w:color w:val="6B6B6B"/>
                <w:szCs w:val="24"/>
              </w:rPr>
              <w:t>pattern: ^[a-zA-Z0-9-]</w:t>
            </w:r>
            <w:r>
              <w:rPr>
                <w:rFonts w:cs="Times New Roman"/>
                <w:bCs/>
                <w:i/>
                <w:iCs/>
                <w:color w:val="6B6B6B"/>
                <w:szCs w:val="24"/>
              </w:rPr>
              <w:br/>
            </w:r>
            <w:r>
              <w:rPr>
                <w:rStyle w:val="prop"/>
                <w:rFonts w:cs="Times New Roman"/>
                <w:bCs/>
                <w:i/>
                <w:iCs/>
                <w:color w:val="6B6B6B"/>
                <w:szCs w:val="24"/>
              </w:rPr>
              <w:t>minLength: 1</w:t>
            </w:r>
            <w:r>
              <w:rPr>
                <w:rFonts w:cs="Times New Roman"/>
                <w:bCs/>
                <w:i/>
                <w:iCs/>
                <w:color w:val="6B6B6B"/>
                <w:szCs w:val="24"/>
              </w:rPr>
              <w:br/>
            </w:r>
            <w:r>
              <w:rPr>
                <w:rStyle w:val="prop"/>
                <w:rFonts w:cs="Times New Roman"/>
                <w:bCs/>
                <w:i/>
                <w:iCs/>
                <w:color w:val="6B6B6B"/>
                <w:szCs w:val="24"/>
              </w:rPr>
              <w:t>maxLength: 42</w:t>
            </w:r>
          </w:p>
          <w:p w14:paraId="65F62EC6" w14:textId="76D2D1B1" w:rsidR="00173C4D" w:rsidRDefault="00000000">
            <w:pPr>
              <w:pStyle w:val="af4"/>
              <w:widowControl w:val="0"/>
            </w:pPr>
            <w:r>
              <w:rPr>
                <w:rFonts w:eastAsia="Times New Roman" w:cs="Times New Roman"/>
                <w:bCs/>
                <w:color w:val="3B4151"/>
                <w:szCs w:val="24"/>
                <w:lang w:eastAsia="uk-UA"/>
              </w:rPr>
              <w:t>ID об'єкту "Провадження", метод для отримання </w:t>
            </w:r>
            <w:hyperlink r:id="rId127">
              <w:r>
                <w:rPr>
                  <w:rFonts w:eastAsia="Times New Roman" w:cs="Times New Roman"/>
                  <w:bCs/>
                  <w:color w:val="0000FF"/>
                  <w:szCs w:val="24"/>
                  <w:u w:val="single"/>
                  <w:lang w:eastAsia="uk-UA"/>
                </w:rPr>
                <w:t>GET /api/v1/data/proceeding/{id}</w:t>
              </w:r>
            </w:hyperlink>
          </w:p>
          <w:p w14:paraId="306D44C3" w14:textId="77777777" w:rsidR="00173C4D" w:rsidRDefault="00000000">
            <w:pPr>
              <w:pStyle w:val="af4"/>
              <w:widowControl w:val="0"/>
              <w:rPr>
                <w:color w:val="3B4151"/>
              </w:rPr>
            </w:pPr>
            <w:r>
              <w:rPr>
                <w:color w:val="3B4151"/>
              </w:rPr>
              <w:t xml:space="preserve">Вказується у разі подачі заяви в рамках визначеного провадження. </w:t>
            </w:r>
          </w:p>
        </w:tc>
      </w:tr>
      <w:tr w:rsidR="00173C4D" w14:paraId="6D7CBD0B"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2B58E6E" w14:textId="77777777" w:rsidR="00173C4D" w:rsidRDefault="00000000">
            <w:pPr>
              <w:pStyle w:val="af4"/>
              <w:widowControl w:val="0"/>
            </w:pPr>
            <w:r>
              <w:rPr>
                <w:color w:val="3B4151"/>
              </w:rPr>
              <w:t>sourceId</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2A25E6DB" w14:textId="77777777" w:rsidR="00173C4D" w:rsidRDefault="00000000">
            <w:pPr>
              <w:pStyle w:val="af4"/>
              <w:widowControl w:val="0"/>
            </w:pPr>
            <w:r>
              <w:rPr>
                <w:color w:val="5555AA"/>
              </w:rPr>
              <w:t>string</w:t>
            </w:r>
            <w:r>
              <w:rPr>
                <w:i/>
                <w:iCs/>
                <w:color w:val="6B6B6B"/>
              </w:rPr>
              <w:br/>
              <w:t>title: ID</w:t>
            </w:r>
            <w:r>
              <w:rPr>
                <w:i/>
                <w:iCs/>
                <w:color w:val="6B6B6B"/>
              </w:rPr>
              <w:br/>
              <w:t>minLength: 1</w:t>
            </w:r>
            <w:r>
              <w:rPr>
                <w:i/>
                <w:iCs/>
                <w:color w:val="6B6B6B"/>
              </w:rPr>
              <w:br/>
              <w:t>maxLength: 50</w:t>
            </w:r>
          </w:p>
          <w:p w14:paraId="0B1631AF" w14:textId="77777777" w:rsidR="00173C4D" w:rsidRDefault="00000000">
            <w:pPr>
              <w:pStyle w:val="af4"/>
              <w:widowControl w:val="0"/>
              <w:rPr>
                <w:color w:val="3B4151"/>
              </w:rPr>
            </w:pPr>
            <w:r>
              <w:rPr>
                <w:color w:val="3B4151"/>
              </w:rPr>
              <w:t>Ідентифікатор запису в системі Клієнта. Даний ідентифікатор буде повернуто в квитовках по стадіям обробки документу в суді.</w:t>
            </w:r>
          </w:p>
        </w:tc>
      </w:tr>
    </w:tbl>
    <w:p w14:paraId="656D5138" w14:textId="77777777" w:rsidR="00173C4D" w:rsidRDefault="00173C4D"/>
    <w:p w14:paraId="2DD1C5DC" w14:textId="77777777" w:rsidR="00173C4D" w:rsidRDefault="00000000">
      <w:pPr>
        <w:pStyle w:val="4"/>
      </w:pPr>
      <w:bookmarkStart w:id="518" w:name="__RefHeading___Toc393093_1978168377"/>
      <w:bookmarkStart w:id="519" w:name="_Ref158392622"/>
      <w:bookmarkEnd w:id="518"/>
      <w:r>
        <w:t>Результат відправки документів сторонам</w:t>
      </w:r>
      <w:bookmarkEnd w:id="519"/>
    </w:p>
    <w:p w14:paraId="63A04DB4" w14:textId="77777777" w:rsidR="00173C4D" w:rsidRDefault="00000000">
      <w:r>
        <w:t>Тип: PartyDocPost</w:t>
      </w:r>
      <w:r>
        <w:rPr>
          <w:lang w:val="en-US"/>
        </w:rPr>
        <w:t>Result</w:t>
      </w:r>
      <w:r>
        <w:t>Dto. Інформація про квитанції, що надіслані сторонам справи.</w:t>
      </w:r>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016C786F"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17D1E8DB" w14:textId="77777777" w:rsidR="00173C4D" w:rsidRDefault="00000000">
            <w:pPr>
              <w:pStyle w:val="af4"/>
              <w:widowControl w:val="0"/>
              <w:jc w:val="center"/>
              <w:rPr>
                <w:rFonts w:cs="Times New Roman"/>
                <w:b/>
                <w:szCs w:val="24"/>
              </w:rPr>
            </w:pPr>
            <w:r>
              <w:rPr>
                <w:rFonts w:cs="Times New Roman"/>
                <w:b/>
                <w:szCs w:val="24"/>
              </w:rPr>
              <w:t>Атрибут</w:t>
            </w:r>
          </w:p>
        </w:tc>
        <w:tc>
          <w:tcPr>
            <w:tcW w:w="674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6ADED3B3" w14:textId="77777777" w:rsidR="00173C4D" w:rsidRDefault="00000000">
            <w:pPr>
              <w:pStyle w:val="af4"/>
              <w:widowControl w:val="0"/>
              <w:jc w:val="center"/>
              <w:rPr>
                <w:b/>
              </w:rPr>
            </w:pPr>
            <w:r>
              <w:rPr>
                <w:b/>
              </w:rPr>
              <w:t>Опис</w:t>
            </w:r>
          </w:p>
        </w:tc>
      </w:tr>
      <w:tr w:rsidR="00173C4D" w14:paraId="3E89A73E"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954FE49" w14:textId="77777777" w:rsidR="00173C4D" w:rsidRDefault="00000000">
            <w:pPr>
              <w:pStyle w:val="af4"/>
              <w:widowControl w:val="0"/>
              <w:rPr>
                <w:rFonts w:eastAsia="Times New Roman" w:cs="Times New Roman"/>
                <w:bCs/>
                <w:color w:val="3B4151"/>
                <w:szCs w:val="24"/>
                <w:lang w:val="en-US" w:eastAsia="uk-UA"/>
              </w:rPr>
            </w:pPr>
            <w:r>
              <w:rPr>
                <w:rFonts w:eastAsia="Times New Roman" w:cs="Times New Roman"/>
                <w:bCs/>
                <w:color w:val="3B4151"/>
                <w:szCs w:val="24"/>
                <w:lang w:val="en-US" w:eastAsia="uk-UA"/>
              </w:rPr>
              <w:t>docId</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CAC06B3" w14:textId="77777777" w:rsidR="00173C4D" w:rsidRDefault="00000000">
            <w:pPr>
              <w:widowControl w:val="0"/>
              <w:spacing w:after="0" w:line="240" w:lineRule="auto"/>
              <w:jc w:val="left"/>
            </w:pPr>
            <w:r>
              <w:rPr>
                <w:rFonts w:eastAsia="Times New Roman" w:cs="Times New Roman"/>
                <w:bCs/>
                <w:color w:val="5555AA"/>
                <w:szCs w:val="24"/>
                <w:lang w:val="en-US" w:eastAsia="uk-UA"/>
              </w:rPr>
              <w:t>string</w:t>
            </w:r>
            <w:r>
              <w:rPr>
                <w:rFonts w:eastAsia="Times New Roman" w:cs="Times New Roman"/>
                <w:bCs/>
                <w:i/>
                <w:iCs/>
                <w:color w:val="6B6B6B"/>
                <w:szCs w:val="24"/>
                <w:lang w:eastAsia="uk-UA"/>
              </w:rPr>
              <w:br/>
              <w:t>title: Ідентифікатор документу</w:t>
            </w:r>
            <w:r>
              <w:rPr>
                <w:rFonts w:eastAsia="Times New Roman" w:cs="Times New Roman"/>
                <w:bCs/>
                <w:i/>
                <w:iCs/>
                <w:color w:val="6B6B6B"/>
                <w:szCs w:val="24"/>
                <w:lang w:eastAsia="uk-UA"/>
              </w:rPr>
              <w:br/>
            </w:r>
            <w:r>
              <w:rPr>
                <w:rFonts w:eastAsia="Times New Roman" w:cs="Times New Roman"/>
                <w:bCs/>
                <w:color w:val="3B4151"/>
                <w:szCs w:val="24"/>
                <w:lang w:eastAsia="uk-UA"/>
              </w:rPr>
              <w:t>Ідентифікатор сформованого та відправленого документу</w:t>
            </w:r>
          </w:p>
        </w:tc>
      </w:tr>
      <w:tr w:rsidR="00173C4D" w14:paraId="239A9D8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1E1C16D" w14:textId="77777777" w:rsidR="00173C4D" w:rsidRDefault="00000000">
            <w:pPr>
              <w:pStyle w:val="af4"/>
              <w:widowControl w:val="0"/>
              <w:rPr>
                <w:rFonts w:eastAsia="Times New Roman" w:cs="Times New Roman"/>
                <w:bCs/>
                <w:color w:val="3B4151"/>
                <w:szCs w:val="24"/>
                <w:lang w:val="en-US" w:eastAsia="uk-UA"/>
              </w:rPr>
            </w:pPr>
            <w:r>
              <w:rPr>
                <w:color w:val="3B4151"/>
                <w:lang w:val="en-US"/>
              </w:rPr>
              <w:t>sentTo</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0CC64C84" w14:textId="77777777" w:rsidR="00173C4D" w:rsidRDefault="00000000">
            <w:pPr>
              <w:pStyle w:val="af4"/>
              <w:widowControl w:val="0"/>
              <w:rPr>
                <w:color w:val="5555AA"/>
              </w:rPr>
            </w:pPr>
            <w:r>
              <w:rPr>
                <w:color w:val="5555AA"/>
              </w:rPr>
              <w:t>Array</w:t>
            </w:r>
          </w:p>
          <w:p w14:paraId="2E72163B" w14:textId="77777777" w:rsidR="00173C4D" w:rsidRDefault="00000000">
            <w:pPr>
              <w:pStyle w:val="af4"/>
              <w:widowControl w:val="0"/>
              <w:rPr>
                <w:color w:val="5555AA"/>
              </w:rPr>
            </w:pPr>
            <w:r>
              <w:rPr>
                <w:color w:val="5555AA"/>
              </w:rPr>
              <w:t>items: object</w:t>
            </w:r>
          </w:p>
          <w:p w14:paraId="69CBAAB3" w14:textId="77777777" w:rsidR="00173C4D" w:rsidRDefault="00000000">
            <w:pPr>
              <w:pStyle w:val="af4"/>
              <w:widowControl w:val="0"/>
              <w:rPr>
                <w:i/>
                <w:iCs/>
                <w:color w:val="6B6B6B"/>
              </w:rPr>
            </w:pPr>
            <w:r>
              <w:rPr>
                <w:i/>
                <w:iCs/>
                <w:color w:val="6B6B6B"/>
              </w:rPr>
              <w:t>title: Квитанції</w:t>
            </w:r>
          </w:p>
          <w:p w14:paraId="456089FE" w14:textId="77777777" w:rsidR="00173C4D" w:rsidRDefault="00000000">
            <w:pPr>
              <w:pStyle w:val="af4"/>
              <w:widowControl w:val="0"/>
              <w:rPr>
                <w:rFonts w:eastAsia="Times New Roman" w:cs="Times New Roman"/>
                <w:bCs/>
                <w:color w:val="3B4151"/>
                <w:szCs w:val="24"/>
                <w:lang w:eastAsia="uk-UA"/>
              </w:rPr>
            </w:pPr>
            <w:r>
              <w:rPr>
                <w:color w:val="3B4151"/>
              </w:rPr>
              <w:t>Посилання на квитанції, що були надіслані сторонам справи, масив об'єктів типу "</w:t>
            </w:r>
            <w:r>
              <w:rPr>
                <w:color w:val="3B4151"/>
              </w:rPr>
              <w:fldChar w:fldCharType="begin"/>
            </w:r>
            <w:r>
              <w:rPr>
                <w:color w:val="3B4151"/>
              </w:rPr>
              <w:instrText xml:space="preserve"> REF _Ref158390936 \h </w:instrText>
            </w:r>
            <w:r>
              <w:rPr>
                <w:color w:val="3B4151"/>
              </w:rPr>
            </w:r>
            <w:r>
              <w:rPr>
                <w:color w:val="3B4151"/>
              </w:rPr>
              <w:fldChar w:fldCharType="separate"/>
            </w:r>
            <w:r>
              <w:rPr>
                <w:color w:val="3B4151"/>
              </w:rPr>
              <w:t xml:space="preserve">Квитанція відправки документу стороні </w:t>
            </w:r>
            <w:r>
              <w:rPr>
                <w:color w:val="3B4151"/>
              </w:rPr>
              <w:lastRenderedPageBreak/>
              <w:t>справи</w:t>
            </w:r>
            <w:r>
              <w:rPr>
                <w:color w:val="3B4151"/>
              </w:rPr>
              <w:fldChar w:fldCharType="end"/>
            </w:r>
            <w:r>
              <w:rPr>
                <w:color w:val="3B4151"/>
              </w:rPr>
              <w:t xml:space="preserve">" (п. </w:t>
            </w:r>
            <w:r>
              <w:rPr>
                <w:color w:val="3B4151"/>
              </w:rPr>
              <w:fldChar w:fldCharType="begin"/>
            </w:r>
            <w:r>
              <w:rPr>
                <w:color w:val="3B4151"/>
              </w:rPr>
              <w:instrText xml:space="preserve"> REF _Ref158390936 \r \h </w:instrText>
            </w:r>
            <w:r>
              <w:rPr>
                <w:color w:val="3B4151"/>
              </w:rPr>
            </w:r>
            <w:r>
              <w:rPr>
                <w:color w:val="3B4151"/>
              </w:rPr>
              <w:fldChar w:fldCharType="separate"/>
            </w:r>
            <w:r>
              <w:rPr>
                <w:color w:val="3B4151"/>
              </w:rPr>
              <w:t>3.8.1.3</w:t>
            </w:r>
            <w:r>
              <w:rPr>
                <w:color w:val="3B4151"/>
              </w:rPr>
              <w:fldChar w:fldCharType="end"/>
            </w:r>
            <w:r>
              <w:rPr>
                <w:color w:val="3B4151"/>
              </w:rPr>
              <w:t>)</w:t>
            </w:r>
          </w:p>
        </w:tc>
      </w:tr>
    </w:tbl>
    <w:p w14:paraId="7D993B98" w14:textId="77777777" w:rsidR="00173C4D" w:rsidRDefault="00173C4D"/>
    <w:p w14:paraId="7A903F56" w14:textId="77777777" w:rsidR="00173C4D" w:rsidRDefault="00000000">
      <w:pPr>
        <w:pStyle w:val="4"/>
      </w:pPr>
      <w:bookmarkStart w:id="520" w:name="__RefHeading___Toc393095_1978168377"/>
      <w:bookmarkStart w:id="521" w:name="_Ref158390936"/>
      <w:bookmarkEnd w:id="520"/>
      <w:r>
        <w:t>Квитанція відправки документу стороні справи</w:t>
      </w:r>
      <w:bookmarkEnd w:id="521"/>
    </w:p>
    <w:p w14:paraId="0ADAAFAB" w14:textId="77777777" w:rsidR="00173C4D" w:rsidRDefault="00000000">
      <w:r>
        <w:t xml:space="preserve">Тип: </w:t>
      </w:r>
      <w:r>
        <w:rPr>
          <w:lang w:val="en-US"/>
        </w:rPr>
        <w:t>CaseMemberTicketDto</w:t>
      </w:r>
      <w:r>
        <w:t>. Посилання на квитанцію, що надіслана стороні справи.</w:t>
      </w:r>
    </w:p>
    <w:tbl>
      <w:tblPr>
        <w:tblW w:w="9351" w:type="dxa"/>
        <w:tblInd w:w="485" w:type="dxa"/>
        <w:tblLayout w:type="fixed"/>
        <w:tblCellMar>
          <w:left w:w="480" w:type="dxa"/>
          <w:right w:w="5" w:type="dxa"/>
        </w:tblCellMar>
        <w:tblLook w:val="0000" w:firstRow="0" w:lastRow="0" w:firstColumn="0" w:lastColumn="0" w:noHBand="0" w:noVBand="0"/>
      </w:tblPr>
      <w:tblGrid>
        <w:gridCol w:w="2607"/>
        <w:gridCol w:w="6744"/>
      </w:tblGrid>
      <w:tr w:rsidR="00173C4D" w14:paraId="63195814"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0291FC7B" w14:textId="77777777" w:rsidR="00173C4D" w:rsidRDefault="00000000">
            <w:pPr>
              <w:pStyle w:val="af4"/>
              <w:widowControl w:val="0"/>
              <w:jc w:val="center"/>
              <w:rPr>
                <w:rFonts w:cs="Times New Roman"/>
                <w:b/>
                <w:szCs w:val="24"/>
              </w:rPr>
            </w:pPr>
            <w:r>
              <w:rPr>
                <w:rFonts w:cs="Times New Roman"/>
                <w:b/>
                <w:szCs w:val="24"/>
              </w:rPr>
              <w:t>Атрибут</w:t>
            </w:r>
          </w:p>
        </w:tc>
        <w:tc>
          <w:tcPr>
            <w:tcW w:w="6743"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358FA77E" w14:textId="77777777" w:rsidR="00173C4D" w:rsidRDefault="00000000">
            <w:pPr>
              <w:pStyle w:val="af4"/>
              <w:widowControl w:val="0"/>
              <w:jc w:val="center"/>
              <w:rPr>
                <w:b/>
              </w:rPr>
            </w:pPr>
            <w:r>
              <w:rPr>
                <w:b/>
              </w:rPr>
              <w:t>Опис</w:t>
            </w:r>
          </w:p>
        </w:tc>
      </w:tr>
      <w:tr w:rsidR="00173C4D" w14:paraId="4BDA19C3"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E54D6CC" w14:textId="77777777" w:rsidR="00173C4D" w:rsidRDefault="00000000">
            <w:pPr>
              <w:pStyle w:val="af4"/>
              <w:widowControl w:val="0"/>
              <w:rPr>
                <w:rFonts w:eastAsia="Times New Roman" w:cs="Times New Roman"/>
                <w:bCs/>
                <w:color w:val="3B4151"/>
                <w:szCs w:val="24"/>
                <w:lang w:val="en-US" w:eastAsia="uk-UA"/>
              </w:rPr>
            </w:pPr>
            <w:r>
              <w:rPr>
                <w:rFonts w:eastAsia="Times New Roman" w:cs="Times New Roman"/>
                <w:bCs/>
                <w:color w:val="3B4151"/>
                <w:szCs w:val="24"/>
                <w:lang w:val="en-US" w:eastAsia="uk-UA"/>
              </w:rPr>
              <w:t>code</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77C140A6" w14:textId="77777777" w:rsidR="00173C4D" w:rsidRDefault="00000000">
            <w:pPr>
              <w:widowControl w:val="0"/>
              <w:spacing w:after="0" w:line="240" w:lineRule="auto"/>
              <w:jc w:val="left"/>
            </w:pPr>
            <w:r>
              <w:rPr>
                <w:rFonts w:eastAsia="Times New Roman" w:cs="Times New Roman"/>
                <w:bCs/>
                <w:color w:val="5555AA"/>
                <w:szCs w:val="24"/>
                <w:lang w:val="en-US" w:eastAsia="uk-UA"/>
              </w:rPr>
              <w:t>string</w:t>
            </w:r>
            <w:r>
              <w:rPr>
                <w:rFonts w:eastAsia="Times New Roman" w:cs="Times New Roman"/>
                <w:bCs/>
                <w:i/>
                <w:iCs/>
                <w:color w:val="6B6B6B"/>
                <w:szCs w:val="24"/>
                <w:lang w:eastAsia="uk-UA"/>
              </w:rPr>
              <w:br/>
              <w:t>title: Код сторони</w:t>
            </w:r>
            <w:r>
              <w:rPr>
                <w:rFonts w:eastAsia="Times New Roman" w:cs="Times New Roman"/>
                <w:bCs/>
                <w:i/>
                <w:iCs/>
                <w:color w:val="6B6B6B"/>
                <w:szCs w:val="24"/>
                <w:lang w:eastAsia="uk-UA"/>
              </w:rPr>
              <w:br/>
            </w:r>
            <w:r>
              <w:rPr>
                <w:rFonts w:eastAsia="Times New Roman" w:cs="Times New Roman"/>
                <w:bCs/>
                <w:color w:val="3B4151"/>
                <w:szCs w:val="24"/>
                <w:lang w:eastAsia="uk-UA"/>
              </w:rPr>
              <w:t>Код сторони, якому надіслано квитанцію</w:t>
            </w:r>
          </w:p>
        </w:tc>
      </w:tr>
      <w:tr w:rsidR="00173C4D" w14:paraId="7337B703"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91B389E" w14:textId="77777777" w:rsidR="00173C4D" w:rsidRDefault="00000000">
            <w:pPr>
              <w:pStyle w:val="af4"/>
              <w:widowControl w:val="0"/>
              <w:rPr>
                <w:rFonts w:eastAsia="Times New Roman" w:cs="Times New Roman"/>
                <w:bCs/>
                <w:color w:val="3B4151"/>
                <w:szCs w:val="24"/>
                <w:lang w:val="en-US" w:eastAsia="uk-UA"/>
              </w:rPr>
            </w:pPr>
            <w:r>
              <w:rPr>
                <w:color w:val="3B4151"/>
                <w:lang w:val="en-US"/>
              </w:rPr>
              <w:t>ticketLink</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7457B2A7" w14:textId="77777777" w:rsidR="00173C4D" w:rsidRDefault="00000000">
            <w:pPr>
              <w:pStyle w:val="af4"/>
              <w:widowControl w:val="0"/>
              <w:rPr>
                <w:color w:val="5555AA"/>
                <w:lang w:val="en-US"/>
              </w:rPr>
            </w:pPr>
            <w:r>
              <w:rPr>
                <w:color w:val="5555AA"/>
                <w:lang w:val="en-US"/>
              </w:rPr>
              <w:t>string</w:t>
            </w:r>
          </w:p>
          <w:p w14:paraId="636DA5C7" w14:textId="77777777" w:rsidR="00173C4D" w:rsidRDefault="00000000">
            <w:pPr>
              <w:pStyle w:val="af4"/>
              <w:widowControl w:val="0"/>
              <w:rPr>
                <w:i/>
                <w:iCs/>
                <w:color w:val="6B6B6B"/>
              </w:rPr>
            </w:pPr>
            <w:r>
              <w:rPr>
                <w:i/>
                <w:iCs/>
                <w:color w:val="6B6B6B"/>
              </w:rPr>
              <w:t>title: Квитанція</w:t>
            </w:r>
          </w:p>
          <w:p w14:paraId="007DBFE7" w14:textId="77777777" w:rsidR="00173C4D" w:rsidRDefault="00000000">
            <w:pPr>
              <w:pStyle w:val="af4"/>
              <w:widowControl w:val="0"/>
              <w:rPr>
                <w:rFonts w:eastAsia="Times New Roman" w:cs="Times New Roman"/>
                <w:bCs/>
                <w:color w:val="3B4151"/>
                <w:szCs w:val="24"/>
                <w:lang w:eastAsia="uk-UA"/>
              </w:rPr>
            </w:pPr>
            <w:r>
              <w:rPr>
                <w:color w:val="3B4151"/>
              </w:rPr>
              <w:t xml:space="preserve">Посилання на </w:t>
            </w:r>
            <w:r>
              <w:rPr>
                <w:color w:val="3B4151"/>
                <w:lang w:val="en-US"/>
              </w:rPr>
              <w:t>pdf-</w:t>
            </w:r>
            <w:r>
              <w:rPr>
                <w:color w:val="3B4151"/>
              </w:rPr>
              <w:t xml:space="preserve">квитанцію для цього учасника. Щоб отримати файл за посиланням, необхідно скористатить методом </w:t>
            </w:r>
            <w:r>
              <w:rPr>
                <w:color w:val="3B4151"/>
                <w:lang w:val="en-US"/>
              </w:rPr>
              <w:t>“</w:t>
            </w:r>
            <w:r>
              <w:rPr>
                <w:color w:val="3B4151"/>
              </w:rPr>
              <w:fldChar w:fldCharType="begin"/>
            </w:r>
            <w:r>
              <w:rPr>
                <w:color w:val="3B4151"/>
              </w:rPr>
              <w:instrText xml:space="preserve"> REF _Ref158390509 \h </w:instrText>
            </w:r>
            <w:r>
              <w:rPr>
                <w:color w:val="3B4151"/>
              </w:rPr>
            </w:r>
            <w:r>
              <w:rPr>
                <w:color w:val="3B4151"/>
              </w:rPr>
              <w:fldChar w:fldCharType="separate"/>
            </w:r>
            <w:r>
              <w:rPr>
                <w:color w:val="3B4151"/>
              </w:rPr>
              <w:t>Отримання файлу зі сховища</w:t>
            </w:r>
            <w:r>
              <w:rPr>
                <w:color w:val="3B4151"/>
              </w:rPr>
              <w:fldChar w:fldCharType="end"/>
            </w:r>
            <w:r>
              <w:rPr>
                <w:color w:val="3B4151"/>
                <w:lang w:val="en-US"/>
              </w:rPr>
              <w:t>”</w:t>
            </w:r>
            <w:r>
              <w:rPr>
                <w:color w:val="3B4151"/>
              </w:rPr>
              <w:t xml:space="preserve"> (п. </w:t>
            </w:r>
            <w:r>
              <w:rPr>
                <w:color w:val="3B4151"/>
              </w:rPr>
              <w:fldChar w:fldCharType="begin"/>
            </w:r>
            <w:r>
              <w:rPr>
                <w:color w:val="3B4151"/>
              </w:rPr>
              <w:instrText xml:space="preserve"> REF _Ref158390502 \n \h </w:instrText>
            </w:r>
            <w:r>
              <w:rPr>
                <w:color w:val="3B4151"/>
              </w:rPr>
            </w:r>
            <w:r>
              <w:rPr>
                <w:color w:val="3B4151"/>
              </w:rPr>
              <w:fldChar w:fldCharType="separate"/>
            </w:r>
            <w:r>
              <w:rPr>
                <w:color w:val="3B4151"/>
              </w:rPr>
              <w:t>3.6.4</w:t>
            </w:r>
            <w:r>
              <w:rPr>
                <w:color w:val="3B4151"/>
              </w:rPr>
              <w:fldChar w:fldCharType="end"/>
            </w:r>
            <w:r>
              <w:rPr>
                <w:color w:val="3B4151"/>
              </w:rPr>
              <w:t>)</w:t>
            </w:r>
          </w:p>
        </w:tc>
      </w:tr>
      <w:tr w:rsidR="00173C4D" w14:paraId="7E22C71E"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3B74F3D7" w14:textId="77777777" w:rsidR="00173C4D" w:rsidRDefault="00000000">
            <w:pPr>
              <w:pStyle w:val="af4"/>
              <w:widowControl w:val="0"/>
            </w:pPr>
            <w:r>
              <w:rPr>
                <w:color w:val="3B4151"/>
                <w:lang w:val="en-US"/>
              </w:rPr>
              <w:t>ticketSign</w:t>
            </w:r>
            <w:r>
              <w:rPr>
                <w:color w:val="FF0000"/>
              </w:rPr>
              <w:t>*</w:t>
            </w:r>
          </w:p>
        </w:tc>
        <w:tc>
          <w:tcPr>
            <w:tcW w:w="6743" w:type="dxa"/>
            <w:tcBorders>
              <w:top w:val="single" w:sz="4" w:space="0" w:color="000000"/>
              <w:left w:val="single" w:sz="4" w:space="0" w:color="000000"/>
              <w:bottom w:val="single" w:sz="4" w:space="0" w:color="000000"/>
              <w:right w:val="single" w:sz="4" w:space="0" w:color="000000"/>
            </w:tcBorders>
            <w:tcMar>
              <w:left w:w="0" w:type="dxa"/>
            </w:tcMar>
          </w:tcPr>
          <w:p w14:paraId="10BB46F7" w14:textId="77777777" w:rsidR="00173C4D" w:rsidRDefault="00000000">
            <w:pPr>
              <w:pStyle w:val="af4"/>
              <w:widowControl w:val="0"/>
            </w:pPr>
            <w:r>
              <w:rPr>
                <w:color w:val="5555AA"/>
              </w:rPr>
              <w:t>string</w:t>
            </w:r>
            <w:r>
              <w:rPr>
                <w:i/>
                <w:iCs/>
                <w:color w:val="6B6B6B"/>
              </w:rPr>
              <w:br/>
              <w:t>title: Підпис квитанції</w:t>
            </w:r>
          </w:p>
          <w:p w14:paraId="7B9E2C9F" w14:textId="77777777" w:rsidR="00173C4D" w:rsidRDefault="00000000">
            <w:pPr>
              <w:pStyle w:val="af4"/>
              <w:widowControl w:val="0"/>
              <w:rPr>
                <w:color w:val="3B4151"/>
              </w:rPr>
            </w:pPr>
            <w:r>
              <w:rPr>
                <w:color w:val="3B4151"/>
              </w:rPr>
              <w:t xml:space="preserve">Посилання на підпис квитанції (файл у форматі </w:t>
            </w:r>
            <w:r>
              <w:rPr>
                <w:color w:val="3B4151"/>
                <w:lang w:val="en-US"/>
              </w:rPr>
              <w:t>p7s</w:t>
            </w:r>
            <w:r>
              <w:rPr>
                <w:color w:val="3B4151"/>
              </w:rPr>
              <w:t xml:space="preserve">). Щоб отримати файл за посиланням, необхідно скористатить методом </w:t>
            </w:r>
            <w:r>
              <w:rPr>
                <w:color w:val="3B4151"/>
                <w:lang w:val="en-US"/>
              </w:rPr>
              <w:t>“</w:t>
            </w:r>
            <w:r>
              <w:rPr>
                <w:color w:val="3B4151"/>
              </w:rPr>
              <w:fldChar w:fldCharType="begin"/>
            </w:r>
            <w:r>
              <w:rPr>
                <w:color w:val="3B4151"/>
              </w:rPr>
              <w:instrText xml:space="preserve"> REF _Ref158390509 \h </w:instrText>
            </w:r>
            <w:r>
              <w:rPr>
                <w:color w:val="3B4151"/>
              </w:rPr>
            </w:r>
            <w:r>
              <w:rPr>
                <w:color w:val="3B4151"/>
              </w:rPr>
              <w:fldChar w:fldCharType="separate"/>
            </w:r>
            <w:r>
              <w:rPr>
                <w:color w:val="3B4151"/>
              </w:rPr>
              <w:t>Отримання файлу зі сховища</w:t>
            </w:r>
            <w:r>
              <w:rPr>
                <w:color w:val="3B4151"/>
              </w:rPr>
              <w:fldChar w:fldCharType="end"/>
            </w:r>
            <w:r>
              <w:rPr>
                <w:color w:val="3B4151"/>
                <w:lang w:val="en-US"/>
              </w:rPr>
              <w:t>”</w:t>
            </w:r>
            <w:r>
              <w:rPr>
                <w:color w:val="3B4151"/>
              </w:rPr>
              <w:t xml:space="preserve"> (п. </w:t>
            </w:r>
            <w:r>
              <w:rPr>
                <w:color w:val="3B4151"/>
              </w:rPr>
              <w:fldChar w:fldCharType="begin"/>
            </w:r>
            <w:r>
              <w:rPr>
                <w:color w:val="3B4151"/>
              </w:rPr>
              <w:instrText xml:space="preserve"> REF _Ref158390502 \n \h </w:instrText>
            </w:r>
            <w:r>
              <w:rPr>
                <w:color w:val="3B4151"/>
              </w:rPr>
            </w:r>
            <w:r>
              <w:rPr>
                <w:color w:val="3B4151"/>
              </w:rPr>
              <w:fldChar w:fldCharType="separate"/>
            </w:r>
            <w:r>
              <w:rPr>
                <w:color w:val="3B4151"/>
              </w:rPr>
              <w:t>3.6.4</w:t>
            </w:r>
            <w:r>
              <w:rPr>
                <w:color w:val="3B4151"/>
              </w:rPr>
              <w:fldChar w:fldCharType="end"/>
            </w:r>
            <w:r>
              <w:rPr>
                <w:color w:val="3B4151"/>
              </w:rPr>
              <w:t>)</w:t>
            </w:r>
          </w:p>
        </w:tc>
      </w:tr>
    </w:tbl>
    <w:p w14:paraId="173DD7BE" w14:textId="77777777" w:rsidR="00173C4D" w:rsidRDefault="00173C4D"/>
    <w:p w14:paraId="3A8A41A8" w14:textId="77777777" w:rsidR="00173C4D" w:rsidRDefault="00000000">
      <w:pPr>
        <w:pStyle w:val="3"/>
      </w:pPr>
      <w:bookmarkStart w:id="522" w:name="__RefHeading___Toc124082_3070442554"/>
      <w:bookmarkStart w:id="523" w:name="_Ref158396420"/>
      <w:bookmarkEnd w:id="522"/>
      <w:r>
        <w:t>Методи роботи з документами сторін</w:t>
      </w:r>
      <w:bookmarkStart w:id="524" w:name="_Toc156992831"/>
      <w:bookmarkEnd w:id="523"/>
      <w:bookmarkEnd w:id="524"/>
    </w:p>
    <w:p w14:paraId="65059542" w14:textId="77777777" w:rsidR="00173C4D" w:rsidRDefault="00000000">
      <w:pPr>
        <w:pStyle w:val="4"/>
        <w:ind w:hanging="864"/>
      </w:pPr>
      <w:bookmarkStart w:id="525" w:name="__RefHeading___Toc124084_3070442554"/>
      <w:bookmarkEnd w:id="525"/>
      <w:r>
        <w:t>Відправка документів сторонам</w:t>
      </w:r>
    </w:p>
    <w:p w14:paraId="223BECE7" w14:textId="77777777" w:rsidR="00173C4D" w:rsidRDefault="00000000">
      <w:pPr>
        <w:ind w:left="360"/>
      </w:pPr>
      <w:r>
        <w:t xml:space="preserve">Метод POST </w:t>
      </w:r>
      <w:hyperlink r:id="rId128" w:anchor="/Dictionaries/getOneBaseCourtControllerCourt" w:history="1">
        <w:r>
          <w:rPr>
            <w:rStyle w:val="a3"/>
            <w:rFonts w:cs="Times New Roman"/>
            <w:bCs/>
            <w:szCs w:val="24"/>
          </w:rPr>
          <w:t>/api/v1/party-docs/document</w:t>
        </w:r>
      </w:hyperlink>
    </w:p>
    <w:p w14:paraId="6FFC3148" w14:textId="77777777" w:rsidR="00173C4D" w:rsidRDefault="00000000">
      <w:pPr>
        <w:ind w:firstLine="360"/>
      </w:pPr>
      <w:r>
        <w:t>Тіло повідомлення містить об’єкт типу «</w:t>
      </w:r>
      <w:r>
        <w:fldChar w:fldCharType="begin"/>
      </w:r>
      <w:r>
        <w:instrText xml:space="preserve"> REF _Ref158391653 \h </w:instrText>
      </w:r>
      <w:r>
        <w:fldChar w:fldCharType="separate"/>
      </w:r>
      <w:r>
        <w:t>Структура даних для відправки документів сторонам</w:t>
      </w:r>
      <w:r>
        <w:fldChar w:fldCharType="end"/>
      </w:r>
      <w:r>
        <w:t>» п.</w:t>
      </w:r>
      <w:r>
        <w:fldChar w:fldCharType="begin"/>
      </w:r>
      <w:r>
        <w:instrText xml:space="preserve"> REF Bookmark_1 \n \h </w:instrText>
      </w:r>
      <w:r>
        <w:fldChar w:fldCharType="separate"/>
      </w:r>
      <w:r>
        <w:t>3.8.1</w:t>
      </w:r>
      <w:r>
        <w:fldChar w:fldCharType="end"/>
      </w:r>
      <w:r>
        <w:t>.</w:t>
      </w:r>
    </w:p>
    <w:p w14:paraId="38FB8F6B" w14:textId="77777777" w:rsidR="00173C4D" w:rsidRDefault="00000000">
      <w:pPr>
        <w:ind w:firstLine="360"/>
      </w:pPr>
      <w:r>
        <w:t>При цьому виконуються перевірки:</w:t>
      </w:r>
    </w:p>
    <w:p w14:paraId="25B9C3E1" w14:textId="77777777" w:rsidR="00173C4D" w:rsidRDefault="00000000">
      <w:pPr>
        <w:pStyle w:val="af5"/>
        <w:numPr>
          <w:ilvl w:val="0"/>
          <w:numId w:val="21"/>
        </w:numPr>
      </w:pPr>
      <w:r>
        <w:t xml:space="preserve">Якщо вказано </w:t>
      </w:r>
      <w:r>
        <w:rPr>
          <w:lang w:val="en-US"/>
        </w:rPr>
        <w:t xml:space="preserve">procId – </w:t>
      </w:r>
      <w:r>
        <w:t>перевіряється наявність такого провадження</w:t>
      </w:r>
    </w:p>
    <w:p w14:paraId="629C5791" w14:textId="77777777" w:rsidR="00173C4D" w:rsidRDefault="00000000">
      <w:pPr>
        <w:pStyle w:val="af5"/>
        <w:numPr>
          <w:ilvl w:val="0"/>
          <w:numId w:val="21"/>
        </w:numPr>
      </w:pPr>
      <w:r>
        <w:t xml:space="preserve">Якщо вказано </w:t>
      </w:r>
      <w:r>
        <w:rPr>
          <w:lang w:val="en-US"/>
        </w:rPr>
        <w:t xml:space="preserve">courtCode </w:t>
      </w:r>
      <w:r>
        <w:t xml:space="preserve">або </w:t>
      </w:r>
      <w:r>
        <w:rPr>
          <w:lang w:val="en-US"/>
        </w:rPr>
        <w:t xml:space="preserve">courtId – </w:t>
      </w:r>
      <w:r>
        <w:t>перевіряється наявність такого суду</w:t>
      </w:r>
    </w:p>
    <w:p w14:paraId="22D844CC" w14:textId="77777777" w:rsidR="00173C4D" w:rsidRDefault="00000000">
      <w:pPr>
        <w:pStyle w:val="af5"/>
        <w:numPr>
          <w:ilvl w:val="0"/>
          <w:numId w:val="21"/>
        </w:numPr>
      </w:pPr>
      <w:r>
        <w:t xml:space="preserve">По вказаним сторонам справи у полі </w:t>
      </w:r>
      <w:r>
        <w:rPr>
          <w:lang w:val="en-US"/>
        </w:rPr>
        <w:t xml:space="preserve">participants </w:t>
      </w:r>
      <w:r>
        <w:t>– перевіряється наявність реєстрації у Електронному Кабінеті. Як мінімум один учасник має бути зареєстрований, щоб перевірка вважалась успішною</w:t>
      </w:r>
    </w:p>
    <w:p w14:paraId="5DD407E5" w14:textId="77777777" w:rsidR="00173C4D" w:rsidRDefault="00000000">
      <w:pPr>
        <w:ind w:left="360"/>
        <w:rPr>
          <w:lang w:val="en-US"/>
        </w:rPr>
      </w:pPr>
      <w:r>
        <w:t xml:space="preserve">Якщо хоч одна з перевірок не виконається, буде повернуто помилку зі статусом </w:t>
      </w:r>
      <w:r>
        <w:rPr>
          <w:lang w:val="en-US"/>
        </w:rPr>
        <w:t>HTTP 400.</w:t>
      </w:r>
    </w:p>
    <w:p w14:paraId="2A3FC877" w14:textId="77777777" w:rsidR="00173C4D" w:rsidRDefault="00000000">
      <w:pPr>
        <w:ind w:firstLine="360"/>
      </w:pPr>
      <w:r>
        <w:t>При успішній подачі повертає статус HTTP 201 та тіло у форматі «</w:t>
      </w:r>
      <w:r>
        <w:fldChar w:fldCharType="begin"/>
      </w:r>
      <w:r>
        <w:instrText xml:space="preserve"> REF _Ref158392622 \h </w:instrText>
      </w:r>
      <w:r>
        <w:fldChar w:fldCharType="separate"/>
      </w:r>
      <w:r>
        <w:t>Результат відправки документів сторонам</w:t>
      </w:r>
      <w:r>
        <w:fldChar w:fldCharType="end"/>
      </w:r>
      <w:r>
        <w:t xml:space="preserve">» (п. </w:t>
      </w:r>
      <w:r>
        <w:fldChar w:fldCharType="begin"/>
      </w:r>
      <w:r>
        <w:instrText xml:space="preserve"> REF _Ref158392622 \r \h </w:instrText>
      </w:r>
      <w:r>
        <w:fldChar w:fldCharType="separate"/>
      </w:r>
      <w:r>
        <w:t>3.8.1.2</w:t>
      </w:r>
      <w:r>
        <w:fldChar w:fldCharType="end"/>
      </w:r>
      <w:r>
        <w:t>).</w:t>
      </w:r>
    </w:p>
    <w:p w14:paraId="6BFA42C3" w14:textId="77777777" w:rsidR="00173C4D" w:rsidRDefault="00000000">
      <w:pPr>
        <w:pStyle w:val="4"/>
        <w:ind w:hanging="864"/>
      </w:pPr>
      <w:bookmarkStart w:id="526" w:name="__RefHeading___Toc95408_3070442554"/>
      <w:bookmarkStart w:id="527" w:name="_Toc1569927611"/>
      <w:bookmarkStart w:id="528" w:name="_Ref158396468"/>
      <w:bookmarkStart w:id="529" w:name="_Ref158396478"/>
      <w:bookmarkEnd w:id="526"/>
      <w:r>
        <w:t>Отримання документу сторін по ідентифікатору</w:t>
      </w:r>
      <w:bookmarkEnd w:id="527"/>
      <w:bookmarkEnd w:id="528"/>
      <w:bookmarkEnd w:id="529"/>
    </w:p>
    <w:p w14:paraId="7AE02241" w14:textId="77777777" w:rsidR="00173C4D" w:rsidRDefault="00000000">
      <w:pPr>
        <w:ind w:firstLine="720"/>
        <w:jc w:val="left"/>
      </w:pPr>
      <w:r>
        <w:t xml:space="preserve">Метод </w:t>
      </w:r>
      <w:hyperlink r:id="rId129" w:anchor="/Data/getOneBaseDocumentControllerDocument" w:history="1">
        <w:r>
          <w:rPr>
            <w:rStyle w:val="a3"/>
          </w:rPr>
          <w:t>GET /api/v1/</w:t>
        </w:r>
      </w:hyperlink>
      <w:hyperlink r:id="rId130" w:anchor="/Dictionaries/getOneBaseCourtControllerCourt" w:history="1">
        <w:r>
          <w:rPr>
            <w:rStyle w:val="a3"/>
            <w:rFonts w:cs="Times New Roman"/>
            <w:bCs/>
            <w:szCs w:val="24"/>
          </w:rPr>
          <w:t>party-docs</w:t>
        </w:r>
      </w:hyperlink>
      <w:hyperlink r:id="rId131" w:anchor="/Data/getOneBaseDocumentControllerDocument" w:history="1">
        <w:r>
          <w:rPr>
            <w:rStyle w:val="a3"/>
          </w:rPr>
          <w:t>/document/{id}</w:t>
        </w:r>
      </w:hyperlink>
    </w:p>
    <w:p w14:paraId="038F1BB7" w14:textId="77777777" w:rsidR="00173C4D" w:rsidRDefault="00000000">
      <w:pPr>
        <w:ind w:firstLine="720"/>
        <w:jc w:val="left"/>
      </w:pPr>
      <w:r>
        <w:t>Повертає об’єкт типу зі структурою “</w:t>
      </w:r>
      <w:r>
        <w:fldChar w:fldCharType="begin"/>
      </w:r>
      <w:r>
        <w:instrText xml:space="preserve"> REF _Ref63808705 \h </w:instrText>
      </w:r>
      <w:r>
        <w:fldChar w:fldCharType="separate"/>
      </w:r>
      <w:r>
        <w:t>Базова структура документу (DocumentDto)</w:t>
      </w:r>
      <w:r>
        <w:fldChar w:fldCharType="end"/>
      </w:r>
      <w:r>
        <w:t>” зі структурою п.</w:t>
      </w:r>
      <w:r>
        <w:fldChar w:fldCharType="begin"/>
      </w:r>
      <w:r>
        <w:instrText xml:space="preserve"> REF _Ref63808730 \r \h </w:instrText>
      </w:r>
      <w:r>
        <w:fldChar w:fldCharType="separate"/>
      </w:r>
      <w:r>
        <w:t>3.4.1.1</w:t>
      </w:r>
      <w:r>
        <w:fldChar w:fldCharType="end"/>
      </w:r>
      <w:r>
        <w:t>.. Відповідає вимогам п.</w:t>
      </w:r>
      <w:r>
        <w:fldChar w:fldCharType="begin"/>
      </w:r>
      <w:r>
        <w:instrText xml:space="preserve"> REF _Ref63165156 \r \h </w:instrText>
      </w:r>
      <w:r>
        <w:fldChar w:fldCharType="separate"/>
      </w:r>
      <w:r>
        <w:t>3.2.1</w:t>
      </w:r>
      <w:r>
        <w:fldChar w:fldCharType="end"/>
      </w:r>
      <w:r>
        <w:t>.</w:t>
      </w:r>
    </w:p>
    <w:p w14:paraId="2426F7F3" w14:textId="77777777" w:rsidR="00173C4D" w:rsidRDefault="00000000">
      <w:pPr>
        <w:pStyle w:val="4"/>
        <w:ind w:hanging="864"/>
        <w:jc w:val="left"/>
      </w:pPr>
      <w:bookmarkStart w:id="530" w:name="__RefHeading___Toc95410_3070442554"/>
      <w:bookmarkStart w:id="531" w:name="_Toc1569927621"/>
      <w:bookmarkStart w:id="532" w:name="_Ref158396497"/>
      <w:bookmarkEnd w:id="530"/>
      <w:r>
        <w:t>Отримання масиву документів</w:t>
      </w:r>
      <w:bookmarkEnd w:id="531"/>
      <w:r>
        <w:t xml:space="preserve"> сторін</w:t>
      </w:r>
      <w:bookmarkEnd w:id="532"/>
    </w:p>
    <w:p w14:paraId="0602EF29" w14:textId="77777777" w:rsidR="00173C4D" w:rsidRDefault="00000000">
      <w:pPr>
        <w:ind w:firstLine="720"/>
        <w:jc w:val="left"/>
      </w:pPr>
      <w:r>
        <w:t xml:space="preserve">Метод </w:t>
      </w:r>
      <w:hyperlink r:id="rId132" w:anchor="/Data/getManyBaseDocumentControllerDocument" w:history="1">
        <w:r>
          <w:rPr>
            <w:rStyle w:val="a3"/>
          </w:rPr>
          <w:t>GET /api/v1/</w:t>
        </w:r>
      </w:hyperlink>
      <w:hyperlink r:id="rId133" w:anchor="/Dictionaries/getOneBaseCourtControllerCourt" w:history="1">
        <w:r>
          <w:rPr>
            <w:rStyle w:val="a3"/>
            <w:rFonts w:cs="Times New Roman"/>
            <w:bCs/>
            <w:szCs w:val="24"/>
          </w:rPr>
          <w:t>party-docs</w:t>
        </w:r>
      </w:hyperlink>
      <w:hyperlink r:id="rId134" w:anchor="/Data/getManyBaseDocumentControllerDocument" w:history="1">
        <w:r>
          <w:rPr>
            <w:rStyle w:val="a3"/>
          </w:rPr>
          <w:t>/document</w:t>
        </w:r>
      </w:hyperlink>
    </w:p>
    <w:p w14:paraId="399DAF1E" w14:textId="77777777" w:rsidR="00173C4D" w:rsidRDefault="00000000">
      <w:pPr>
        <w:ind w:firstLine="720"/>
        <w:jc w:val="left"/>
      </w:pPr>
      <w:r>
        <w:t>Повертає список об’єктів типу “</w:t>
      </w:r>
      <w:r>
        <w:fldChar w:fldCharType="begin"/>
      </w:r>
      <w:r>
        <w:instrText xml:space="preserve"> REF _Ref63808705 \h </w:instrText>
      </w:r>
      <w:r>
        <w:fldChar w:fldCharType="separate"/>
      </w:r>
      <w:r>
        <w:t>Базова структура документу (DocumentDto)</w:t>
      </w:r>
      <w:r>
        <w:fldChar w:fldCharType="end"/>
      </w:r>
      <w:r>
        <w:t>” зі структурою п.</w:t>
      </w:r>
      <w:r>
        <w:fldChar w:fldCharType="begin"/>
      </w:r>
      <w:r>
        <w:instrText xml:space="preserve"> REF _Ref63808730 \r \h </w:instrText>
      </w:r>
      <w:r>
        <w:fldChar w:fldCharType="separate"/>
      </w:r>
      <w:r>
        <w:t>3.4.1.1</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7153E6B7" w14:textId="77777777" w:rsidR="00173C4D" w:rsidRDefault="00000000">
      <w:pPr>
        <w:pStyle w:val="4"/>
        <w:ind w:hanging="864"/>
      </w:pPr>
      <w:bookmarkStart w:id="533" w:name="__RefHeading___Toc95412_3070442554"/>
      <w:bookmarkStart w:id="534" w:name="_Toc1569927631"/>
      <w:bookmarkStart w:id="535" w:name="_Ref158396533"/>
      <w:bookmarkEnd w:id="533"/>
      <w:r>
        <w:lastRenderedPageBreak/>
        <w:t>Отримання списку вкладень по документу</w:t>
      </w:r>
      <w:bookmarkEnd w:id="534"/>
      <w:r>
        <w:t xml:space="preserve"> сторін</w:t>
      </w:r>
      <w:bookmarkEnd w:id="535"/>
    </w:p>
    <w:p w14:paraId="3AC6EBFF" w14:textId="77777777" w:rsidR="00173C4D" w:rsidRDefault="00000000">
      <w:pPr>
        <w:ind w:firstLine="720"/>
        <w:jc w:val="left"/>
      </w:pPr>
      <w:r>
        <w:t xml:space="preserve">Метод </w:t>
      </w:r>
      <w:hyperlink r:id="rId135" w:anchor="/Data/getManyBaseDocumentAttachmentControllerDocumentAttachment" w:history="1">
        <w:r>
          <w:rPr>
            <w:rStyle w:val="a3"/>
          </w:rPr>
          <w:t>GET  /api/v1/</w:t>
        </w:r>
      </w:hyperlink>
      <w:hyperlink r:id="rId136" w:anchor="/Dictionaries/getOneBaseCourtControllerCourt" w:history="1">
        <w:r>
          <w:rPr>
            <w:rStyle w:val="a3"/>
            <w:rFonts w:cs="Times New Roman"/>
            <w:bCs/>
            <w:szCs w:val="24"/>
          </w:rPr>
          <w:t>party-docs</w:t>
        </w:r>
      </w:hyperlink>
      <w:hyperlink r:id="rId137" w:anchor="/Data/getManyBaseDocumentAttachmentControllerDocumentAttachment" w:history="1">
        <w:r>
          <w:rPr>
            <w:rStyle w:val="a3"/>
          </w:rPr>
          <w:t>/document/{docId}/attachments</w:t>
        </w:r>
      </w:hyperlink>
    </w:p>
    <w:p w14:paraId="7C5876AA" w14:textId="77777777" w:rsidR="00173C4D" w:rsidRDefault="00000000">
      <w:pPr>
        <w:ind w:firstLine="720"/>
        <w:jc w:val="left"/>
      </w:pPr>
      <w:r>
        <w:t>Повертає список об’єктів типу “</w:t>
      </w:r>
      <w:r>
        <w:fldChar w:fldCharType="begin"/>
      </w:r>
      <w:r>
        <w:instrText xml:space="preserve"> REF _Ref63212616 \h </w:instrText>
      </w:r>
      <w:r>
        <w:fldChar w:fldCharType="separate"/>
      </w:r>
      <w:r>
        <w:t>Дані файлів оригіналу документу та вкладень до нього (DocumentFileDto)</w:t>
      </w:r>
      <w:r>
        <w:fldChar w:fldCharType="end"/>
      </w:r>
      <w:r>
        <w:t xml:space="preserve">” зі структурою п. </w:t>
      </w:r>
      <w:r>
        <w:fldChar w:fldCharType="begin"/>
      </w:r>
      <w:r>
        <w:instrText xml:space="preserve"> REF _Ref63212616 \r \h </w:instrText>
      </w:r>
      <w:r>
        <w:fldChar w:fldCharType="separate"/>
      </w:r>
      <w:r>
        <w:t>3.4.1.4</w:t>
      </w:r>
      <w:r>
        <w:fldChar w:fldCharType="end"/>
      </w:r>
      <w:r>
        <w:t>.  Відповідає вимогам п.</w:t>
      </w:r>
      <w:r>
        <w:fldChar w:fldCharType="begin"/>
      </w:r>
      <w:r>
        <w:instrText xml:space="preserve"> REF _Ref63165271 \r \h </w:instrText>
      </w:r>
      <w:r>
        <w:fldChar w:fldCharType="separate"/>
      </w:r>
      <w:r>
        <w:t>3.2.2</w:t>
      </w:r>
      <w:r>
        <w:fldChar w:fldCharType="end"/>
      </w:r>
      <w:r>
        <w:t>.</w:t>
      </w:r>
    </w:p>
    <w:p w14:paraId="68CD6093" w14:textId="77777777" w:rsidR="00173C4D" w:rsidRDefault="00000000">
      <w:pPr>
        <w:pStyle w:val="4"/>
        <w:ind w:hanging="864"/>
      </w:pPr>
      <w:bookmarkStart w:id="536" w:name="__RefHeading___Toc95412_30704425541"/>
      <w:bookmarkStart w:id="537" w:name="_Toc15699276311"/>
      <w:bookmarkStart w:id="538" w:name="_Ref158396602"/>
      <w:bookmarkEnd w:id="536"/>
      <w:r>
        <w:t>Отримання оригіналу по документу</w:t>
      </w:r>
      <w:bookmarkEnd w:id="537"/>
      <w:r>
        <w:t xml:space="preserve"> сторін</w:t>
      </w:r>
      <w:bookmarkEnd w:id="538"/>
    </w:p>
    <w:p w14:paraId="29FEDB51" w14:textId="77777777" w:rsidR="00173C4D" w:rsidRDefault="00000000">
      <w:pPr>
        <w:ind w:firstLine="720"/>
        <w:jc w:val="left"/>
      </w:pPr>
      <w:r>
        <w:t xml:space="preserve">Метод </w:t>
      </w:r>
      <w:hyperlink r:id="rId138" w:anchor="/Data/getManyBaseDocumentAttachmentControllerDocumentAttachment" w:history="1">
        <w:r>
          <w:rPr>
            <w:rStyle w:val="a3"/>
          </w:rPr>
          <w:t>GET  /api/v1/</w:t>
        </w:r>
      </w:hyperlink>
      <w:hyperlink r:id="rId139" w:anchor="/Dictionaries/getOneBaseCourtControllerCourt" w:history="1">
        <w:r>
          <w:rPr>
            <w:rStyle w:val="a3"/>
            <w:rFonts w:cs="Times New Roman"/>
            <w:bCs/>
            <w:szCs w:val="24"/>
          </w:rPr>
          <w:t>party-docs</w:t>
        </w:r>
      </w:hyperlink>
      <w:hyperlink r:id="rId140" w:anchor="/Data/getManyBaseDocumentAttachmentControllerDocumentAttachment" w:history="1">
        <w:r>
          <w:rPr>
            <w:rStyle w:val="a3"/>
            <w:lang w:val="en-US"/>
          </w:rPr>
          <w:t>/document/{docId}/</w:t>
        </w:r>
      </w:hyperlink>
      <w:r>
        <w:rPr>
          <w:rStyle w:val="a3"/>
          <w:lang w:val="en-US"/>
        </w:rPr>
        <w:t>original</w:t>
      </w:r>
    </w:p>
    <w:p w14:paraId="31308C31" w14:textId="77777777" w:rsidR="00173C4D" w:rsidRDefault="00000000">
      <w:pPr>
        <w:ind w:firstLine="720"/>
        <w:jc w:val="left"/>
      </w:pPr>
      <w:r>
        <w:t>Повертає список об’єктів типу “</w:t>
      </w:r>
      <w:r>
        <w:fldChar w:fldCharType="begin"/>
      </w:r>
      <w:r>
        <w:instrText xml:space="preserve"> REF _Ref63212616 \h </w:instrText>
      </w:r>
      <w:r>
        <w:fldChar w:fldCharType="separate"/>
      </w:r>
      <w:r>
        <w:t>Дані файлів оригіналу документу та вкладень до нього (DocumentFileDto)</w:t>
      </w:r>
      <w:r>
        <w:fldChar w:fldCharType="end"/>
      </w:r>
      <w:r>
        <w:t xml:space="preserve">” зі структурою п. </w:t>
      </w:r>
      <w:r>
        <w:fldChar w:fldCharType="begin"/>
      </w:r>
      <w:r>
        <w:instrText xml:space="preserve"> REF _Ref63212616 \r \h </w:instrText>
      </w:r>
      <w:r>
        <w:fldChar w:fldCharType="separate"/>
      </w:r>
      <w:r>
        <w:t>3.4.1.4</w:t>
      </w:r>
      <w:r>
        <w:fldChar w:fldCharType="end"/>
      </w:r>
      <w:r>
        <w:t>.</w:t>
      </w:r>
    </w:p>
    <w:p w14:paraId="2E7EFE81" w14:textId="77777777" w:rsidR="00173C4D" w:rsidRDefault="00173C4D">
      <w:pPr>
        <w:ind w:firstLine="720"/>
        <w:jc w:val="left"/>
      </w:pPr>
    </w:p>
    <w:p w14:paraId="58F6785F" w14:textId="77777777" w:rsidR="00173C4D" w:rsidRDefault="00000000">
      <w:pPr>
        <w:pStyle w:val="2"/>
      </w:pPr>
      <w:bookmarkStart w:id="539" w:name="__RefHeading___Toc95414_3070442554"/>
      <w:bookmarkStart w:id="540" w:name="_Toc156992832"/>
      <w:bookmarkStart w:id="541" w:name="_Ref63896164"/>
      <w:bookmarkStart w:id="542" w:name="_Ref158396678"/>
      <w:bookmarkEnd w:id="539"/>
      <w:r>
        <w:t>Модуль «Довіреності»</w:t>
      </w:r>
      <w:bookmarkEnd w:id="540"/>
      <w:bookmarkEnd w:id="541"/>
      <w:bookmarkEnd w:id="542"/>
    </w:p>
    <w:p w14:paraId="0274C8BB" w14:textId="77777777" w:rsidR="00173C4D" w:rsidRDefault="00000000">
      <w:pPr>
        <w:pStyle w:val="3"/>
      </w:pPr>
      <w:bookmarkStart w:id="543" w:name="__RefHeading___Toc95416_3070442554"/>
      <w:bookmarkStart w:id="544" w:name="_Toc156992833"/>
      <w:bookmarkEnd w:id="543"/>
      <w:r>
        <w:t>Загальні положення</w:t>
      </w:r>
      <w:bookmarkEnd w:id="544"/>
    </w:p>
    <w:p w14:paraId="554556D8" w14:textId="77777777" w:rsidR="00173C4D" w:rsidRDefault="00000000">
      <w:pPr>
        <w:ind w:firstLine="708"/>
      </w:pPr>
      <w:r>
        <w:t>Електронні довіреності (далі - Довіреність) на представництво Клієнта в суді можуть бути зареєстровані в АРІ:</w:t>
      </w:r>
    </w:p>
    <w:p w14:paraId="60217D0D" w14:textId="77777777" w:rsidR="00173C4D" w:rsidRDefault="00000000">
      <w:pPr>
        <w:pStyle w:val="af5"/>
        <w:numPr>
          <w:ilvl w:val="0"/>
          <w:numId w:val="23"/>
        </w:numPr>
      </w:pPr>
      <w:r>
        <w:t xml:space="preserve">особами,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у цьому випадку повноваження такої особи автоматично перевіряються в Єдиному державному реєстрі юридичних осіб, фізичних осіб-підприємців та громадських формувань (далі ЄДР), та/або відповідно даним з сертифікатів таких осіб переданим Адміністратору, згідно даним з КЕП, яким така довіреність підписується; </w:t>
      </w:r>
    </w:p>
    <w:p w14:paraId="7FC751BB" w14:textId="77777777" w:rsidR="00173C4D" w:rsidRDefault="00000000">
      <w:pPr>
        <w:pStyle w:val="af5"/>
        <w:numPr>
          <w:ilvl w:val="0"/>
          <w:numId w:val="23"/>
        </w:numPr>
      </w:pPr>
      <w:r>
        <w:t xml:space="preserve">особами, на яких зареєстровано довіреність зазначеними вища особами з правом передоручення, у цьому випадку перевіряється наявність у такої довіреності зареєстрованої від особи, зазначеною вище.    </w:t>
      </w:r>
    </w:p>
    <w:p w14:paraId="1C97765C" w14:textId="77777777" w:rsidR="00173C4D" w:rsidRDefault="00000000">
      <w:pPr>
        <w:ind w:firstLine="360"/>
      </w:pPr>
      <w:r>
        <w:t>Довіреність може бути видана на подання:</w:t>
      </w:r>
    </w:p>
    <w:p w14:paraId="79A471F9" w14:textId="77777777" w:rsidR="00173C4D" w:rsidRDefault="00000000">
      <w:pPr>
        <w:pStyle w:val="af5"/>
        <w:numPr>
          <w:ilvl w:val="0"/>
          <w:numId w:val="25"/>
        </w:numPr>
      </w:pPr>
      <w:r>
        <w:t xml:space="preserve">первинних заяв любого типу по всім справам Клієнта (загальна); </w:t>
      </w:r>
    </w:p>
    <w:p w14:paraId="34B55365" w14:textId="77777777" w:rsidR="00173C4D" w:rsidRDefault="00000000">
      <w:pPr>
        <w:pStyle w:val="af5"/>
        <w:numPr>
          <w:ilvl w:val="0"/>
          <w:numId w:val="25"/>
        </w:numPr>
      </w:pPr>
      <w:r>
        <w:t>заяв по визначеній справі або провадженню;</w:t>
      </w:r>
    </w:p>
    <w:p w14:paraId="2B4D1FEF" w14:textId="77777777" w:rsidR="00173C4D" w:rsidRDefault="00000000">
      <w:pPr>
        <w:pStyle w:val="af5"/>
        <w:numPr>
          <w:ilvl w:val="0"/>
          <w:numId w:val="25"/>
        </w:numPr>
      </w:pPr>
      <w:r>
        <w:t xml:space="preserve">додатково може бути обмежено дію довіреності по іншим критеріям (види судочинства, категорії справ, окремі суди та інше);    </w:t>
      </w:r>
    </w:p>
    <w:p w14:paraId="48CEF049" w14:textId="77777777" w:rsidR="00173C4D" w:rsidRDefault="00000000">
      <w:pPr>
        <w:ind w:firstLine="360"/>
      </w:pPr>
      <w:r>
        <w:t>Довіреність може бути с заданим терміном дії, у цьому разі вона автоматично втрачає чинність по закінченню терміну дії вказаному в довіреності, або з необмеженим терміном дії, у цьому разі довіреність може бути анульована з використанням методу «</w:t>
      </w:r>
      <w:r>
        <w:fldChar w:fldCharType="begin"/>
      </w:r>
      <w:r>
        <w:instrText xml:space="preserve"> REF _Ref78888515 \h </w:instrText>
      </w:r>
      <w:r>
        <w:fldChar w:fldCharType="separate"/>
      </w:r>
      <w:r>
        <w:t>Відкликання (видалення) довіреності</w:t>
      </w:r>
      <w:r>
        <w:fldChar w:fldCharType="end"/>
      </w:r>
      <w:r>
        <w:t>» п.</w:t>
      </w:r>
      <w:r>
        <w:fldChar w:fldCharType="begin"/>
      </w:r>
      <w:r>
        <w:instrText xml:space="preserve"> REF _Ref78888515 \r \h </w:instrText>
      </w:r>
      <w:r>
        <w:fldChar w:fldCharType="separate"/>
      </w:r>
      <w:r>
        <w:t>3.9.5.4</w:t>
      </w:r>
      <w:r>
        <w:fldChar w:fldCharType="end"/>
      </w:r>
      <w:r>
        <w:t>.</w:t>
      </w:r>
    </w:p>
    <w:p w14:paraId="45E4FFE7" w14:textId="77777777" w:rsidR="00173C4D" w:rsidRDefault="00000000">
      <w:pPr>
        <w:ind w:firstLine="360"/>
      </w:pPr>
      <w:r>
        <w:t xml:space="preserve">Файл зареєстрованої довіреності в подальшому буде автоматично додаватись в додатки до заяв, що будуть подаватись до суду довіреною особою від імені Клієнта. </w:t>
      </w:r>
    </w:p>
    <w:p w14:paraId="7D3A2385" w14:textId="77777777" w:rsidR="00173C4D" w:rsidRDefault="00000000">
      <w:pPr>
        <w:ind w:firstLine="360"/>
      </w:pPr>
      <w:r>
        <w:t xml:space="preserve">   </w:t>
      </w:r>
    </w:p>
    <w:p w14:paraId="3A71A705" w14:textId="77777777" w:rsidR="00173C4D" w:rsidRDefault="00000000">
      <w:pPr>
        <w:pStyle w:val="3"/>
      </w:pPr>
      <w:bookmarkStart w:id="545" w:name="__RefHeading___Toc95418_3070442554"/>
      <w:bookmarkStart w:id="546" w:name="_Ref78890509"/>
      <w:bookmarkStart w:id="547" w:name="_Toc156992834"/>
      <w:bookmarkEnd w:id="545"/>
      <w:r>
        <w:t>Порядок реєстрації довіреності</w:t>
      </w:r>
      <w:bookmarkEnd w:id="546"/>
      <w:bookmarkEnd w:id="547"/>
    </w:p>
    <w:p w14:paraId="35212E7A" w14:textId="77777777" w:rsidR="00173C4D" w:rsidRDefault="00000000">
      <w:pPr>
        <w:pStyle w:val="af5"/>
        <w:numPr>
          <w:ilvl w:val="0"/>
          <w:numId w:val="24"/>
        </w:numPr>
      </w:pPr>
      <w:r>
        <w:t xml:space="preserve">Клієнт в своїй системі формує електронний документ у форматі PDF (засобами редагування, вбудованими в свою систему або зовнішніми, або шляхом сканування паперової копії). Документ має містити наступну інформацію: </w:t>
      </w:r>
    </w:p>
    <w:p w14:paraId="5500D8FC" w14:textId="77777777" w:rsidR="00173C4D" w:rsidRDefault="00000000">
      <w:pPr>
        <w:pStyle w:val="af5"/>
        <w:numPr>
          <w:ilvl w:val="0"/>
          <w:numId w:val="26"/>
        </w:numPr>
      </w:pPr>
      <w:r>
        <w:t>П.І.Б., РНОКПП довірителя;</w:t>
      </w:r>
    </w:p>
    <w:p w14:paraId="1C910D25" w14:textId="77777777" w:rsidR="00173C4D" w:rsidRDefault="00000000">
      <w:pPr>
        <w:pStyle w:val="af5"/>
        <w:numPr>
          <w:ilvl w:val="0"/>
          <w:numId w:val="26"/>
        </w:numPr>
      </w:pPr>
      <w:r>
        <w:lastRenderedPageBreak/>
        <w:t>П.І.Б., РНОКПП довіреної особи;</w:t>
      </w:r>
    </w:p>
    <w:p w14:paraId="03B216DE" w14:textId="77777777" w:rsidR="00173C4D" w:rsidRDefault="00000000">
      <w:pPr>
        <w:pStyle w:val="af5"/>
        <w:numPr>
          <w:ilvl w:val="0"/>
          <w:numId w:val="26"/>
        </w:numPr>
      </w:pPr>
      <w:r>
        <w:t>Область дії довіреності (представлення інтересів в судах);</w:t>
      </w:r>
    </w:p>
    <w:p w14:paraId="6223EEA1" w14:textId="77777777" w:rsidR="00173C4D" w:rsidRDefault="00000000">
      <w:pPr>
        <w:pStyle w:val="af5"/>
        <w:numPr>
          <w:ilvl w:val="0"/>
          <w:numId w:val="26"/>
        </w:numPr>
      </w:pPr>
      <w:r>
        <w:t xml:space="preserve">Обмеження, якщо є: на справу, провадження та ін. </w:t>
      </w:r>
    </w:p>
    <w:p w14:paraId="1786883B" w14:textId="77777777" w:rsidR="00173C4D" w:rsidRDefault="00000000">
      <w:pPr>
        <w:pStyle w:val="af5"/>
        <w:ind w:firstLine="696"/>
      </w:pPr>
      <w:r>
        <w:t xml:space="preserve">Документ не обов'язково має бути на офіційному бланку та нотаріально завіреним. Основна мета цього документу – перевірка КЕП та отримання з неї даних про особу що підписала. </w:t>
      </w:r>
    </w:p>
    <w:p w14:paraId="1F250EEF" w14:textId="77777777" w:rsidR="00173C4D" w:rsidRDefault="00000000">
      <w:pPr>
        <w:pStyle w:val="af5"/>
        <w:numPr>
          <w:ilvl w:val="0"/>
          <w:numId w:val="24"/>
        </w:numPr>
      </w:pPr>
      <w:r>
        <w:t xml:space="preserve">Клієнт в своїй системі (або з використанням окремого ПЗ, публічних сервісів, наприклад id.gov.ua або сервісів Дія) підписує файл довіреності методом зовнішнього підпису (файл підпису у форматі p7s окремо від документу). </w:t>
      </w:r>
    </w:p>
    <w:p w14:paraId="6BBAB5F2" w14:textId="77777777" w:rsidR="00173C4D" w:rsidRDefault="00000000">
      <w:pPr>
        <w:pStyle w:val="af5"/>
        <w:numPr>
          <w:ilvl w:val="0"/>
          <w:numId w:val="24"/>
        </w:numPr>
      </w:pPr>
      <w:r>
        <w:t xml:space="preserve">Клієнт завантажує файл довіреності у сховище АРІ методом </w:t>
      </w:r>
      <w:r>
        <w:rPr>
          <w:i/>
        </w:rPr>
        <w:t>POST /api/v1/storage/file</w:t>
      </w:r>
      <w:r>
        <w:t xml:space="preserve"> та отримує у відповідь шлях до файлу у сховищі.</w:t>
      </w:r>
    </w:p>
    <w:p w14:paraId="74E2FDEC" w14:textId="77777777" w:rsidR="00173C4D" w:rsidRDefault="00000000">
      <w:pPr>
        <w:pStyle w:val="af5"/>
        <w:numPr>
          <w:ilvl w:val="0"/>
          <w:numId w:val="24"/>
        </w:numPr>
      </w:pPr>
      <w:r>
        <w:t xml:space="preserve">Клієнт, використовуючи отриманий шлях до файлу, завантажує у сховище підпис до файлу довіреності методом  </w:t>
      </w:r>
      <w:r>
        <w:rPr>
          <w:i/>
        </w:rPr>
        <w:t>POST /api/v1/storage/file/{link}/sig</w:t>
      </w:r>
      <w:r>
        <w:t>n та отримує у відповідь шлях до нього у сховищі.</w:t>
      </w:r>
    </w:p>
    <w:p w14:paraId="43342E10" w14:textId="77777777" w:rsidR="00173C4D" w:rsidRDefault="00000000">
      <w:pPr>
        <w:pStyle w:val="af5"/>
        <w:numPr>
          <w:ilvl w:val="0"/>
          <w:numId w:val="24"/>
        </w:numPr>
      </w:pPr>
      <w:r>
        <w:t>Клієнт формує JSON структуру з метаданими довіреності у форматі п.</w:t>
      </w:r>
      <w:r>
        <w:fldChar w:fldCharType="begin"/>
      </w:r>
      <w:r>
        <w:instrText xml:space="preserve"> REF _Ref78890428 \r \h </w:instrText>
      </w:r>
      <w:r>
        <w:fldChar w:fldCharType="separate"/>
      </w:r>
      <w:r>
        <w:t>3.9.4.2</w:t>
      </w:r>
      <w:r>
        <w:fldChar w:fldCharType="end"/>
      </w:r>
      <w:r>
        <w:t xml:space="preserve"> куди включаються також отримані шляхи до файлу довіреності та файлу підпису до неї.</w:t>
      </w:r>
    </w:p>
    <w:p w14:paraId="43D7E1DF" w14:textId="77777777" w:rsidR="00173C4D" w:rsidRDefault="00000000">
      <w:pPr>
        <w:pStyle w:val="af5"/>
        <w:numPr>
          <w:ilvl w:val="0"/>
          <w:numId w:val="24"/>
        </w:numPr>
      </w:pPr>
      <w:r>
        <w:t>Клієнт передає сформований JSON до АРІ шляхом виклику методу POST /api/v1/poa/power-of-attorney (п.</w:t>
      </w:r>
      <w:r>
        <w:fldChar w:fldCharType="begin"/>
      </w:r>
      <w:r>
        <w:instrText xml:space="preserve"> REF _Ref63843888 \r \h </w:instrText>
      </w:r>
      <w:r>
        <w:fldChar w:fldCharType="separate"/>
      </w:r>
      <w:r>
        <w:t>3.9.5.1</w:t>
      </w:r>
      <w:r>
        <w:fldChar w:fldCharType="end"/>
      </w:r>
      <w:r>
        <w:t>) в тілі повідомлення.</w:t>
      </w:r>
    </w:p>
    <w:p w14:paraId="4C00FB7B" w14:textId="77777777" w:rsidR="00173C4D" w:rsidRDefault="00000000">
      <w:pPr>
        <w:pStyle w:val="af5"/>
        <w:numPr>
          <w:ilvl w:val="0"/>
          <w:numId w:val="24"/>
        </w:numPr>
      </w:pPr>
      <w:r>
        <w:t>АРІ, отримавши повідомлення, перевіряє його цілісність та відповідність схемі і, у разі успішної перевірки, виконує:</w:t>
      </w:r>
    </w:p>
    <w:p w14:paraId="5CBC84DC" w14:textId="77777777" w:rsidR="00173C4D" w:rsidRDefault="00000000">
      <w:pPr>
        <w:pStyle w:val="af5"/>
        <w:numPr>
          <w:ilvl w:val="1"/>
          <w:numId w:val="24"/>
        </w:numPr>
      </w:pPr>
      <w:r>
        <w:t>Отримання зі сховища файлу довіреності та перевірка підпису.</w:t>
      </w:r>
    </w:p>
    <w:p w14:paraId="4741CA55" w14:textId="77777777" w:rsidR="00173C4D" w:rsidRDefault="00000000">
      <w:pPr>
        <w:pStyle w:val="af5"/>
        <w:numPr>
          <w:ilvl w:val="1"/>
          <w:numId w:val="24"/>
        </w:numPr>
      </w:pPr>
      <w:r>
        <w:t>Якщо довіреність первинна, то виконується перевірка чи підписана вона  особою, що має право вчиняти дії від імені Клієнта.</w:t>
      </w:r>
    </w:p>
    <w:p w14:paraId="41FBF39F" w14:textId="77777777" w:rsidR="00173C4D" w:rsidRDefault="00000000">
      <w:pPr>
        <w:pStyle w:val="af5"/>
        <w:numPr>
          <w:ilvl w:val="1"/>
          <w:numId w:val="24"/>
        </w:numPr>
      </w:pPr>
      <w:r>
        <w:t>Якщо довіреність вторинна (видана на підставі довіреності з правом передоручення), то перевіряються чи дійсно первинна довіреність з правом передоручення, та вимоги попереднього пункту.</w:t>
      </w:r>
    </w:p>
    <w:p w14:paraId="79BE054E" w14:textId="77777777" w:rsidR="00173C4D" w:rsidRDefault="00000000">
      <w:pPr>
        <w:pStyle w:val="af5"/>
        <w:numPr>
          <w:ilvl w:val="1"/>
          <w:numId w:val="24"/>
        </w:numPr>
      </w:pPr>
      <w:r>
        <w:t>У разі успішної перевірки дані довіреності реєструються в БД ЕС</w:t>
      </w:r>
    </w:p>
    <w:p w14:paraId="09DE8CC8" w14:textId="77777777" w:rsidR="00173C4D" w:rsidRDefault="00000000">
      <w:pPr>
        <w:pStyle w:val="af5"/>
        <w:numPr>
          <w:ilvl w:val="0"/>
          <w:numId w:val="24"/>
        </w:numPr>
      </w:pPr>
      <w:r>
        <w:t>У разі успішного створення довіреності, АРІ повертає HTTP статус  201 Created, у разі неуспішної перевірки повертає статус 400 Bad Request.</w:t>
      </w:r>
    </w:p>
    <w:p w14:paraId="39CB897B" w14:textId="77777777" w:rsidR="00173C4D" w:rsidRDefault="00000000">
      <w:pPr>
        <w:pStyle w:val="3"/>
      </w:pPr>
      <w:bookmarkStart w:id="548" w:name="__RefHeading___Toc95420_3070442554"/>
      <w:bookmarkStart w:id="549" w:name="_Toc156992835"/>
      <w:bookmarkEnd w:id="548"/>
      <w:r>
        <w:t>Довідники</w:t>
      </w:r>
      <w:bookmarkEnd w:id="549"/>
    </w:p>
    <w:p w14:paraId="50660FB2" w14:textId="77777777" w:rsidR="00173C4D" w:rsidRDefault="00000000">
      <w:pPr>
        <w:pStyle w:val="4"/>
        <w:ind w:hanging="864"/>
      </w:pPr>
      <w:bookmarkStart w:id="550" w:name="__RefHeading___Toc95422_3070442554"/>
      <w:bookmarkStart w:id="551" w:name="_Toc156992836"/>
      <w:bookmarkEnd w:id="550"/>
      <w:r>
        <w:t>Статус довіреності</w:t>
      </w:r>
      <w:bookmarkEnd w:id="551"/>
    </w:p>
    <w:p w14:paraId="7674FB99" w14:textId="77777777" w:rsidR="00173C4D" w:rsidRDefault="00000000">
      <w:pPr>
        <w:pStyle w:val="5"/>
      </w:pPr>
      <w:r>
        <w:t>Структура</w:t>
      </w:r>
    </w:p>
    <w:tbl>
      <w:tblPr>
        <w:tblW w:w="9209" w:type="dxa"/>
        <w:tblInd w:w="485" w:type="dxa"/>
        <w:tblLayout w:type="fixed"/>
        <w:tblCellMar>
          <w:left w:w="480" w:type="dxa"/>
          <w:right w:w="5" w:type="dxa"/>
        </w:tblCellMar>
        <w:tblLook w:val="0000" w:firstRow="0" w:lastRow="0" w:firstColumn="0" w:lastColumn="0" w:noHBand="0" w:noVBand="0"/>
      </w:tblPr>
      <w:tblGrid>
        <w:gridCol w:w="2607"/>
        <w:gridCol w:w="6602"/>
      </w:tblGrid>
      <w:tr w:rsidR="00173C4D" w14:paraId="1714688B"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00E517EB" w14:textId="77777777" w:rsidR="00173C4D" w:rsidRDefault="00000000">
            <w:pPr>
              <w:pStyle w:val="af4"/>
              <w:widowControl w:val="0"/>
              <w:jc w:val="center"/>
              <w:rPr>
                <w:rFonts w:cs="Times New Roman"/>
                <w:b/>
                <w:szCs w:val="24"/>
              </w:rPr>
            </w:pPr>
            <w:r>
              <w:rPr>
                <w:rFonts w:cs="Times New Roman"/>
                <w:b/>
                <w:szCs w:val="24"/>
              </w:rPr>
              <w:t>Атрибут</w:t>
            </w:r>
          </w:p>
        </w:tc>
        <w:tc>
          <w:tcPr>
            <w:tcW w:w="6601"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6FD3453F" w14:textId="77777777" w:rsidR="00173C4D" w:rsidRDefault="00000000">
            <w:pPr>
              <w:pStyle w:val="af4"/>
              <w:widowControl w:val="0"/>
              <w:jc w:val="center"/>
              <w:rPr>
                <w:b/>
              </w:rPr>
            </w:pPr>
            <w:r>
              <w:rPr>
                <w:b/>
              </w:rPr>
              <w:t>Опис</w:t>
            </w:r>
          </w:p>
        </w:tc>
      </w:tr>
      <w:tr w:rsidR="00173C4D" w14:paraId="0DDF9C1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04FB55AC" w14:textId="77777777" w:rsidR="00173C4D" w:rsidRDefault="00000000">
            <w:pPr>
              <w:pStyle w:val="af4"/>
              <w:widowControl w:val="0"/>
              <w:rPr>
                <w:color w:val="3B4151"/>
              </w:rPr>
            </w:pPr>
            <w:r>
              <w:rPr>
                <w:color w:val="3B4151"/>
              </w:rPr>
              <w:t>id</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39124B4D"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5BDE334D"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67322DF" w14:textId="77777777" w:rsidR="00173C4D" w:rsidRDefault="00000000">
            <w:pPr>
              <w:pStyle w:val="af4"/>
              <w:widowControl w:val="0"/>
              <w:rPr>
                <w:color w:val="3B4151"/>
              </w:rPr>
            </w:pPr>
            <w:r>
              <w:rPr>
                <w:color w:val="3B4151"/>
              </w:rPr>
              <w:t>createdAt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1A0DB807"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1B59B76B" w14:textId="77777777" w:rsidR="00173C4D" w:rsidRDefault="00000000">
            <w:pPr>
              <w:pStyle w:val="af4"/>
              <w:widowControl w:val="0"/>
              <w:rPr>
                <w:color w:val="3B4151"/>
              </w:rPr>
            </w:pPr>
            <w:r>
              <w:rPr>
                <w:color w:val="3B4151"/>
              </w:rPr>
              <w:t>Дата створення запису</w:t>
            </w:r>
          </w:p>
        </w:tc>
      </w:tr>
      <w:tr w:rsidR="00173C4D" w14:paraId="12B9BF4E"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7662E9FC" w14:textId="77777777" w:rsidR="00173C4D" w:rsidRDefault="00000000">
            <w:pPr>
              <w:pStyle w:val="af4"/>
              <w:widowControl w:val="0"/>
              <w:rPr>
                <w:color w:val="3B4151"/>
              </w:rPr>
            </w:pPr>
            <w:r>
              <w:rPr>
                <w:color w:val="3B4151"/>
              </w:rPr>
              <w:t>updatedAt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4BB760A8"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5503ED77" w14:textId="77777777" w:rsidR="00173C4D" w:rsidRDefault="00000000">
            <w:pPr>
              <w:pStyle w:val="af4"/>
              <w:widowControl w:val="0"/>
              <w:rPr>
                <w:color w:val="3B4151"/>
              </w:rPr>
            </w:pPr>
            <w:r>
              <w:rPr>
                <w:color w:val="3B4151"/>
              </w:rPr>
              <w:t>Дата останнього оновлення запису</w:t>
            </w:r>
          </w:p>
        </w:tc>
      </w:tr>
      <w:tr w:rsidR="00173C4D" w14:paraId="5D3D754B"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7AECDB57" w14:textId="77777777" w:rsidR="00173C4D" w:rsidRDefault="00000000">
            <w:pPr>
              <w:pStyle w:val="af4"/>
              <w:widowControl w:val="0"/>
              <w:rPr>
                <w:color w:val="3B4151"/>
              </w:rPr>
            </w:pPr>
            <w:r>
              <w:rPr>
                <w:color w:val="3B4151"/>
              </w:rPr>
              <w:t>code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6BA787CC"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15118C3B" w14:textId="77777777" w:rsidR="00173C4D" w:rsidRDefault="00000000">
            <w:pPr>
              <w:pStyle w:val="af4"/>
              <w:widowControl w:val="0"/>
              <w:rPr>
                <w:color w:val="3B4151"/>
              </w:rPr>
            </w:pPr>
            <w:r>
              <w:rPr>
                <w:color w:val="3B4151"/>
              </w:rPr>
              <w:t>Код запису в довіднику</w:t>
            </w:r>
          </w:p>
        </w:tc>
      </w:tr>
      <w:tr w:rsidR="00173C4D" w14:paraId="580D6D15"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9C9B17D" w14:textId="77777777" w:rsidR="00173C4D" w:rsidRDefault="00000000">
            <w:pPr>
              <w:pStyle w:val="af4"/>
              <w:widowControl w:val="0"/>
              <w:rPr>
                <w:color w:val="3B4151"/>
              </w:rPr>
            </w:pPr>
            <w:r>
              <w:rPr>
                <w:color w:val="3B4151"/>
              </w:rPr>
              <w:t>name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69AAC9D2" w14:textId="77777777" w:rsidR="00173C4D" w:rsidRDefault="00000000">
            <w:pPr>
              <w:pStyle w:val="af4"/>
              <w:widowControl w:val="0"/>
            </w:pPr>
            <w:r>
              <w:rPr>
                <w:color w:val="5555AA"/>
              </w:rPr>
              <w:t>string</w:t>
            </w:r>
            <w:r>
              <w:rPr>
                <w:i/>
                <w:iCs/>
                <w:color w:val="6B6B6B"/>
              </w:rPr>
              <w:br/>
            </w:r>
            <w:r>
              <w:rPr>
                <w:i/>
                <w:iCs/>
                <w:color w:val="6B6B6B"/>
              </w:rPr>
              <w:lastRenderedPageBreak/>
              <w:t>title: Назва</w:t>
            </w:r>
            <w:r>
              <w:rPr>
                <w:i/>
                <w:iCs/>
                <w:color w:val="6B6B6B"/>
              </w:rPr>
              <w:br/>
              <w:t>maxLength: 250</w:t>
            </w:r>
          </w:p>
        </w:tc>
      </w:tr>
    </w:tbl>
    <w:p w14:paraId="161E98C5" w14:textId="77777777" w:rsidR="00173C4D" w:rsidRDefault="00173C4D"/>
    <w:p w14:paraId="2ED784C0" w14:textId="77777777" w:rsidR="00173C4D" w:rsidRDefault="00000000">
      <w:pPr>
        <w:pStyle w:val="5"/>
      </w:pPr>
      <w:r>
        <w:t>Отримання об’єкту по ідентифікатору</w:t>
      </w:r>
    </w:p>
    <w:p w14:paraId="1D0C82A8" w14:textId="77777777" w:rsidR="00173C4D" w:rsidRDefault="00000000">
      <w:pPr>
        <w:ind w:firstLine="720"/>
        <w:jc w:val="left"/>
      </w:pPr>
      <w:r>
        <w:t>Метод GET /api/v1/poa/poa-status</w:t>
      </w:r>
    </w:p>
    <w:p w14:paraId="03FD36C2" w14:textId="77777777" w:rsidR="00173C4D" w:rsidRDefault="00000000">
      <w:pPr>
        <w:pStyle w:val="5"/>
      </w:pPr>
      <w:r>
        <w:t>Отримання списку об’єктів</w:t>
      </w:r>
    </w:p>
    <w:p w14:paraId="242A6E25" w14:textId="77777777" w:rsidR="00173C4D" w:rsidRDefault="00000000">
      <w:pPr>
        <w:ind w:firstLine="720"/>
        <w:jc w:val="left"/>
      </w:pPr>
      <w:r>
        <w:t>Метод Метод GET /api/v1/poa/poa-status/{id}</w:t>
      </w:r>
    </w:p>
    <w:p w14:paraId="0AD047BA" w14:textId="77777777" w:rsidR="00173C4D" w:rsidRDefault="00000000">
      <w:pPr>
        <w:pStyle w:val="4"/>
        <w:ind w:hanging="864"/>
      </w:pPr>
      <w:bookmarkStart w:id="552" w:name="__RefHeading___Toc95424_3070442554"/>
      <w:bookmarkStart w:id="553" w:name="_Toc156992837"/>
      <w:bookmarkEnd w:id="552"/>
      <w:r>
        <w:t>Тип довіреності</w:t>
      </w:r>
      <w:bookmarkEnd w:id="553"/>
    </w:p>
    <w:p w14:paraId="735C6C94" w14:textId="77777777" w:rsidR="00173C4D" w:rsidRDefault="00000000">
      <w:pPr>
        <w:pStyle w:val="5"/>
      </w:pPr>
      <w:r>
        <w:t>Структура</w:t>
      </w:r>
    </w:p>
    <w:tbl>
      <w:tblPr>
        <w:tblW w:w="9209" w:type="dxa"/>
        <w:tblInd w:w="485" w:type="dxa"/>
        <w:tblLayout w:type="fixed"/>
        <w:tblCellMar>
          <w:left w:w="480" w:type="dxa"/>
          <w:right w:w="5" w:type="dxa"/>
        </w:tblCellMar>
        <w:tblLook w:val="0000" w:firstRow="0" w:lastRow="0" w:firstColumn="0" w:lastColumn="0" w:noHBand="0" w:noVBand="0"/>
      </w:tblPr>
      <w:tblGrid>
        <w:gridCol w:w="2607"/>
        <w:gridCol w:w="6602"/>
      </w:tblGrid>
      <w:tr w:rsidR="00173C4D" w14:paraId="542D392C"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3BBE6AF1" w14:textId="77777777" w:rsidR="00173C4D" w:rsidRDefault="00000000">
            <w:pPr>
              <w:pStyle w:val="af4"/>
              <w:widowControl w:val="0"/>
              <w:jc w:val="center"/>
              <w:rPr>
                <w:rFonts w:cs="Times New Roman"/>
                <w:b/>
                <w:szCs w:val="24"/>
              </w:rPr>
            </w:pPr>
            <w:r>
              <w:rPr>
                <w:rFonts w:cs="Times New Roman"/>
                <w:b/>
                <w:szCs w:val="24"/>
              </w:rPr>
              <w:t>Атрибут</w:t>
            </w:r>
          </w:p>
        </w:tc>
        <w:tc>
          <w:tcPr>
            <w:tcW w:w="6601"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13197F16" w14:textId="77777777" w:rsidR="00173C4D" w:rsidRDefault="00000000">
            <w:pPr>
              <w:pStyle w:val="af4"/>
              <w:widowControl w:val="0"/>
              <w:jc w:val="center"/>
              <w:rPr>
                <w:b/>
              </w:rPr>
            </w:pPr>
            <w:r>
              <w:rPr>
                <w:b/>
              </w:rPr>
              <w:t>Опис</w:t>
            </w:r>
          </w:p>
        </w:tc>
      </w:tr>
      <w:tr w:rsidR="00173C4D" w14:paraId="2E37956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5F72014" w14:textId="77777777" w:rsidR="00173C4D" w:rsidRDefault="00000000">
            <w:pPr>
              <w:pStyle w:val="af4"/>
              <w:widowControl w:val="0"/>
              <w:rPr>
                <w:color w:val="3B4151"/>
              </w:rPr>
            </w:pPr>
            <w:r>
              <w:rPr>
                <w:color w:val="3B4151"/>
              </w:rPr>
              <w:t>id</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549689F6"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7AD4B4F2"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256AA379" w14:textId="77777777" w:rsidR="00173C4D" w:rsidRDefault="00000000">
            <w:pPr>
              <w:pStyle w:val="af4"/>
              <w:widowControl w:val="0"/>
              <w:rPr>
                <w:color w:val="3B4151"/>
              </w:rPr>
            </w:pPr>
            <w:r>
              <w:rPr>
                <w:color w:val="3B4151"/>
              </w:rPr>
              <w:t>createdAt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070E2EC1"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462454C4" w14:textId="77777777" w:rsidR="00173C4D" w:rsidRDefault="00000000">
            <w:pPr>
              <w:pStyle w:val="af4"/>
              <w:widowControl w:val="0"/>
              <w:rPr>
                <w:color w:val="3B4151"/>
              </w:rPr>
            </w:pPr>
            <w:r>
              <w:rPr>
                <w:color w:val="3B4151"/>
              </w:rPr>
              <w:t>Дата створення запису</w:t>
            </w:r>
          </w:p>
        </w:tc>
      </w:tr>
      <w:tr w:rsidR="00173C4D" w14:paraId="3FA4099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D2EAEA2" w14:textId="77777777" w:rsidR="00173C4D" w:rsidRDefault="00000000">
            <w:pPr>
              <w:pStyle w:val="af4"/>
              <w:widowControl w:val="0"/>
              <w:rPr>
                <w:color w:val="3B4151"/>
              </w:rPr>
            </w:pPr>
            <w:r>
              <w:rPr>
                <w:color w:val="3B4151"/>
              </w:rPr>
              <w:t>updatedAt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12EE6D79"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5FEA6EA8" w14:textId="77777777" w:rsidR="00173C4D" w:rsidRDefault="00000000">
            <w:pPr>
              <w:pStyle w:val="af4"/>
              <w:widowControl w:val="0"/>
              <w:rPr>
                <w:color w:val="3B4151"/>
              </w:rPr>
            </w:pPr>
            <w:r>
              <w:rPr>
                <w:color w:val="3B4151"/>
              </w:rPr>
              <w:t>Дата останнього оновлення запису</w:t>
            </w:r>
          </w:p>
        </w:tc>
      </w:tr>
      <w:tr w:rsidR="00173C4D" w14:paraId="6A227E7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131172B4" w14:textId="77777777" w:rsidR="00173C4D" w:rsidRDefault="00000000">
            <w:pPr>
              <w:pStyle w:val="af4"/>
              <w:widowControl w:val="0"/>
              <w:rPr>
                <w:color w:val="3B4151"/>
              </w:rPr>
            </w:pPr>
            <w:r>
              <w:rPr>
                <w:color w:val="3B4151"/>
              </w:rPr>
              <w:t>code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1F6A0C61"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4269A66D" w14:textId="77777777" w:rsidR="00173C4D" w:rsidRDefault="00000000">
            <w:pPr>
              <w:pStyle w:val="af4"/>
              <w:widowControl w:val="0"/>
              <w:rPr>
                <w:color w:val="3B4151"/>
              </w:rPr>
            </w:pPr>
            <w:r>
              <w:rPr>
                <w:color w:val="3B4151"/>
              </w:rPr>
              <w:t>Код запису в довіднику</w:t>
            </w:r>
          </w:p>
        </w:tc>
      </w:tr>
      <w:tr w:rsidR="00173C4D" w14:paraId="2C5591A1"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485B418C" w14:textId="77777777" w:rsidR="00173C4D" w:rsidRDefault="00000000">
            <w:pPr>
              <w:pStyle w:val="af4"/>
              <w:widowControl w:val="0"/>
              <w:rPr>
                <w:color w:val="3B4151"/>
              </w:rPr>
            </w:pPr>
            <w:r>
              <w:rPr>
                <w:color w:val="3B4151"/>
              </w:rPr>
              <w:t>name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6FEE8447"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bl>
    <w:p w14:paraId="69C08E73" w14:textId="77777777" w:rsidR="00173C4D" w:rsidRDefault="00173C4D"/>
    <w:p w14:paraId="1B25BE20" w14:textId="77777777" w:rsidR="00173C4D" w:rsidRDefault="00000000">
      <w:pPr>
        <w:pStyle w:val="5"/>
      </w:pPr>
      <w:r>
        <w:t>Отримання об’єкту по ідентифікатору</w:t>
      </w:r>
    </w:p>
    <w:p w14:paraId="11FB9E21" w14:textId="77777777" w:rsidR="00173C4D" w:rsidRDefault="00000000">
      <w:pPr>
        <w:ind w:firstLine="720"/>
        <w:jc w:val="left"/>
      </w:pPr>
      <w:r>
        <w:t>Метод GET /api/v1/poa/poa-type</w:t>
      </w:r>
    </w:p>
    <w:p w14:paraId="7CEE1CEB" w14:textId="77777777" w:rsidR="00173C4D" w:rsidRDefault="00000000">
      <w:pPr>
        <w:pStyle w:val="5"/>
      </w:pPr>
      <w:r>
        <w:t>Отримання списку об’єктів</w:t>
      </w:r>
    </w:p>
    <w:p w14:paraId="55D867C5" w14:textId="77777777" w:rsidR="00173C4D" w:rsidRDefault="00000000">
      <w:pPr>
        <w:ind w:firstLine="720"/>
        <w:jc w:val="left"/>
      </w:pPr>
      <w:r>
        <w:t>Метод Метод GET /api/v1/poa/poa-type/{id}</w:t>
      </w:r>
    </w:p>
    <w:p w14:paraId="6A11C8E8" w14:textId="77777777" w:rsidR="00173C4D" w:rsidRDefault="00173C4D">
      <w:pPr>
        <w:ind w:firstLine="720"/>
        <w:jc w:val="left"/>
      </w:pPr>
    </w:p>
    <w:p w14:paraId="47554C0A" w14:textId="77777777" w:rsidR="00173C4D" w:rsidRDefault="00000000">
      <w:pPr>
        <w:pStyle w:val="4"/>
        <w:ind w:hanging="864"/>
      </w:pPr>
      <w:bookmarkStart w:id="554" w:name="__RefHeading___Toc95426_3070442554"/>
      <w:bookmarkStart w:id="555" w:name="_Toc156992838"/>
      <w:bookmarkEnd w:id="554"/>
      <w:r>
        <w:rPr>
          <w:rFonts w:cs="Times New Roman"/>
          <w:bCs/>
        </w:rPr>
        <w:t>О</w:t>
      </w:r>
      <w:r>
        <w:t>бласть дії довіреності</w:t>
      </w:r>
      <w:bookmarkEnd w:id="555"/>
    </w:p>
    <w:p w14:paraId="2E52FAB8" w14:textId="77777777" w:rsidR="00173C4D" w:rsidRDefault="00000000">
      <w:pPr>
        <w:pStyle w:val="5"/>
      </w:pPr>
      <w:r>
        <w:t>Структура</w:t>
      </w:r>
    </w:p>
    <w:tbl>
      <w:tblPr>
        <w:tblW w:w="9209" w:type="dxa"/>
        <w:tblInd w:w="485" w:type="dxa"/>
        <w:tblLayout w:type="fixed"/>
        <w:tblCellMar>
          <w:left w:w="480" w:type="dxa"/>
          <w:right w:w="5" w:type="dxa"/>
        </w:tblCellMar>
        <w:tblLook w:val="0000" w:firstRow="0" w:lastRow="0" w:firstColumn="0" w:lastColumn="0" w:noHBand="0" w:noVBand="0"/>
      </w:tblPr>
      <w:tblGrid>
        <w:gridCol w:w="2607"/>
        <w:gridCol w:w="6602"/>
      </w:tblGrid>
      <w:tr w:rsidR="00173C4D" w14:paraId="732B7D27" w14:textId="77777777">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40692B94" w14:textId="77777777" w:rsidR="00173C4D" w:rsidRDefault="00000000">
            <w:pPr>
              <w:pStyle w:val="af4"/>
              <w:widowControl w:val="0"/>
              <w:jc w:val="center"/>
              <w:rPr>
                <w:rFonts w:cs="Times New Roman"/>
                <w:b/>
                <w:szCs w:val="24"/>
              </w:rPr>
            </w:pPr>
            <w:r>
              <w:rPr>
                <w:rFonts w:cs="Times New Roman"/>
                <w:b/>
                <w:szCs w:val="24"/>
              </w:rPr>
              <w:t>Атрибут</w:t>
            </w:r>
          </w:p>
        </w:tc>
        <w:tc>
          <w:tcPr>
            <w:tcW w:w="6601" w:type="dxa"/>
            <w:tcBorders>
              <w:top w:val="single" w:sz="4" w:space="0" w:color="000000"/>
              <w:left w:val="single" w:sz="4" w:space="0" w:color="000000"/>
              <w:bottom w:val="single" w:sz="4" w:space="0" w:color="000000"/>
              <w:right w:val="single" w:sz="4" w:space="0" w:color="000000"/>
            </w:tcBorders>
            <w:shd w:val="clear" w:color="auto" w:fill="F2F2F2"/>
            <w:tcMar>
              <w:left w:w="0" w:type="dxa"/>
            </w:tcMar>
          </w:tcPr>
          <w:p w14:paraId="1DB9923A" w14:textId="77777777" w:rsidR="00173C4D" w:rsidRDefault="00000000">
            <w:pPr>
              <w:pStyle w:val="af4"/>
              <w:widowControl w:val="0"/>
              <w:jc w:val="center"/>
              <w:rPr>
                <w:b/>
              </w:rPr>
            </w:pPr>
            <w:r>
              <w:rPr>
                <w:b/>
              </w:rPr>
              <w:t>Опис</w:t>
            </w:r>
          </w:p>
        </w:tc>
      </w:tr>
      <w:tr w:rsidR="00173C4D" w14:paraId="34EBBBBF"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66D4950" w14:textId="77777777" w:rsidR="00173C4D" w:rsidRDefault="00000000">
            <w:pPr>
              <w:pStyle w:val="af4"/>
              <w:widowControl w:val="0"/>
              <w:rPr>
                <w:color w:val="3B4151"/>
              </w:rPr>
            </w:pPr>
            <w:r>
              <w:rPr>
                <w:color w:val="3B4151"/>
              </w:rPr>
              <w:t>id</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09A25D8E" w14:textId="77777777" w:rsidR="00173C4D" w:rsidRDefault="00000000">
            <w:pPr>
              <w:pStyle w:val="af4"/>
              <w:widowControl w:val="0"/>
            </w:pPr>
            <w:r>
              <w:rPr>
                <w:color w:val="5555AA"/>
              </w:rPr>
              <w:t>number</w:t>
            </w:r>
            <w:r>
              <w:rPr>
                <w:i/>
                <w:iCs/>
                <w:color w:val="6B6B6B"/>
              </w:rPr>
              <w:br/>
              <w:t>title: ID</w:t>
            </w:r>
            <w:r>
              <w:rPr>
                <w:i/>
                <w:iCs/>
                <w:color w:val="6B6B6B"/>
              </w:rPr>
              <w:br/>
            </w:r>
            <w:r>
              <w:rPr>
                <w:color w:val="3B4151"/>
              </w:rPr>
              <w:t>Ідентифікатор запису</w:t>
            </w:r>
          </w:p>
        </w:tc>
      </w:tr>
      <w:tr w:rsidR="00173C4D" w14:paraId="5AF46DCD"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28E59D7" w14:textId="77777777" w:rsidR="00173C4D" w:rsidRDefault="00000000">
            <w:pPr>
              <w:pStyle w:val="af4"/>
              <w:widowControl w:val="0"/>
              <w:rPr>
                <w:color w:val="3B4151"/>
              </w:rPr>
            </w:pPr>
            <w:r>
              <w:rPr>
                <w:color w:val="3B4151"/>
              </w:rPr>
              <w:t>createdAt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3A196393" w14:textId="77777777" w:rsidR="00173C4D" w:rsidRDefault="00000000">
            <w:pPr>
              <w:pStyle w:val="af4"/>
              <w:widowControl w:val="0"/>
            </w:pPr>
            <w:r>
              <w:rPr>
                <w:color w:val="5555AA"/>
              </w:rPr>
              <w:t>string</w:t>
            </w:r>
            <w:r>
              <w:rPr>
                <w:color w:val="606060"/>
              </w:rPr>
              <w:t>($date-time)</w:t>
            </w:r>
            <w:r>
              <w:rPr>
                <w:i/>
                <w:iCs/>
                <w:color w:val="6B6B6B"/>
              </w:rPr>
              <w:br/>
              <w:t>title: Створено</w:t>
            </w:r>
          </w:p>
          <w:p w14:paraId="7B0DC967" w14:textId="77777777" w:rsidR="00173C4D" w:rsidRDefault="00000000">
            <w:pPr>
              <w:pStyle w:val="af4"/>
              <w:widowControl w:val="0"/>
              <w:rPr>
                <w:color w:val="3B4151"/>
              </w:rPr>
            </w:pPr>
            <w:r>
              <w:rPr>
                <w:color w:val="3B4151"/>
              </w:rPr>
              <w:t>Дата створення запису</w:t>
            </w:r>
          </w:p>
        </w:tc>
      </w:tr>
      <w:tr w:rsidR="00173C4D" w14:paraId="2D0CAEAC"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E253533" w14:textId="77777777" w:rsidR="00173C4D" w:rsidRDefault="00000000">
            <w:pPr>
              <w:pStyle w:val="af4"/>
              <w:widowControl w:val="0"/>
              <w:rPr>
                <w:color w:val="3B4151"/>
              </w:rPr>
            </w:pPr>
            <w:r>
              <w:rPr>
                <w:color w:val="3B4151"/>
              </w:rPr>
              <w:t>updatedAt</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2476DCAA" w14:textId="77777777" w:rsidR="00173C4D" w:rsidRDefault="00000000">
            <w:pPr>
              <w:pStyle w:val="af4"/>
              <w:widowControl w:val="0"/>
            </w:pPr>
            <w:r>
              <w:rPr>
                <w:color w:val="5555AA"/>
              </w:rPr>
              <w:t>string</w:t>
            </w:r>
            <w:r>
              <w:rPr>
                <w:color w:val="606060"/>
              </w:rPr>
              <w:t>($date-time)</w:t>
            </w:r>
            <w:r>
              <w:rPr>
                <w:i/>
                <w:iCs/>
                <w:color w:val="6B6B6B"/>
              </w:rPr>
              <w:br/>
              <w:t>title: Оновлено</w:t>
            </w:r>
          </w:p>
          <w:p w14:paraId="7EFC3866" w14:textId="77777777" w:rsidR="00173C4D" w:rsidRDefault="00000000">
            <w:pPr>
              <w:pStyle w:val="af4"/>
              <w:widowControl w:val="0"/>
              <w:rPr>
                <w:color w:val="3B4151"/>
              </w:rPr>
            </w:pPr>
            <w:r>
              <w:rPr>
                <w:color w:val="3B4151"/>
              </w:rPr>
              <w:t>Дата останнього оновлення запису</w:t>
            </w:r>
          </w:p>
        </w:tc>
      </w:tr>
      <w:tr w:rsidR="00173C4D" w14:paraId="1ED4BB0A"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5A95BBA6" w14:textId="77777777" w:rsidR="00173C4D" w:rsidRDefault="00000000">
            <w:pPr>
              <w:pStyle w:val="af4"/>
              <w:widowControl w:val="0"/>
              <w:rPr>
                <w:color w:val="3B4151"/>
              </w:rPr>
            </w:pPr>
            <w:r>
              <w:rPr>
                <w:color w:val="3B4151"/>
              </w:rPr>
              <w:lastRenderedPageBreak/>
              <w:t>code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3D4CADDD" w14:textId="77777777" w:rsidR="00173C4D" w:rsidRDefault="00000000">
            <w:pPr>
              <w:pStyle w:val="af4"/>
              <w:widowControl w:val="0"/>
            </w:pPr>
            <w:r>
              <w:rPr>
                <w:color w:val="5555AA"/>
              </w:rPr>
              <w:t>string</w:t>
            </w:r>
            <w:r>
              <w:rPr>
                <w:i/>
                <w:iCs/>
                <w:color w:val="6B6B6B"/>
              </w:rPr>
              <w:br/>
              <w:t>title: Код</w:t>
            </w:r>
            <w:r>
              <w:rPr>
                <w:i/>
                <w:iCs/>
                <w:color w:val="6B6B6B"/>
              </w:rPr>
              <w:br/>
              <w:t>minLength: 1</w:t>
            </w:r>
            <w:r>
              <w:rPr>
                <w:i/>
                <w:iCs/>
                <w:color w:val="6B6B6B"/>
              </w:rPr>
              <w:br/>
              <w:t>maxLength: 50</w:t>
            </w:r>
          </w:p>
          <w:p w14:paraId="41B6D9F7" w14:textId="77777777" w:rsidR="00173C4D" w:rsidRDefault="00000000">
            <w:pPr>
              <w:pStyle w:val="af4"/>
              <w:widowControl w:val="0"/>
              <w:rPr>
                <w:color w:val="3B4151"/>
              </w:rPr>
            </w:pPr>
            <w:r>
              <w:rPr>
                <w:color w:val="3B4151"/>
              </w:rPr>
              <w:t>Код запису в довіднику</w:t>
            </w:r>
          </w:p>
        </w:tc>
      </w:tr>
      <w:tr w:rsidR="00173C4D" w14:paraId="16DC2F5E" w14:textId="77777777">
        <w:tc>
          <w:tcPr>
            <w:tcW w:w="2607" w:type="dxa"/>
            <w:tcBorders>
              <w:top w:val="single" w:sz="4" w:space="0" w:color="000000"/>
              <w:left w:val="single" w:sz="4" w:space="0" w:color="000000"/>
              <w:bottom w:val="single" w:sz="4" w:space="0" w:color="000000"/>
              <w:right w:val="single" w:sz="4" w:space="0" w:color="000000"/>
            </w:tcBorders>
            <w:tcMar>
              <w:right w:w="48" w:type="dxa"/>
            </w:tcMar>
          </w:tcPr>
          <w:p w14:paraId="62182E18" w14:textId="77777777" w:rsidR="00173C4D" w:rsidRDefault="00000000">
            <w:pPr>
              <w:pStyle w:val="af4"/>
              <w:widowControl w:val="0"/>
              <w:rPr>
                <w:color w:val="3B4151"/>
              </w:rPr>
            </w:pPr>
            <w:r>
              <w:rPr>
                <w:color w:val="3B4151"/>
              </w:rPr>
              <w:t>name</w:t>
            </w:r>
          </w:p>
        </w:tc>
        <w:tc>
          <w:tcPr>
            <w:tcW w:w="6601" w:type="dxa"/>
            <w:tcBorders>
              <w:top w:val="single" w:sz="4" w:space="0" w:color="000000"/>
              <w:left w:val="single" w:sz="4" w:space="0" w:color="000000"/>
              <w:bottom w:val="single" w:sz="4" w:space="0" w:color="000000"/>
              <w:right w:val="single" w:sz="4" w:space="0" w:color="000000"/>
            </w:tcBorders>
            <w:tcMar>
              <w:left w:w="0" w:type="dxa"/>
            </w:tcMar>
          </w:tcPr>
          <w:p w14:paraId="54AD4927" w14:textId="77777777" w:rsidR="00173C4D" w:rsidRDefault="00000000">
            <w:pPr>
              <w:pStyle w:val="af4"/>
              <w:widowControl w:val="0"/>
            </w:pPr>
            <w:r>
              <w:rPr>
                <w:color w:val="5555AA"/>
              </w:rPr>
              <w:t>string</w:t>
            </w:r>
            <w:r>
              <w:rPr>
                <w:i/>
                <w:iCs/>
                <w:color w:val="6B6B6B"/>
              </w:rPr>
              <w:br/>
              <w:t>title: Назва</w:t>
            </w:r>
            <w:r>
              <w:rPr>
                <w:i/>
                <w:iCs/>
                <w:color w:val="6B6B6B"/>
              </w:rPr>
              <w:br/>
              <w:t>maxLength: 250</w:t>
            </w:r>
          </w:p>
        </w:tc>
      </w:tr>
    </w:tbl>
    <w:p w14:paraId="1811E698" w14:textId="77777777" w:rsidR="00173C4D" w:rsidRDefault="00173C4D"/>
    <w:p w14:paraId="01C8069A" w14:textId="77777777" w:rsidR="00173C4D" w:rsidRDefault="00000000">
      <w:pPr>
        <w:pStyle w:val="5"/>
      </w:pPr>
      <w:r>
        <w:t>Отримання об’єкту по ідентифікатору</w:t>
      </w:r>
    </w:p>
    <w:p w14:paraId="71B1E9F4" w14:textId="77777777" w:rsidR="00173C4D" w:rsidRDefault="00000000">
      <w:pPr>
        <w:ind w:firstLine="720"/>
        <w:jc w:val="left"/>
      </w:pPr>
      <w:r>
        <w:t>Метод GET /api/v1/poa/poa-target-type</w:t>
      </w:r>
    </w:p>
    <w:p w14:paraId="516935B2" w14:textId="77777777" w:rsidR="00173C4D" w:rsidRDefault="00000000">
      <w:pPr>
        <w:pStyle w:val="5"/>
      </w:pPr>
      <w:r>
        <w:t>Отримання списку об’єктів</w:t>
      </w:r>
    </w:p>
    <w:p w14:paraId="4C3DC867" w14:textId="77777777" w:rsidR="00173C4D" w:rsidRDefault="00000000">
      <w:pPr>
        <w:ind w:firstLine="720"/>
        <w:jc w:val="left"/>
      </w:pPr>
      <w:r>
        <w:t>Метод Метод GET /api/v1/poa/poa-target-type/{id}</w:t>
      </w:r>
    </w:p>
    <w:p w14:paraId="793DEFFB" w14:textId="77777777" w:rsidR="00173C4D" w:rsidRDefault="00173C4D">
      <w:pPr>
        <w:ind w:firstLine="720"/>
        <w:jc w:val="left"/>
      </w:pPr>
    </w:p>
    <w:p w14:paraId="582C64D9" w14:textId="77777777" w:rsidR="00173C4D" w:rsidRDefault="00000000">
      <w:pPr>
        <w:pStyle w:val="3"/>
      </w:pPr>
      <w:bookmarkStart w:id="556" w:name="__RefHeading___Toc95428_3070442554"/>
      <w:bookmarkStart w:id="557" w:name="_Toc156992839"/>
      <w:bookmarkStart w:id="558" w:name="_Toc64892274"/>
      <w:bookmarkStart w:id="559" w:name="_Ref77284454"/>
      <w:bookmarkStart w:id="560" w:name="_Ref77325746"/>
      <w:bookmarkEnd w:id="556"/>
      <w:r>
        <w:t>Структури даних Довіреності</w:t>
      </w:r>
      <w:bookmarkEnd w:id="557"/>
      <w:bookmarkEnd w:id="558"/>
      <w:bookmarkEnd w:id="559"/>
      <w:bookmarkEnd w:id="560"/>
    </w:p>
    <w:p w14:paraId="3A25ABA1" w14:textId="77777777" w:rsidR="00173C4D" w:rsidRDefault="00000000">
      <w:pPr>
        <w:pStyle w:val="4"/>
        <w:ind w:hanging="864"/>
      </w:pPr>
      <w:bookmarkStart w:id="561" w:name="__RefHeading___Toc95430_3070442554"/>
      <w:bookmarkStart w:id="562" w:name="_Toc156992840"/>
      <w:bookmarkEnd w:id="561"/>
      <w:r>
        <w:t>Повна структура даних довіреності</w:t>
      </w:r>
      <w:bookmarkEnd w:id="562"/>
      <w:r>
        <w:t xml:space="preserve"> </w:t>
      </w:r>
    </w:p>
    <w:p w14:paraId="52360E50" w14:textId="77777777" w:rsidR="00173C4D" w:rsidRDefault="00000000">
      <w:r>
        <w:t>Тип: PowerOfAttorney</w:t>
      </w:r>
    </w:p>
    <w:tbl>
      <w:tblPr>
        <w:tblW w:w="9835" w:type="dxa"/>
        <w:tblInd w:w="485" w:type="dxa"/>
        <w:tblLayout w:type="fixed"/>
        <w:tblCellMar>
          <w:left w:w="480" w:type="dxa"/>
          <w:right w:w="48" w:type="dxa"/>
        </w:tblCellMar>
        <w:tblLook w:val="0000" w:firstRow="0" w:lastRow="0" w:firstColumn="0" w:lastColumn="0" w:noHBand="0" w:noVBand="0"/>
      </w:tblPr>
      <w:tblGrid>
        <w:gridCol w:w="2610"/>
        <w:gridCol w:w="7225"/>
      </w:tblGrid>
      <w:tr w:rsidR="00173C4D" w14:paraId="206F4C96" w14:textId="77777777">
        <w:tc>
          <w:tcPr>
            <w:tcW w:w="2610" w:type="dxa"/>
            <w:tcBorders>
              <w:top w:val="single" w:sz="4" w:space="0" w:color="000000"/>
              <w:left w:val="single" w:sz="4" w:space="0" w:color="000000"/>
              <w:bottom w:val="single" w:sz="4" w:space="0" w:color="000000"/>
              <w:right w:val="single" w:sz="4" w:space="0" w:color="000000"/>
            </w:tcBorders>
            <w:shd w:val="clear" w:color="auto" w:fill="D9D9D9"/>
          </w:tcPr>
          <w:p w14:paraId="7ECFF032" w14:textId="77777777" w:rsidR="00173C4D" w:rsidRDefault="00000000">
            <w:pPr>
              <w:widowControl w:val="0"/>
              <w:spacing w:after="0" w:line="240" w:lineRule="auto"/>
              <w:jc w:val="center"/>
              <w:rPr>
                <w:rFonts w:eastAsia="Times New Roman" w:cs="Times New Roman"/>
                <w:b/>
                <w:bCs/>
                <w:color w:val="3B4151"/>
                <w:szCs w:val="24"/>
                <w:lang w:eastAsia="uk-UA"/>
              </w:rPr>
            </w:pPr>
            <w:r>
              <w:rPr>
                <w:rFonts w:eastAsia="Times New Roman" w:cs="Times New Roman"/>
                <w:b/>
                <w:bCs/>
                <w:color w:val="3B4151"/>
                <w:szCs w:val="24"/>
                <w:lang w:eastAsia="uk-UA"/>
              </w:rPr>
              <w:t>Атрибут</w:t>
            </w:r>
          </w:p>
        </w:tc>
        <w:tc>
          <w:tcPr>
            <w:tcW w:w="7224"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0A3EA5E7" w14:textId="77777777" w:rsidR="00173C4D" w:rsidRDefault="00000000">
            <w:pPr>
              <w:widowControl w:val="0"/>
              <w:spacing w:after="0" w:line="240" w:lineRule="auto"/>
              <w:jc w:val="center"/>
              <w:rPr>
                <w:rFonts w:eastAsia="Times New Roman" w:cs="Times New Roman"/>
                <w:b/>
                <w:bCs/>
                <w:szCs w:val="24"/>
                <w:lang w:eastAsia="uk-UA"/>
              </w:rPr>
            </w:pPr>
            <w:r>
              <w:rPr>
                <w:rFonts w:eastAsia="Times New Roman" w:cs="Times New Roman"/>
                <w:b/>
                <w:bCs/>
                <w:szCs w:val="24"/>
                <w:lang w:eastAsia="uk-UA"/>
              </w:rPr>
              <w:t>Опис</w:t>
            </w:r>
          </w:p>
        </w:tc>
      </w:tr>
      <w:tr w:rsidR="00173C4D" w14:paraId="1A020B27" w14:textId="77777777">
        <w:tc>
          <w:tcPr>
            <w:tcW w:w="2610" w:type="dxa"/>
            <w:tcBorders>
              <w:top w:val="single" w:sz="4" w:space="0" w:color="000000"/>
              <w:left w:val="single" w:sz="4" w:space="0" w:color="000000"/>
              <w:bottom w:val="single" w:sz="4" w:space="0" w:color="000000"/>
              <w:right w:val="single" w:sz="4" w:space="0" w:color="000000"/>
            </w:tcBorders>
          </w:tcPr>
          <w:p w14:paraId="68D9DCC6" w14:textId="77777777" w:rsidR="00173C4D" w:rsidRDefault="00000000">
            <w:pPr>
              <w:widowControl w:val="0"/>
              <w:shd w:val="clear" w:color="auto" w:fill="FFFFFF"/>
              <w:spacing w:after="0" w:line="240" w:lineRule="auto"/>
            </w:pPr>
            <w:r>
              <w:rPr>
                <w:rFonts w:eastAsia="Times New Roman" w:cs="Times New Roman"/>
                <w:bCs/>
                <w:color w:val="3B4151"/>
                <w:szCs w:val="24"/>
                <w:lang w:eastAsia="uk-UA"/>
              </w:rPr>
              <w:t>id</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7804F"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string|number</w:t>
            </w:r>
            <w:r>
              <w:rPr>
                <w:rFonts w:eastAsia="Times New Roman" w:cs="Times New Roman"/>
                <w:bCs/>
                <w:i/>
                <w:iCs/>
                <w:color w:val="6B6B6B"/>
                <w:szCs w:val="24"/>
                <w:lang w:eastAsia="uk-UA"/>
              </w:rPr>
              <w:br/>
            </w:r>
            <w:r>
              <w:rPr>
                <w:rFonts w:eastAsia="Times New Roman" w:cs="Times New Roman"/>
                <w:bCs/>
                <w:color w:val="3B4151"/>
                <w:szCs w:val="24"/>
                <w:lang w:eastAsia="uk-UA"/>
              </w:rPr>
              <w:t>Ідентифікатор об’єкту</w:t>
            </w:r>
          </w:p>
        </w:tc>
      </w:tr>
      <w:tr w:rsidR="00173C4D" w14:paraId="757FD272" w14:textId="77777777">
        <w:tc>
          <w:tcPr>
            <w:tcW w:w="2610" w:type="dxa"/>
            <w:tcBorders>
              <w:top w:val="single" w:sz="4" w:space="0" w:color="000000"/>
              <w:left w:val="single" w:sz="4" w:space="0" w:color="000000"/>
              <w:bottom w:val="single" w:sz="4" w:space="0" w:color="000000"/>
              <w:right w:val="single" w:sz="4" w:space="0" w:color="000000"/>
            </w:tcBorders>
          </w:tcPr>
          <w:p w14:paraId="5B729056"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createdAt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823C9"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w:t>
            </w:r>
            <w:r>
              <w:rPr>
                <w:rFonts w:eastAsia="Times New Roman" w:cs="Times New Roman"/>
                <w:bCs/>
                <w:color w:val="606060"/>
                <w:szCs w:val="24"/>
                <w:lang w:eastAsia="uk-UA"/>
              </w:rPr>
              <w:t>($date-time)</w:t>
            </w:r>
            <w:r>
              <w:rPr>
                <w:rFonts w:eastAsia="Times New Roman" w:cs="Times New Roman"/>
                <w:bCs/>
                <w:i/>
                <w:iCs/>
                <w:color w:val="6B6B6B"/>
                <w:szCs w:val="24"/>
                <w:lang w:eastAsia="uk-UA"/>
              </w:rPr>
              <w:br/>
              <w:t>title: Створено</w:t>
            </w:r>
          </w:p>
          <w:p w14:paraId="1A21A91E" w14:textId="77777777" w:rsidR="00173C4D" w:rsidRDefault="00000000">
            <w:pPr>
              <w:widowControl w:val="0"/>
              <w:shd w:val="clear" w:color="auto" w:fill="FFFFFF"/>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Дата створення запису</w:t>
            </w:r>
          </w:p>
          <w:p w14:paraId="1861A83C" w14:textId="77777777" w:rsidR="00173C4D" w:rsidRDefault="00000000">
            <w:pPr>
              <w:widowControl w:val="0"/>
              <w:shd w:val="clear" w:color="auto" w:fill="FFFFFF"/>
              <w:spacing w:before="240" w:after="240" w:line="240" w:lineRule="auto"/>
              <w:rPr>
                <w:rFonts w:eastAsia="Times New Roman" w:cs="Times New Roman"/>
                <w:szCs w:val="24"/>
                <w:lang w:eastAsia="uk-UA"/>
              </w:rPr>
            </w:pPr>
            <w:r>
              <w:rPr>
                <w:rFonts w:eastAsia="Times New Roman" w:cs="Times New Roman"/>
                <w:szCs w:val="24"/>
                <w:lang w:eastAsia="uk-UA"/>
              </w:rPr>
              <w:t>При поданні не вказується, генерується в ЕС.</w:t>
            </w:r>
          </w:p>
        </w:tc>
      </w:tr>
      <w:tr w:rsidR="00173C4D" w14:paraId="310E53C8" w14:textId="77777777">
        <w:tc>
          <w:tcPr>
            <w:tcW w:w="2610" w:type="dxa"/>
            <w:tcBorders>
              <w:top w:val="single" w:sz="4" w:space="0" w:color="000000"/>
              <w:left w:val="single" w:sz="4" w:space="0" w:color="000000"/>
              <w:bottom w:val="single" w:sz="4" w:space="0" w:color="000000"/>
              <w:right w:val="single" w:sz="4" w:space="0" w:color="000000"/>
            </w:tcBorders>
          </w:tcPr>
          <w:p w14:paraId="43B958A6" w14:textId="77777777" w:rsidR="00173C4D" w:rsidRDefault="00000000">
            <w:pPr>
              <w:widowControl w:val="0"/>
              <w:shd w:val="clear" w:color="auto" w:fill="FFFFFF"/>
              <w:spacing w:after="0" w:line="240" w:lineRule="auto"/>
            </w:pPr>
            <w:r>
              <w:rPr>
                <w:rFonts w:eastAsia="Times New Roman" w:cs="Times New Roman"/>
                <w:bCs/>
                <w:color w:val="3B4151"/>
                <w:szCs w:val="24"/>
                <w:lang w:eastAsia="uk-UA"/>
              </w:rPr>
              <w:t>createdBy</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AAE40" w14:textId="77777777" w:rsidR="00173C4D" w:rsidRDefault="00000000">
            <w:pPr>
              <w:widowControl w:val="0"/>
              <w:shd w:val="clear" w:color="auto" w:fill="FFFFFF"/>
              <w:spacing w:after="0" w:line="240" w:lineRule="auto"/>
              <w:jc w:val="left"/>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ким створено</w:t>
            </w:r>
            <w:r>
              <w:rPr>
                <w:rFonts w:eastAsia="Times New Roman" w:cs="Times New Roman"/>
                <w:bCs/>
                <w:i/>
                <w:iCs/>
                <w:color w:val="6B6B6B"/>
                <w:szCs w:val="24"/>
                <w:lang w:eastAsia="uk-UA"/>
              </w:rPr>
              <w:br/>
              <w:t>maxLength: 42</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pattern: ^[a-zA-Z0-9-]</w:t>
            </w:r>
          </w:p>
          <w:p w14:paraId="3B4B8DD7" w14:textId="77777777" w:rsidR="00173C4D" w:rsidRDefault="00000000">
            <w:pPr>
              <w:widowControl w:val="0"/>
              <w:shd w:val="clear" w:color="auto" w:fill="FFFFFF"/>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 xml:space="preserve">Внутрішній ідентифікатор особи що створила запис. </w:t>
            </w:r>
          </w:p>
          <w:p w14:paraId="5C8D3A9C" w14:textId="77777777" w:rsidR="00173C4D" w:rsidRDefault="00000000">
            <w:pPr>
              <w:widowControl w:val="0"/>
              <w:shd w:val="clear" w:color="auto" w:fill="FFFFFF"/>
              <w:spacing w:before="240" w:after="240" w:line="240" w:lineRule="auto"/>
              <w:rPr>
                <w:rFonts w:eastAsia="Times New Roman" w:cs="Times New Roman"/>
                <w:szCs w:val="24"/>
                <w:lang w:eastAsia="uk-UA"/>
              </w:rPr>
            </w:pPr>
            <w:r>
              <w:rPr>
                <w:rFonts w:eastAsia="Times New Roman" w:cs="Times New Roman"/>
                <w:szCs w:val="24"/>
                <w:lang w:eastAsia="uk-UA"/>
              </w:rPr>
              <w:t>При поданні не вказується, генерується в ЕС.</w:t>
            </w:r>
          </w:p>
        </w:tc>
      </w:tr>
      <w:tr w:rsidR="00173C4D" w14:paraId="0A9B1571" w14:textId="77777777">
        <w:tc>
          <w:tcPr>
            <w:tcW w:w="2610" w:type="dxa"/>
            <w:tcBorders>
              <w:top w:val="single" w:sz="4" w:space="0" w:color="000000"/>
              <w:left w:val="single" w:sz="4" w:space="0" w:color="000000"/>
              <w:bottom w:val="single" w:sz="4" w:space="0" w:color="000000"/>
              <w:right w:val="single" w:sz="4" w:space="0" w:color="000000"/>
            </w:tcBorders>
          </w:tcPr>
          <w:p w14:paraId="0DB0E2B8"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bookmarkStart w:id="563" w:name="_Hlk77269421"/>
            <w:r>
              <w:rPr>
                <w:rFonts w:eastAsia="Times New Roman" w:cs="Times New Roman"/>
                <w:bCs/>
                <w:color w:val="3B4151"/>
                <w:szCs w:val="24"/>
                <w:lang w:eastAsia="uk-UA"/>
              </w:rPr>
              <w:t>createdByName</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6761F"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Ким створено</w:t>
            </w:r>
          </w:p>
          <w:p w14:paraId="6B1E75D3" w14:textId="77777777" w:rsidR="00173C4D" w:rsidRDefault="00000000">
            <w:pPr>
              <w:widowControl w:val="0"/>
              <w:shd w:val="clear" w:color="auto" w:fill="FFFFFF"/>
              <w:spacing w:before="240" w:after="240" w:line="240" w:lineRule="auto"/>
            </w:pPr>
            <w:r>
              <w:rPr>
                <w:color w:val="3B4151"/>
              </w:rPr>
              <w:t>П.І.Б. особи що створила довіреність</w:t>
            </w:r>
            <w:r>
              <w:rPr>
                <w:rFonts w:eastAsia="Times New Roman" w:cs="Times New Roman"/>
                <w:szCs w:val="24"/>
                <w:lang w:eastAsia="uk-UA"/>
              </w:rPr>
              <w:t>.</w:t>
            </w:r>
            <w:bookmarkEnd w:id="563"/>
          </w:p>
        </w:tc>
      </w:tr>
      <w:tr w:rsidR="00173C4D" w14:paraId="693DC6AF" w14:textId="77777777">
        <w:tc>
          <w:tcPr>
            <w:tcW w:w="2610" w:type="dxa"/>
            <w:tcBorders>
              <w:top w:val="single" w:sz="4" w:space="0" w:color="000000"/>
              <w:left w:val="single" w:sz="4" w:space="0" w:color="000000"/>
              <w:bottom w:val="single" w:sz="4" w:space="0" w:color="000000"/>
              <w:right w:val="single" w:sz="4" w:space="0" w:color="000000"/>
            </w:tcBorders>
          </w:tcPr>
          <w:p w14:paraId="7A925834" w14:textId="77777777" w:rsidR="00173C4D" w:rsidRDefault="00000000">
            <w:pPr>
              <w:widowControl w:val="0"/>
              <w:shd w:val="clear" w:color="auto" w:fill="FFFFFF"/>
              <w:spacing w:after="0" w:line="240" w:lineRule="auto"/>
            </w:pPr>
            <w:r>
              <w:rPr>
                <w:rFonts w:eastAsia="Times New Roman" w:cs="Times New Roman"/>
                <w:bCs/>
                <w:color w:val="3B4151"/>
                <w:szCs w:val="24"/>
                <w:lang w:eastAsia="uk-UA"/>
              </w:rPr>
              <w:t>allowedBy</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EC005" w14:textId="77777777" w:rsidR="00173C4D" w:rsidRDefault="00000000">
            <w:pPr>
              <w:widowControl w:val="0"/>
              <w:shd w:val="clear" w:color="auto" w:fill="FFFFFF"/>
              <w:spacing w:after="0" w:line="240" w:lineRule="auto"/>
              <w:jc w:val="left"/>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Довірителя</w:t>
            </w:r>
            <w:r>
              <w:rPr>
                <w:rFonts w:eastAsia="Times New Roman" w:cs="Times New Roman"/>
                <w:bCs/>
                <w:i/>
                <w:iCs/>
                <w:color w:val="6B6B6B"/>
                <w:szCs w:val="24"/>
                <w:lang w:eastAsia="uk-UA"/>
              </w:rPr>
              <w:br/>
              <w:t>maxLength: 42</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pattern: ^[a-zA-Z0-9-]</w:t>
            </w:r>
          </w:p>
          <w:p w14:paraId="772966D7" w14:textId="77777777" w:rsidR="00173C4D" w:rsidRDefault="00000000">
            <w:pPr>
              <w:widowControl w:val="0"/>
              <w:shd w:val="clear" w:color="auto" w:fill="FFFFFF"/>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Внутрішній ідентифікатор довірителя</w:t>
            </w:r>
          </w:p>
          <w:p w14:paraId="0A5B3CF2" w14:textId="77777777" w:rsidR="00173C4D" w:rsidRDefault="00000000">
            <w:pPr>
              <w:widowControl w:val="0"/>
              <w:shd w:val="clear" w:color="auto" w:fill="FFFFFF"/>
              <w:spacing w:before="240" w:after="240" w:line="240" w:lineRule="auto"/>
              <w:rPr>
                <w:rFonts w:eastAsia="Times New Roman" w:cs="Times New Roman"/>
                <w:szCs w:val="24"/>
                <w:lang w:eastAsia="uk-UA"/>
              </w:rPr>
            </w:pPr>
            <w:r>
              <w:rPr>
                <w:rFonts w:eastAsia="Times New Roman" w:cs="Times New Roman"/>
                <w:szCs w:val="24"/>
                <w:lang w:eastAsia="uk-UA"/>
              </w:rPr>
              <w:t xml:space="preserve">При поданні на вказується, генерується в ЕС, отримується в процесі аутентифікації.  </w:t>
            </w:r>
          </w:p>
        </w:tc>
      </w:tr>
      <w:tr w:rsidR="00173C4D" w14:paraId="07832A95" w14:textId="77777777">
        <w:tc>
          <w:tcPr>
            <w:tcW w:w="2610" w:type="dxa"/>
            <w:tcBorders>
              <w:top w:val="single" w:sz="4" w:space="0" w:color="000000"/>
              <w:left w:val="single" w:sz="4" w:space="0" w:color="000000"/>
              <w:bottom w:val="single" w:sz="4" w:space="0" w:color="000000"/>
              <w:right w:val="single" w:sz="4" w:space="0" w:color="000000"/>
            </w:tcBorders>
          </w:tcPr>
          <w:p w14:paraId="01FC1F50"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allowedByName</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9FD94"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Довіритель</w:t>
            </w:r>
          </w:p>
          <w:p w14:paraId="7191F57A" w14:textId="77777777" w:rsidR="00173C4D" w:rsidRDefault="00000000">
            <w:pPr>
              <w:widowControl w:val="0"/>
              <w:shd w:val="clear" w:color="auto" w:fill="FFFFFF"/>
              <w:spacing w:before="240" w:after="240" w:line="240" w:lineRule="auto"/>
              <w:rPr>
                <w:color w:val="3B4151"/>
              </w:rPr>
            </w:pPr>
            <w:r>
              <w:rPr>
                <w:color w:val="3B4151"/>
              </w:rPr>
              <w:t>П.І.Б. Довірителя</w:t>
            </w:r>
          </w:p>
        </w:tc>
      </w:tr>
      <w:tr w:rsidR="00173C4D" w14:paraId="6DF56C1B" w14:textId="77777777">
        <w:tc>
          <w:tcPr>
            <w:tcW w:w="2610" w:type="dxa"/>
            <w:tcBorders>
              <w:top w:val="single" w:sz="4" w:space="0" w:color="000000"/>
              <w:left w:val="single" w:sz="4" w:space="0" w:color="000000"/>
              <w:bottom w:val="single" w:sz="4" w:space="0" w:color="000000"/>
              <w:right w:val="single" w:sz="4" w:space="0" w:color="000000"/>
            </w:tcBorders>
          </w:tcPr>
          <w:p w14:paraId="4E0540EA"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allowedTo</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81FFC" w14:textId="77777777" w:rsidR="00173C4D" w:rsidRDefault="00000000">
            <w:pPr>
              <w:widowControl w:val="0"/>
              <w:shd w:val="clear" w:color="auto" w:fill="FFFFFF"/>
              <w:spacing w:after="0" w:line="240" w:lineRule="auto"/>
              <w:jc w:val="left"/>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Представника</w:t>
            </w:r>
            <w:r>
              <w:rPr>
                <w:rFonts w:eastAsia="Times New Roman" w:cs="Times New Roman"/>
                <w:bCs/>
                <w:i/>
                <w:iCs/>
                <w:color w:val="6B6B6B"/>
                <w:szCs w:val="24"/>
                <w:lang w:eastAsia="uk-UA"/>
              </w:rPr>
              <w:br/>
              <w:t>maxLength: 42</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pattern: ^[a-zA-Z0-9-]</w:t>
            </w:r>
          </w:p>
          <w:p w14:paraId="790FCB41" w14:textId="77777777" w:rsidR="00173C4D" w:rsidRDefault="00000000">
            <w:pPr>
              <w:widowControl w:val="0"/>
              <w:shd w:val="clear" w:color="auto" w:fill="FFFFFF"/>
              <w:spacing w:before="240" w:after="240" w:line="240" w:lineRule="auto"/>
            </w:pPr>
            <w:r>
              <w:rPr>
                <w:rFonts w:eastAsia="Times New Roman" w:cs="Times New Roman"/>
                <w:bCs/>
                <w:color w:val="3B4151"/>
                <w:szCs w:val="24"/>
                <w:lang w:eastAsia="uk-UA"/>
              </w:rPr>
              <w:t xml:space="preserve">Внутрішній ідентифікатор представника. </w:t>
            </w:r>
            <w:r>
              <w:rPr>
                <w:rFonts w:eastAsia="Times New Roman" w:cs="Times New Roman"/>
                <w:szCs w:val="24"/>
                <w:lang w:eastAsia="uk-UA"/>
              </w:rPr>
              <w:t>При поданні на вказується, генерується в ЕС.</w:t>
            </w:r>
          </w:p>
        </w:tc>
      </w:tr>
      <w:tr w:rsidR="00173C4D" w14:paraId="6DC4FACD" w14:textId="77777777">
        <w:tc>
          <w:tcPr>
            <w:tcW w:w="2610" w:type="dxa"/>
            <w:tcBorders>
              <w:top w:val="single" w:sz="4" w:space="0" w:color="000000"/>
              <w:left w:val="single" w:sz="4" w:space="0" w:color="000000"/>
              <w:bottom w:val="single" w:sz="4" w:space="0" w:color="000000"/>
              <w:right w:val="single" w:sz="4" w:space="0" w:color="000000"/>
            </w:tcBorders>
          </w:tcPr>
          <w:p w14:paraId="7B412C6F" w14:textId="77777777" w:rsidR="00173C4D" w:rsidRDefault="00000000">
            <w:pPr>
              <w:widowControl w:val="0"/>
              <w:shd w:val="clear" w:color="auto" w:fill="FFFFFF"/>
              <w:spacing w:after="0" w:line="240" w:lineRule="auto"/>
            </w:pPr>
            <w:r>
              <w:rPr>
                <w:rFonts w:eastAsia="Times New Roman" w:cs="Times New Roman"/>
                <w:bCs/>
                <w:color w:val="3B4151"/>
                <w:szCs w:val="24"/>
                <w:lang w:eastAsia="uk-UA"/>
              </w:rPr>
              <w:t>allowedToCode</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29C6F" w14:textId="77777777" w:rsidR="00173C4D" w:rsidRDefault="00000000">
            <w:pPr>
              <w:widowControl w:val="0"/>
              <w:shd w:val="clear" w:color="auto" w:fill="FFFFFF"/>
              <w:spacing w:after="0" w:line="240" w:lineRule="auto"/>
              <w:jc w:val="left"/>
            </w:pPr>
            <w:r>
              <w:rPr>
                <w:color w:val="5555AA"/>
              </w:rPr>
              <w:t>object</w:t>
            </w:r>
            <w:r>
              <w:rPr>
                <w:rFonts w:eastAsia="Times New Roman" w:cs="Times New Roman"/>
                <w:bCs/>
                <w:i/>
                <w:iCs/>
                <w:color w:val="6B6B6B"/>
                <w:szCs w:val="24"/>
                <w:lang w:eastAsia="uk-UA"/>
              </w:rPr>
              <w:t xml:space="preserve"> </w:t>
            </w:r>
            <w:r>
              <w:rPr>
                <w:rFonts w:eastAsia="Times New Roman" w:cs="Times New Roman"/>
                <w:bCs/>
                <w:i/>
                <w:iCs/>
                <w:color w:val="6B6B6B"/>
                <w:szCs w:val="24"/>
                <w:lang w:eastAsia="uk-UA"/>
              </w:rPr>
              <w:br/>
              <w:t>title: Представник</w:t>
            </w:r>
          </w:p>
          <w:p w14:paraId="1247F66A" w14:textId="77777777" w:rsidR="00173C4D" w:rsidRDefault="00000000">
            <w:pPr>
              <w:widowControl w:val="0"/>
              <w:shd w:val="clear" w:color="auto" w:fill="FFFFFF"/>
              <w:spacing w:after="0" w:line="240" w:lineRule="auto"/>
              <w:jc w:val="left"/>
              <w:rPr>
                <w:color w:val="3B4151"/>
              </w:rPr>
            </w:pPr>
            <w:r>
              <w:rPr>
                <w:color w:val="3B4151"/>
              </w:rPr>
              <w:t>РНОКПП Особи на яку видається довіреність (представника)</w:t>
            </w:r>
          </w:p>
        </w:tc>
      </w:tr>
      <w:tr w:rsidR="00173C4D" w14:paraId="633CDBE6" w14:textId="77777777">
        <w:tc>
          <w:tcPr>
            <w:tcW w:w="2610" w:type="dxa"/>
            <w:tcBorders>
              <w:top w:val="single" w:sz="4" w:space="0" w:color="000000"/>
              <w:left w:val="single" w:sz="4" w:space="0" w:color="000000"/>
              <w:bottom w:val="single" w:sz="4" w:space="0" w:color="000000"/>
              <w:right w:val="single" w:sz="4" w:space="0" w:color="000000"/>
            </w:tcBorders>
          </w:tcPr>
          <w:p w14:paraId="38D67073" w14:textId="77777777" w:rsidR="00173C4D" w:rsidRDefault="00000000">
            <w:pPr>
              <w:widowControl w:val="0"/>
              <w:shd w:val="clear" w:color="auto" w:fill="FFFFFF"/>
              <w:spacing w:after="0" w:line="240" w:lineRule="auto"/>
            </w:pPr>
            <w:r>
              <w:rPr>
                <w:rFonts w:eastAsia="Times New Roman" w:cs="Times New Roman"/>
                <w:bCs/>
                <w:color w:val="3B4151"/>
                <w:szCs w:val="24"/>
                <w:lang w:eastAsia="uk-UA"/>
              </w:rPr>
              <w:t>allowedToName</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4CDDD" w14:textId="77777777" w:rsidR="00173C4D" w:rsidRDefault="00000000">
            <w:pPr>
              <w:widowControl w:val="0"/>
              <w:shd w:val="clear" w:color="auto" w:fill="FFFFFF"/>
              <w:spacing w:after="0" w:line="240" w:lineRule="auto"/>
              <w:jc w:val="left"/>
            </w:pPr>
            <w:r>
              <w:rPr>
                <w:color w:val="5555AA"/>
              </w:rPr>
              <w:t>object</w:t>
            </w:r>
            <w:r>
              <w:rPr>
                <w:rFonts w:eastAsia="Times New Roman" w:cs="Times New Roman"/>
                <w:bCs/>
                <w:i/>
                <w:iCs/>
                <w:color w:val="6B6B6B"/>
                <w:szCs w:val="24"/>
                <w:lang w:eastAsia="uk-UA"/>
              </w:rPr>
              <w:t xml:space="preserve"> </w:t>
            </w:r>
            <w:r>
              <w:rPr>
                <w:rFonts w:eastAsia="Times New Roman" w:cs="Times New Roman"/>
                <w:bCs/>
                <w:i/>
                <w:iCs/>
                <w:color w:val="6B6B6B"/>
                <w:szCs w:val="24"/>
                <w:lang w:eastAsia="uk-UA"/>
              </w:rPr>
              <w:br/>
              <w:t>title: Представник</w:t>
            </w:r>
          </w:p>
          <w:p w14:paraId="6E7A41D8" w14:textId="77777777" w:rsidR="00173C4D" w:rsidRDefault="00000000">
            <w:pPr>
              <w:widowControl w:val="0"/>
              <w:shd w:val="clear" w:color="auto" w:fill="FFFFFF"/>
              <w:spacing w:before="240" w:after="240" w:line="240" w:lineRule="auto"/>
              <w:rPr>
                <w:color w:val="3B4151"/>
              </w:rPr>
            </w:pPr>
            <w:r>
              <w:rPr>
                <w:color w:val="3B4151"/>
              </w:rPr>
              <w:t>П.І.Б. Особи на яку видається довіреність (представника)</w:t>
            </w:r>
          </w:p>
        </w:tc>
      </w:tr>
      <w:tr w:rsidR="00173C4D" w14:paraId="22C795DF" w14:textId="77777777">
        <w:tc>
          <w:tcPr>
            <w:tcW w:w="2610" w:type="dxa"/>
            <w:tcBorders>
              <w:top w:val="single" w:sz="4" w:space="0" w:color="000000"/>
              <w:left w:val="single" w:sz="4" w:space="0" w:color="000000"/>
              <w:bottom w:val="single" w:sz="4" w:space="0" w:color="000000"/>
              <w:right w:val="single" w:sz="4" w:space="0" w:color="000000"/>
            </w:tcBorders>
          </w:tcPr>
          <w:p w14:paraId="30CCFE11"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allowShare</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BA126"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number</w:t>
            </w:r>
            <w:r>
              <w:rPr>
                <w:rFonts w:eastAsia="Times New Roman" w:cs="Times New Roman"/>
                <w:bCs/>
                <w:i/>
                <w:iCs/>
                <w:color w:val="6B6B6B"/>
                <w:szCs w:val="24"/>
                <w:lang w:eastAsia="uk-UA"/>
              </w:rPr>
              <w:br/>
              <w:t>title: Передоручення</w:t>
            </w:r>
          </w:p>
          <w:p w14:paraId="61A219E0" w14:textId="77777777" w:rsidR="00173C4D" w:rsidRDefault="00000000">
            <w:pPr>
              <w:widowControl w:val="0"/>
              <w:shd w:val="clear" w:color="auto" w:fill="FFFFFF"/>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Право на передоручення довіреності</w:t>
            </w:r>
          </w:p>
        </w:tc>
      </w:tr>
      <w:tr w:rsidR="00173C4D" w14:paraId="0FBD3E3E" w14:textId="77777777">
        <w:tc>
          <w:tcPr>
            <w:tcW w:w="2610" w:type="dxa"/>
            <w:tcBorders>
              <w:top w:val="single" w:sz="4" w:space="0" w:color="000000"/>
              <w:left w:val="single" w:sz="4" w:space="0" w:color="000000"/>
              <w:bottom w:val="single" w:sz="4" w:space="0" w:color="000000"/>
              <w:right w:val="single" w:sz="4" w:space="0" w:color="000000"/>
            </w:tcBorders>
          </w:tcPr>
          <w:p w14:paraId="5DCD4A47"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expirationDate</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75D76" w14:textId="77777777" w:rsidR="00173C4D" w:rsidRDefault="00000000">
            <w:pPr>
              <w:widowControl w:val="0"/>
              <w:shd w:val="clear" w:color="auto" w:fill="FFFFFF"/>
              <w:spacing w:after="0" w:line="240" w:lineRule="auto"/>
            </w:pPr>
            <w:bookmarkStart w:id="564" w:name="_Hlk78023738"/>
            <w:r>
              <w:rPr>
                <w:rFonts w:eastAsia="Times New Roman" w:cs="Times New Roman"/>
                <w:bCs/>
                <w:color w:val="5555AA"/>
                <w:szCs w:val="24"/>
                <w:lang w:eastAsia="uk-UA"/>
              </w:rPr>
              <w:t>string</w:t>
            </w:r>
            <w:r>
              <w:rPr>
                <w:rFonts w:eastAsia="Times New Roman" w:cs="Times New Roman"/>
                <w:bCs/>
                <w:color w:val="606060"/>
                <w:szCs w:val="24"/>
                <w:lang w:eastAsia="uk-UA"/>
              </w:rPr>
              <w:t>($date-time)</w:t>
            </w:r>
            <w:bookmarkEnd w:id="564"/>
            <w:r>
              <w:rPr>
                <w:rFonts w:eastAsia="Times New Roman" w:cs="Times New Roman"/>
                <w:bCs/>
                <w:i/>
                <w:iCs/>
                <w:color w:val="6B6B6B"/>
                <w:szCs w:val="24"/>
                <w:lang w:eastAsia="uk-UA"/>
              </w:rPr>
              <w:br/>
              <w:t>title: Дата закінчення</w:t>
            </w:r>
          </w:p>
          <w:p w14:paraId="5AB93F46" w14:textId="77777777" w:rsidR="00173C4D" w:rsidRDefault="00000000">
            <w:pPr>
              <w:widowControl w:val="0"/>
              <w:shd w:val="clear" w:color="auto" w:fill="FFFFFF"/>
              <w:spacing w:before="240" w:after="240" w:line="240" w:lineRule="auto"/>
              <w:rPr>
                <w:rFonts w:eastAsia="Times New Roman" w:cs="Times New Roman"/>
                <w:bCs/>
                <w:color w:val="3B4151"/>
                <w:szCs w:val="24"/>
                <w:lang w:eastAsia="uk-UA"/>
              </w:rPr>
            </w:pPr>
            <w:bookmarkStart w:id="565" w:name="_Hlk78023636"/>
            <w:r>
              <w:rPr>
                <w:rFonts w:eastAsia="Times New Roman" w:cs="Times New Roman"/>
                <w:bCs/>
                <w:color w:val="3B4151"/>
                <w:szCs w:val="24"/>
                <w:lang w:eastAsia="uk-UA"/>
              </w:rPr>
              <w:t>Дата закінчення терміну дії довіреності (не обов’язкове, задається якщо довіреність з визначеним терміном дії</w:t>
            </w:r>
            <w:bookmarkEnd w:id="565"/>
          </w:p>
        </w:tc>
      </w:tr>
      <w:tr w:rsidR="00173C4D" w14:paraId="5EAF3A96" w14:textId="77777777">
        <w:tc>
          <w:tcPr>
            <w:tcW w:w="2610" w:type="dxa"/>
            <w:tcBorders>
              <w:top w:val="single" w:sz="4" w:space="0" w:color="000000"/>
              <w:left w:val="single" w:sz="4" w:space="0" w:color="000000"/>
              <w:bottom w:val="single" w:sz="4" w:space="0" w:color="000000"/>
              <w:right w:val="single" w:sz="4" w:space="0" w:color="000000"/>
            </w:tcBorders>
          </w:tcPr>
          <w:p w14:paraId="6A0993E2"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isActive</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B2A42"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boolean</w:t>
            </w:r>
            <w:r>
              <w:rPr>
                <w:rFonts w:eastAsia="Times New Roman" w:cs="Times New Roman"/>
                <w:bCs/>
                <w:i/>
                <w:iCs/>
                <w:color w:val="6B6B6B"/>
                <w:szCs w:val="24"/>
                <w:lang w:eastAsia="uk-UA"/>
              </w:rPr>
              <w:br/>
              <w:t>title: Активна</w:t>
            </w:r>
          </w:p>
          <w:p w14:paraId="6C10E1B1" w14:textId="77777777" w:rsidR="00173C4D" w:rsidRDefault="00000000">
            <w:pPr>
              <w:widowControl w:val="0"/>
              <w:shd w:val="clear" w:color="auto" w:fill="FFFFFF"/>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Ознака що довіреність не анульована (0-анульована, 1-активна)</w:t>
            </w:r>
          </w:p>
        </w:tc>
      </w:tr>
      <w:tr w:rsidR="00173C4D" w14:paraId="256F351B" w14:textId="77777777">
        <w:tc>
          <w:tcPr>
            <w:tcW w:w="2610" w:type="dxa"/>
            <w:tcBorders>
              <w:top w:val="single" w:sz="4" w:space="0" w:color="000000"/>
              <w:left w:val="single" w:sz="4" w:space="0" w:color="000000"/>
              <w:bottom w:val="single" w:sz="4" w:space="0" w:color="000000"/>
              <w:right w:val="single" w:sz="4" w:space="0" w:color="000000"/>
            </w:tcBorders>
          </w:tcPr>
          <w:p w14:paraId="03676CEE"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Meta</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A912C"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Метадані</w:t>
            </w:r>
          </w:p>
          <w:p w14:paraId="43300CFE" w14:textId="77777777" w:rsidR="00173C4D" w:rsidRDefault="00000000">
            <w:pPr>
              <w:widowControl w:val="0"/>
              <w:shd w:val="clear" w:color="auto" w:fill="FFFFFF"/>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Метадані довіреності (додаткова інформація в залежності від особливостей)</w:t>
            </w:r>
          </w:p>
        </w:tc>
      </w:tr>
      <w:tr w:rsidR="00173C4D" w14:paraId="0EE8B5F7" w14:textId="77777777">
        <w:tc>
          <w:tcPr>
            <w:tcW w:w="2610" w:type="dxa"/>
            <w:tcBorders>
              <w:top w:val="single" w:sz="4" w:space="0" w:color="000000"/>
              <w:left w:val="single" w:sz="4" w:space="0" w:color="000000"/>
              <w:bottom w:val="single" w:sz="4" w:space="0" w:color="000000"/>
              <w:right w:val="single" w:sz="4" w:space="0" w:color="000000"/>
            </w:tcBorders>
          </w:tcPr>
          <w:p w14:paraId="36551591" w14:textId="77777777" w:rsidR="00173C4D" w:rsidRDefault="00000000">
            <w:pPr>
              <w:widowControl w:val="0"/>
              <w:shd w:val="clear" w:color="auto" w:fill="FFFFFF"/>
              <w:spacing w:after="0" w:line="240" w:lineRule="auto"/>
            </w:pPr>
            <w:r>
              <w:rPr>
                <w:rFonts w:eastAsia="Times New Roman" w:cs="Times New Roman"/>
                <w:bCs/>
                <w:color w:val="3B4151"/>
                <w:szCs w:val="24"/>
                <w:lang w:eastAsia="uk-UA"/>
              </w:rPr>
              <w:t>original</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91D76" w14:textId="77777777" w:rsidR="00173C4D" w:rsidRDefault="00000000">
            <w:pPr>
              <w:widowControl w:val="0"/>
              <w:shd w:val="clear" w:color="auto" w:fill="FFFFFF"/>
              <w:spacing w:after="0" w:line="240" w:lineRule="auto"/>
              <w:jc w:val="left"/>
            </w:pPr>
            <w:r>
              <w:rPr>
                <w:color w:val="5555AA"/>
              </w:rPr>
              <w:t>object</w:t>
            </w:r>
            <w:r>
              <w:rPr>
                <w:rFonts w:eastAsia="Times New Roman" w:cs="Times New Roman"/>
                <w:bCs/>
                <w:i/>
                <w:iCs/>
                <w:color w:val="4472C4"/>
                <w:szCs w:val="24"/>
                <w:lang w:eastAsia="uk-UA"/>
              </w:rPr>
              <w:t xml:space="preserve"> </w:t>
            </w:r>
            <w:r>
              <w:rPr>
                <w:rFonts w:eastAsia="Times New Roman" w:cs="Times New Roman"/>
                <w:bCs/>
                <w:i/>
                <w:iCs/>
                <w:color w:val="6B6B6B"/>
                <w:szCs w:val="24"/>
                <w:lang w:eastAsia="uk-UA"/>
              </w:rPr>
              <w:br/>
              <w:t>title: Представник</w:t>
            </w:r>
          </w:p>
          <w:p w14:paraId="395C2424" w14:textId="77777777" w:rsidR="00173C4D" w:rsidRDefault="00000000">
            <w:pPr>
              <w:widowControl w:val="0"/>
              <w:shd w:val="clear" w:color="auto" w:fill="FFFFFF"/>
              <w:spacing w:before="240" w:after="240" w:line="240" w:lineRule="auto"/>
            </w:pPr>
            <w:r>
              <w:rPr>
                <w:color w:val="3B4151"/>
              </w:rPr>
              <w:t xml:space="preserve">Інформація про файл документу довіреності. Об'єкт </w:t>
            </w:r>
            <w:r>
              <w:rPr>
                <w:color w:val="3B4151"/>
              </w:rPr>
              <w:lastRenderedPageBreak/>
              <w:t>DocumentAttachment (п.</w:t>
            </w:r>
            <w:r>
              <w:rPr>
                <w:color w:val="3B4151"/>
              </w:rPr>
              <w:fldChar w:fldCharType="begin"/>
            </w:r>
            <w:r>
              <w:rPr>
                <w:color w:val="3B4151"/>
              </w:rPr>
              <w:instrText xml:space="preserve"> REF _Ref77282940 \r \h </w:instrText>
            </w:r>
            <w:r>
              <w:rPr>
                <w:color w:val="3B4151"/>
              </w:rPr>
            </w:r>
            <w:r>
              <w:rPr>
                <w:color w:val="3B4151"/>
              </w:rPr>
              <w:fldChar w:fldCharType="separate"/>
            </w:r>
            <w:r>
              <w:rPr>
                <w:color w:val="3B4151"/>
              </w:rPr>
              <w:t>Error: Reference source not found</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w:t>
            </w:r>
            <w:r>
              <w:rPr>
                <w:rFonts w:eastAsia="Times New Roman" w:cs="Times New Roman"/>
                <w:bCs/>
                <w:color w:val="3B4151"/>
                <w:szCs w:val="24"/>
                <w:lang w:eastAsia="uk-UA"/>
              </w:rPr>
              <w:t xml:space="preserve"> allowedByInfo.</w:t>
            </w:r>
          </w:p>
          <w:p w14:paraId="1EE33EB0" w14:textId="77777777" w:rsidR="00173C4D" w:rsidRDefault="00000000">
            <w:pPr>
              <w:widowControl w:val="0"/>
              <w:shd w:val="clear" w:color="auto" w:fill="FFFFFF"/>
              <w:spacing w:after="0" w:line="240" w:lineRule="auto"/>
              <w:rPr>
                <w:rFonts w:eastAsia="Times New Roman" w:cs="Times New Roman"/>
                <w:szCs w:val="24"/>
                <w:lang w:eastAsia="uk-UA"/>
              </w:rPr>
            </w:pPr>
            <w:r>
              <w:rPr>
                <w:rFonts w:eastAsia="Times New Roman" w:cs="Times New Roman"/>
                <w:szCs w:val="24"/>
                <w:lang w:eastAsia="uk-UA"/>
              </w:rPr>
              <w:t>При поданні обов’язкове для заповнення</w:t>
            </w:r>
          </w:p>
        </w:tc>
      </w:tr>
      <w:tr w:rsidR="00173C4D" w14:paraId="1193BBD4" w14:textId="77777777">
        <w:tc>
          <w:tcPr>
            <w:tcW w:w="2610" w:type="dxa"/>
            <w:tcBorders>
              <w:top w:val="single" w:sz="4" w:space="0" w:color="000000"/>
              <w:left w:val="single" w:sz="4" w:space="0" w:color="000000"/>
              <w:bottom w:val="single" w:sz="4" w:space="0" w:color="000000"/>
              <w:right w:val="single" w:sz="4" w:space="0" w:color="000000"/>
            </w:tcBorders>
          </w:tcPr>
          <w:p w14:paraId="109977E9"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bookmarkStart w:id="566" w:name="_Hlk78023778"/>
            <w:r>
              <w:rPr>
                <w:rFonts w:eastAsia="Times New Roman" w:cs="Times New Roman"/>
                <w:bCs/>
                <w:color w:val="3B4151"/>
                <w:szCs w:val="24"/>
                <w:lang w:eastAsia="uk-UA"/>
              </w:rPr>
              <w:lastRenderedPageBreak/>
              <w:t>parentId</w:t>
            </w:r>
            <w:bookmarkEnd w:id="566"/>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9DB71"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maxLength: 42</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pattern: ^[a-zA-Z0-9-]</w:t>
            </w:r>
            <w:r>
              <w:rPr>
                <w:rFonts w:eastAsia="Times New Roman" w:cs="Times New Roman"/>
                <w:bCs/>
                <w:i/>
                <w:iCs/>
                <w:color w:val="6B6B6B"/>
                <w:szCs w:val="24"/>
                <w:lang w:eastAsia="uk-UA"/>
              </w:rPr>
              <w:br/>
              <w:t>title: PARENT_ID</w:t>
            </w:r>
          </w:p>
          <w:p w14:paraId="2B8467ED" w14:textId="77777777" w:rsidR="00173C4D" w:rsidRDefault="00000000">
            <w:pPr>
              <w:widowControl w:val="0"/>
              <w:shd w:val="clear" w:color="auto" w:fill="FFFFFF"/>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Ідентифікатор довіреності с правом передоручення на підставі якої видається поточна, ідентифікатор повертався АРІ при реєстрації батьківської довіреності.</w:t>
            </w:r>
          </w:p>
        </w:tc>
      </w:tr>
      <w:tr w:rsidR="00173C4D" w14:paraId="3FB0D4F4" w14:textId="77777777">
        <w:tc>
          <w:tcPr>
            <w:tcW w:w="2610" w:type="dxa"/>
            <w:tcBorders>
              <w:top w:val="single" w:sz="4" w:space="0" w:color="000000"/>
              <w:left w:val="single" w:sz="4" w:space="0" w:color="000000"/>
              <w:bottom w:val="single" w:sz="4" w:space="0" w:color="000000"/>
              <w:right w:val="single" w:sz="4" w:space="0" w:color="000000"/>
            </w:tcBorders>
          </w:tcPr>
          <w:p w14:paraId="6B99677D"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Parent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41E71" w14:textId="77777777" w:rsidR="00173C4D" w:rsidRDefault="00173C4D">
            <w:pPr>
              <w:widowControl w:val="0"/>
              <w:shd w:val="clear" w:color="auto" w:fill="FFFFFF"/>
              <w:spacing w:after="0" w:line="240" w:lineRule="auto"/>
              <w:rPr>
                <w:rFonts w:eastAsia="Times New Roman" w:cs="Times New Roman"/>
                <w:bCs/>
                <w:color w:val="3B4151"/>
                <w:szCs w:val="24"/>
                <w:lang w:eastAsia="uk-UA"/>
              </w:rPr>
            </w:pPr>
          </w:p>
        </w:tc>
      </w:tr>
      <w:tr w:rsidR="00173C4D" w14:paraId="6CE45719" w14:textId="77777777">
        <w:tc>
          <w:tcPr>
            <w:tcW w:w="2610" w:type="dxa"/>
            <w:tcBorders>
              <w:top w:val="single" w:sz="4" w:space="0" w:color="000000"/>
              <w:left w:val="single" w:sz="4" w:space="0" w:color="000000"/>
              <w:bottom w:val="single" w:sz="4" w:space="0" w:color="000000"/>
              <w:right w:val="single" w:sz="4" w:space="0" w:color="000000"/>
            </w:tcBorders>
          </w:tcPr>
          <w:p w14:paraId="7DE670E0"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Status</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53238" w14:textId="77777777" w:rsidR="00173C4D" w:rsidRDefault="00173C4D">
            <w:pPr>
              <w:widowControl w:val="0"/>
              <w:shd w:val="clear" w:color="auto" w:fill="FFFFFF"/>
              <w:spacing w:after="0" w:line="240" w:lineRule="auto"/>
              <w:rPr>
                <w:rFonts w:eastAsia="Times New Roman" w:cs="Times New Roman"/>
                <w:bCs/>
                <w:color w:val="3B4151"/>
                <w:szCs w:val="24"/>
                <w:lang w:eastAsia="uk-UA"/>
              </w:rPr>
            </w:pPr>
          </w:p>
        </w:tc>
      </w:tr>
      <w:tr w:rsidR="00173C4D" w14:paraId="676549B8" w14:textId="77777777">
        <w:tc>
          <w:tcPr>
            <w:tcW w:w="2610" w:type="dxa"/>
            <w:tcBorders>
              <w:top w:val="single" w:sz="4" w:space="0" w:color="000000"/>
              <w:left w:val="single" w:sz="4" w:space="0" w:color="000000"/>
              <w:bottom w:val="single" w:sz="4" w:space="0" w:color="000000"/>
              <w:right w:val="single" w:sz="4" w:space="0" w:color="000000"/>
            </w:tcBorders>
          </w:tcPr>
          <w:p w14:paraId="0EEE423C"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targetId</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FBDDA"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maxLength: 42</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pattern: ^[a-zA-Z0-9-]</w:t>
            </w:r>
            <w:r>
              <w:rPr>
                <w:rFonts w:eastAsia="Times New Roman" w:cs="Times New Roman"/>
                <w:bCs/>
                <w:i/>
                <w:iCs/>
                <w:color w:val="6B6B6B"/>
                <w:szCs w:val="24"/>
                <w:lang w:eastAsia="uk-UA"/>
              </w:rPr>
              <w:br/>
              <w:t>title: О</w:t>
            </w:r>
            <w:r>
              <w:rPr>
                <w:lang w:eastAsia="uk-UA"/>
              </w:rPr>
              <w:t>б’єкт на який видається</w:t>
            </w:r>
          </w:p>
          <w:p w14:paraId="0AD34E08" w14:textId="77777777" w:rsidR="00173C4D" w:rsidRDefault="00000000">
            <w:pPr>
              <w:widowControl w:val="0"/>
              <w:shd w:val="clear" w:color="auto" w:fill="FFFFFF"/>
            </w:pPr>
            <w:r>
              <w:rPr>
                <w:lang w:eastAsia="uk-UA"/>
              </w:rPr>
              <w:t>Ідентифікатор об’єкту на який видається довіреність (якщо</w:t>
            </w:r>
            <w:r>
              <w:t xml:space="preserve"> </w:t>
            </w:r>
            <w:r>
              <w:rPr>
                <w:lang w:eastAsia="uk-UA"/>
              </w:rPr>
              <w:t>targetTypeId=1, то справи, якщо 2 – то провадження)</w:t>
            </w:r>
          </w:p>
        </w:tc>
      </w:tr>
      <w:tr w:rsidR="00173C4D" w14:paraId="4E5BC863" w14:textId="77777777">
        <w:tc>
          <w:tcPr>
            <w:tcW w:w="2610" w:type="dxa"/>
            <w:tcBorders>
              <w:top w:val="single" w:sz="4" w:space="0" w:color="000000"/>
              <w:left w:val="single" w:sz="4" w:space="0" w:color="000000"/>
              <w:bottom w:val="single" w:sz="4" w:space="0" w:color="000000"/>
              <w:right w:val="single" w:sz="4" w:space="0" w:color="000000"/>
            </w:tcBorders>
          </w:tcPr>
          <w:p w14:paraId="33C9F641"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targetKey</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8F05B"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maxLength: 4000</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title: Ключова ознака об’єкту на якмй видається</w:t>
            </w:r>
          </w:p>
          <w:p w14:paraId="1A29BD9C" w14:textId="77777777" w:rsidR="00173C4D" w:rsidRDefault="00000000">
            <w:pPr>
              <w:widowControl w:val="0"/>
              <w:shd w:val="clear" w:color="auto" w:fill="FFFFFF"/>
              <w:spacing w:after="0" w:line="240" w:lineRule="auto"/>
            </w:pPr>
            <w:r>
              <w:rPr>
                <w:lang w:eastAsia="uk-UA"/>
              </w:rPr>
              <w:t xml:space="preserve">Якщо не відомі ідентифікатори </w:t>
            </w:r>
            <w:r>
              <w:rPr>
                <w:rFonts w:eastAsia="Times New Roman" w:cs="Times New Roman"/>
                <w:bCs/>
                <w:color w:val="3B4151"/>
                <w:szCs w:val="24"/>
                <w:lang w:eastAsia="uk-UA"/>
              </w:rPr>
              <w:t>targetId</w:t>
            </w:r>
            <w:r>
              <w:rPr>
                <w:lang w:eastAsia="uk-UA"/>
              </w:rPr>
              <w:t xml:space="preserve"> , то номер (якщо</w:t>
            </w:r>
            <w:r>
              <w:t xml:space="preserve"> </w:t>
            </w:r>
            <w:r>
              <w:rPr>
                <w:lang w:eastAsia="uk-UA"/>
              </w:rPr>
              <w:t>targetTypeId=1, то номер справи, якщо 2 – то номер провадження)</w:t>
            </w:r>
          </w:p>
        </w:tc>
      </w:tr>
      <w:tr w:rsidR="00173C4D" w14:paraId="68F12D26" w14:textId="77777777">
        <w:tc>
          <w:tcPr>
            <w:tcW w:w="2610" w:type="dxa"/>
            <w:tcBorders>
              <w:top w:val="single" w:sz="4" w:space="0" w:color="000000"/>
              <w:left w:val="single" w:sz="4" w:space="0" w:color="000000"/>
              <w:bottom w:val="single" w:sz="4" w:space="0" w:color="000000"/>
              <w:right w:val="single" w:sz="4" w:space="0" w:color="000000"/>
            </w:tcBorders>
          </w:tcPr>
          <w:p w14:paraId="32235914"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targetType</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D2950" w14:textId="77777777" w:rsidR="00173C4D" w:rsidRDefault="00000000">
            <w:pPr>
              <w:pStyle w:val="af4"/>
              <w:widowControl w:val="0"/>
              <w:shd w:val="clear" w:color="auto" w:fill="FFFFFF"/>
              <w:rPr>
                <w:color w:val="5555AA"/>
              </w:rPr>
            </w:pPr>
            <w:r>
              <w:rPr>
                <w:color w:val="5555AA"/>
              </w:rPr>
              <w:t>object</w:t>
            </w:r>
          </w:p>
          <w:p w14:paraId="26C69BC2" w14:textId="77777777" w:rsidR="00173C4D" w:rsidRDefault="00000000">
            <w:pPr>
              <w:pStyle w:val="af4"/>
              <w:widowControl w:val="0"/>
              <w:shd w:val="clear" w:color="auto" w:fill="FFFFFF"/>
            </w:pPr>
            <w:r>
              <w:rPr>
                <w:i/>
                <w:iCs/>
                <w:color w:val="6B6B6B"/>
              </w:rPr>
              <w:t>title: О</w:t>
            </w:r>
            <w:r>
              <w:t>бласть дії</w:t>
            </w:r>
          </w:p>
          <w:p w14:paraId="2C523612" w14:textId="77777777" w:rsidR="00173C4D" w:rsidRDefault="00000000">
            <w:pPr>
              <w:widowControl w:val="0"/>
              <w:shd w:val="clear" w:color="auto" w:fill="FFFFFF"/>
              <w:spacing w:after="0" w:line="240" w:lineRule="auto"/>
            </w:pPr>
            <w:r>
              <w:rPr>
                <w:color w:val="3B4151"/>
              </w:rPr>
              <w:t>Об'єкт з довідника "Область дії довіреності", для включення в результат запиту потрібно додати в запит ?join=</w:t>
            </w:r>
            <w:r>
              <w:rPr>
                <w:rFonts w:eastAsia="Times New Roman" w:cs="Times New Roman"/>
                <w:bCs/>
                <w:color w:val="3B4151"/>
                <w:szCs w:val="24"/>
                <w:lang w:eastAsia="uk-UA"/>
              </w:rPr>
              <w:t>targetType</w:t>
            </w:r>
          </w:p>
        </w:tc>
      </w:tr>
      <w:tr w:rsidR="00173C4D" w14:paraId="74909484" w14:textId="77777777">
        <w:tc>
          <w:tcPr>
            <w:tcW w:w="2610" w:type="dxa"/>
            <w:tcBorders>
              <w:top w:val="single" w:sz="4" w:space="0" w:color="000000"/>
              <w:left w:val="single" w:sz="4" w:space="0" w:color="000000"/>
              <w:bottom w:val="single" w:sz="4" w:space="0" w:color="000000"/>
              <w:right w:val="single" w:sz="4" w:space="0" w:color="000000"/>
            </w:tcBorders>
          </w:tcPr>
          <w:p w14:paraId="075DF821"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targetTypeId</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4BDFD" w14:textId="77777777" w:rsidR="00173C4D" w:rsidRDefault="00000000">
            <w:pPr>
              <w:widowControl w:val="0"/>
              <w:shd w:val="clear" w:color="auto" w:fill="FFFFFF"/>
            </w:pPr>
            <w:r>
              <w:rPr>
                <w:rStyle w:val="prop-type"/>
                <w:color w:val="5555AA"/>
              </w:rPr>
              <w:t>number</w:t>
            </w:r>
            <w:r>
              <w:rPr>
                <w:rFonts w:cs="Times New Roman"/>
                <w:bCs/>
                <w:i/>
                <w:iCs/>
                <w:color w:val="6B6B6B"/>
                <w:szCs w:val="24"/>
              </w:rPr>
              <w:br/>
            </w:r>
            <w:r>
              <w:rPr>
                <w:rStyle w:val="prop"/>
                <w:rFonts w:cs="Times New Roman"/>
                <w:bCs/>
                <w:i/>
                <w:iCs/>
                <w:color w:val="6B6B6B"/>
                <w:szCs w:val="24"/>
              </w:rPr>
              <w:t>title: ID типу області дії</w:t>
            </w:r>
          </w:p>
          <w:p w14:paraId="3FF96EFF" w14:textId="77777777" w:rsidR="00173C4D" w:rsidRDefault="00000000">
            <w:pPr>
              <w:widowControl w:val="0"/>
              <w:shd w:val="clear" w:color="auto" w:fill="FFFFFF"/>
              <w:spacing w:after="0" w:line="240" w:lineRule="auto"/>
            </w:pPr>
            <w:r>
              <w:rPr>
                <w:rFonts w:cs="Times New Roman"/>
                <w:bCs/>
                <w:color w:val="3B4151"/>
                <w:szCs w:val="24"/>
              </w:rPr>
              <w:t>ID об'єкту в довіднику "О</w:t>
            </w:r>
            <w:r>
              <w:rPr>
                <w:color w:val="3B4151"/>
              </w:rPr>
              <w:t>бласть дії довіреності</w:t>
            </w:r>
            <w:r>
              <w:rPr>
                <w:rFonts w:cs="Times New Roman"/>
                <w:bCs/>
                <w:color w:val="3B4151"/>
                <w:szCs w:val="24"/>
              </w:rPr>
              <w:t xml:space="preserve">" </w:t>
            </w:r>
            <w:r>
              <w:rPr>
                <w:color w:val="3B4151"/>
              </w:rPr>
              <w:t>(п.):</w:t>
            </w:r>
          </w:p>
          <w:p w14:paraId="5F240F8A" w14:textId="77777777" w:rsidR="00173C4D" w:rsidRDefault="00000000">
            <w:pPr>
              <w:widowControl w:val="0"/>
              <w:shd w:val="clear" w:color="auto" w:fill="FFFFFF"/>
              <w:spacing w:after="0" w:line="240" w:lineRule="auto"/>
              <w:rPr>
                <w:rFonts w:eastAsia="Times New Roman" w:cs="Times New Roman"/>
                <w:bCs/>
                <w:color w:val="505050"/>
                <w:szCs w:val="24"/>
                <w:lang w:eastAsia="uk-UA"/>
              </w:rPr>
            </w:pPr>
            <w:r>
              <w:rPr>
                <w:rFonts w:eastAsia="Times New Roman" w:cs="Times New Roman"/>
                <w:bCs/>
                <w:color w:val="505050"/>
                <w:szCs w:val="24"/>
                <w:lang w:eastAsia="uk-UA"/>
              </w:rPr>
              <w:t>0 (або не визначено) – загальна;</w:t>
            </w:r>
          </w:p>
          <w:p w14:paraId="05751859" w14:textId="77777777" w:rsidR="00173C4D" w:rsidRDefault="00000000">
            <w:pPr>
              <w:widowControl w:val="0"/>
              <w:shd w:val="clear" w:color="auto" w:fill="FFFFFF"/>
              <w:spacing w:after="0" w:line="240" w:lineRule="auto"/>
              <w:rPr>
                <w:rFonts w:eastAsia="Times New Roman" w:cs="Times New Roman"/>
                <w:bCs/>
                <w:color w:val="505050"/>
                <w:szCs w:val="24"/>
                <w:lang w:eastAsia="uk-UA"/>
              </w:rPr>
            </w:pPr>
            <w:r>
              <w:rPr>
                <w:rFonts w:eastAsia="Times New Roman" w:cs="Times New Roman"/>
                <w:bCs/>
                <w:color w:val="505050"/>
                <w:szCs w:val="24"/>
                <w:lang w:eastAsia="uk-UA"/>
              </w:rPr>
              <w:t>1 – на справу;</w:t>
            </w:r>
          </w:p>
          <w:p w14:paraId="7833C16E" w14:textId="77777777" w:rsidR="00173C4D" w:rsidRDefault="00000000">
            <w:pPr>
              <w:widowControl w:val="0"/>
              <w:shd w:val="clear" w:color="auto" w:fill="FFFFFF"/>
              <w:spacing w:after="0" w:line="240" w:lineRule="auto"/>
              <w:rPr>
                <w:rFonts w:eastAsia="Times New Roman" w:cs="Times New Roman"/>
                <w:bCs/>
                <w:color w:val="505050"/>
                <w:szCs w:val="24"/>
                <w:lang w:eastAsia="uk-UA"/>
              </w:rPr>
            </w:pPr>
            <w:r>
              <w:rPr>
                <w:rFonts w:eastAsia="Times New Roman" w:cs="Times New Roman"/>
                <w:bCs/>
                <w:color w:val="505050"/>
                <w:szCs w:val="24"/>
                <w:lang w:eastAsia="uk-UA"/>
              </w:rPr>
              <w:t>2 - на провадження;</w:t>
            </w:r>
          </w:p>
        </w:tc>
      </w:tr>
      <w:tr w:rsidR="00173C4D" w14:paraId="78DFD133" w14:textId="77777777">
        <w:tc>
          <w:tcPr>
            <w:tcW w:w="2610" w:type="dxa"/>
            <w:tcBorders>
              <w:top w:val="single" w:sz="4" w:space="0" w:color="000000"/>
              <w:left w:val="single" w:sz="4" w:space="0" w:color="000000"/>
              <w:bottom w:val="single" w:sz="4" w:space="0" w:color="000000"/>
              <w:right w:val="single" w:sz="4" w:space="0" w:color="000000"/>
            </w:tcBorders>
          </w:tcPr>
          <w:p w14:paraId="699E7A05"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updatedAt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C0B92"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w:t>
            </w:r>
            <w:r>
              <w:rPr>
                <w:rFonts w:eastAsia="Times New Roman" w:cs="Times New Roman"/>
                <w:bCs/>
                <w:color w:val="606060"/>
                <w:szCs w:val="24"/>
                <w:lang w:eastAsia="uk-UA"/>
              </w:rPr>
              <w:t>($date-time)</w:t>
            </w:r>
            <w:r>
              <w:rPr>
                <w:rFonts w:eastAsia="Times New Roman" w:cs="Times New Roman"/>
                <w:bCs/>
                <w:i/>
                <w:iCs/>
                <w:color w:val="6B6B6B"/>
                <w:szCs w:val="24"/>
                <w:lang w:eastAsia="uk-UA"/>
              </w:rPr>
              <w:br/>
              <w:t>title: Оновлено</w:t>
            </w:r>
          </w:p>
          <w:p w14:paraId="6C14E69C" w14:textId="77777777" w:rsidR="00173C4D" w:rsidRDefault="00000000">
            <w:pPr>
              <w:widowControl w:val="0"/>
              <w:shd w:val="clear" w:color="auto" w:fill="FFFFFF"/>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Дата останнього оновлення запису</w:t>
            </w:r>
          </w:p>
        </w:tc>
      </w:tr>
      <w:tr w:rsidR="00173C4D" w14:paraId="6508078B" w14:textId="77777777">
        <w:tc>
          <w:tcPr>
            <w:tcW w:w="2610" w:type="dxa"/>
            <w:tcBorders>
              <w:top w:val="single" w:sz="4" w:space="0" w:color="000000"/>
              <w:left w:val="single" w:sz="4" w:space="0" w:color="000000"/>
              <w:bottom w:val="single" w:sz="4" w:space="0" w:color="000000"/>
              <w:right w:val="single" w:sz="4" w:space="0" w:color="000000"/>
            </w:tcBorders>
          </w:tcPr>
          <w:p w14:paraId="3D698C56"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updatedBy</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98DFF"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ким оновлено</w:t>
            </w:r>
            <w:r>
              <w:rPr>
                <w:rFonts w:eastAsia="Times New Roman" w:cs="Times New Roman"/>
                <w:bCs/>
                <w:i/>
                <w:iCs/>
                <w:color w:val="6B6B6B"/>
                <w:szCs w:val="24"/>
                <w:lang w:eastAsia="uk-UA"/>
              </w:rPr>
              <w:br/>
              <w:t>maxLength: 42</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pattern: ^[a-zA-Z0-9-]</w:t>
            </w:r>
          </w:p>
          <w:p w14:paraId="5C091F71" w14:textId="77777777" w:rsidR="00173C4D" w:rsidRDefault="00000000">
            <w:pPr>
              <w:widowControl w:val="0"/>
              <w:shd w:val="clear" w:color="auto" w:fill="FFFFFF"/>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Внутрішній ідентифікатор особи що оновила довіреність</w:t>
            </w:r>
          </w:p>
        </w:tc>
      </w:tr>
      <w:tr w:rsidR="00173C4D" w14:paraId="26BE023A" w14:textId="77777777">
        <w:tc>
          <w:tcPr>
            <w:tcW w:w="2610" w:type="dxa"/>
            <w:tcBorders>
              <w:top w:val="single" w:sz="4" w:space="0" w:color="000000"/>
              <w:left w:val="single" w:sz="4" w:space="0" w:color="000000"/>
              <w:bottom w:val="single" w:sz="4" w:space="0" w:color="000000"/>
              <w:right w:val="single" w:sz="4" w:space="0" w:color="000000"/>
            </w:tcBorders>
          </w:tcPr>
          <w:p w14:paraId="00164301"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updatedByName</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5393A" w14:textId="77777777" w:rsidR="00173C4D" w:rsidRDefault="00000000">
            <w:pPr>
              <w:widowControl w:val="0"/>
              <w:shd w:val="clear" w:color="auto" w:fill="FFFFFF"/>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title: ID ким оновлено</w:t>
            </w:r>
            <w:r>
              <w:rPr>
                <w:rFonts w:eastAsia="Times New Roman" w:cs="Times New Roman"/>
                <w:bCs/>
                <w:i/>
                <w:iCs/>
                <w:color w:val="6B6B6B"/>
                <w:szCs w:val="24"/>
                <w:lang w:eastAsia="uk-UA"/>
              </w:rPr>
              <w:br/>
              <w:t>maxLength: 42</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pattern: ^[a-zA-Z0-9-]</w:t>
            </w:r>
          </w:p>
          <w:p w14:paraId="56416B4B" w14:textId="77777777" w:rsidR="00173C4D" w:rsidRDefault="00000000">
            <w:pPr>
              <w:widowControl w:val="0"/>
              <w:shd w:val="clear" w:color="auto" w:fill="FFFFFF"/>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П.І.Б особи що оновила довіреність</w:t>
            </w:r>
          </w:p>
        </w:tc>
      </w:tr>
    </w:tbl>
    <w:p w14:paraId="626826B6" w14:textId="77777777" w:rsidR="00173C4D" w:rsidRDefault="00173C4D">
      <w:pPr>
        <w:shd w:val="clear" w:color="auto" w:fill="FFFFFF"/>
        <w:rPr>
          <w:rFonts w:cs="Times New Roman"/>
          <w:sz w:val="20"/>
          <w:szCs w:val="20"/>
        </w:rPr>
      </w:pPr>
    </w:p>
    <w:p w14:paraId="50A2046F" w14:textId="77777777" w:rsidR="00173C4D" w:rsidRDefault="00000000">
      <w:pPr>
        <w:pStyle w:val="4"/>
        <w:ind w:hanging="864"/>
      </w:pPr>
      <w:bookmarkStart w:id="567" w:name="__RefHeading___Toc95432_3070442554"/>
      <w:bookmarkStart w:id="568" w:name="_Ref78890428"/>
      <w:bookmarkStart w:id="569" w:name="_Toc156992841"/>
      <w:bookmarkEnd w:id="567"/>
      <w:r>
        <w:t>Структура даних для подачі довіреності</w:t>
      </w:r>
      <w:bookmarkEnd w:id="568"/>
      <w:bookmarkEnd w:id="569"/>
      <w:r>
        <w:t xml:space="preserve"> </w:t>
      </w:r>
    </w:p>
    <w:p w14:paraId="7290FAE0" w14:textId="77777777" w:rsidR="00173C4D" w:rsidRDefault="00000000">
      <w:r>
        <w:t>Тип: PowerOfAttorney</w:t>
      </w:r>
    </w:p>
    <w:tbl>
      <w:tblPr>
        <w:tblW w:w="9835" w:type="dxa"/>
        <w:tblInd w:w="485" w:type="dxa"/>
        <w:tblLayout w:type="fixed"/>
        <w:tblCellMar>
          <w:left w:w="480" w:type="dxa"/>
          <w:right w:w="48" w:type="dxa"/>
        </w:tblCellMar>
        <w:tblLook w:val="0000" w:firstRow="0" w:lastRow="0" w:firstColumn="0" w:lastColumn="0" w:noHBand="0" w:noVBand="0"/>
      </w:tblPr>
      <w:tblGrid>
        <w:gridCol w:w="2610"/>
        <w:gridCol w:w="7225"/>
      </w:tblGrid>
      <w:tr w:rsidR="00173C4D" w14:paraId="10E4694A" w14:textId="77777777">
        <w:tc>
          <w:tcPr>
            <w:tcW w:w="2610" w:type="dxa"/>
            <w:tcBorders>
              <w:top w:val="single" w:sz="4" w:space="0" w:color="000000"/>
              <w:left w:val="single" w:sz="4" w:space="0" w:color="000000"/>
              <w:bottom w:val="single" w:sz="4" w:space="0" w:color="000000"/>
              <w:right w:val="single" w:sz="4" w:space="0" w:color="000000"/>
            </w:tcBorders>
            <w:shd w:val="clear" w:color="auto" w:fill="D9D9D9"/>
          </w:tcPr>
          <w:p w14:paraId="3EF55A70" w14:textId="77777777" w:rsidR="00173C4D" w:rsidRDefault="00000000">
            <w:pPr>
              <w:widowControl w:val="0"/>
              <w:spacing w:after="0" w:line="240" w:lineRule="auto"/>
              <w:jc w:val="center"/>
              <w:rPr>
                <w:rFonts w:eastAsia="Times New Roman" w:cs="Times New Roman"/>
                <w:b/>
                <w:bCs/>
                <w:color w:val="3B4151"/>
                <w:szCs w:val="24"/>
                <w:lang w:eastAsia="uk-UA"/>
              </w:rPr>
            </w:pPr>
            <w:r>
              <w:rPr>
                <w:rFonts w:eastAsia="Times New Roman" w:cs="Times New Roman"/>
                <w:b/>
                <w:bCs/>
                <w:color w:val="3B4151"/>
                <w:szCs w:val="24"/>
                <w:lang w:eastAsia="uk-UA"/>
              </w:rPr>
              <w:t>Атрибут</w:t>
            </w:r>
          </w:p>
        </w:tc>
        <w:tc>
          <w:tcPr>
            <w:tcW w:w="7224"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659B464A" w14:textId="77777777" w:rsidR="00173C4D" w:rsidRDefault="00000000">
            <w:pPr>
              <w:widowControl w:val="0"/>
              <w:spacing w:after="0" w:line="240" w:lineRule="auto"/>
              <w:jc w:val="center"/>
              <w:rPr>
                <w:rFonts w:eastAsia="Times New Roman" w:cs="Times New Roman"/>
                <w:b/>
                <w:bCs/>
                <w:szCs w:val="24"/>
                <w:lang w:eastAsia="uk-UA"/>
              </w:rPr>
            </w:pPr>
            <w:r>
              <w:rPr>
                <w:rFonts w:eastAsia="Times New Roman" w:cs="Times New Roman"/>
                <w:b/>
                <w:bCs/>
                <w:szCs w:val="24"/>
                <w:lang w:eastAsia="uk-UA"/>
              </w:rPr>
              <w:t>Опис</w:t>
            </w:r>
          </w:p>
        </w:tc>
      </w:tr>
      <w:tr w:rsidR="00173C4D" w14:paraId="7F18B1C2" w14:textId="77777777">
        <w:tc>
          <w:tcPr>
            <w:tcW w:w="2610" w:type="dxa"/>
            <w:tcBorders>
              <w:top w:val="single" w:sz="4" w:space="0" w:color="000000"/>
              <w:left w:val="single" w:sz="4" w:space="0" w:color="000000"/>
              <w:bottom w:val="single" w:sz="4" w:space="0" w:color="000000"/>
              <w:right w:val="single" w:sz="4" w:space="0" w:color="000000"/>
            </w:tcBorders>
          </w:tcPr>
          <w:p w14:paraId="25A7FEA5" w14:textId="77777777" w:rsidR="00173C4D" w:rsidRDefault="00000000">
            <w:pPr>
              <w:widowControl w:val="0"/>
              <w:spacing w:after="0" w:line="240" w:lineRule="auto"/>
            </w:pPr>
            <w:r>
              <w:rPr>
                <w:rFonts w:eastAsia="Times New Roman" w:cs="Times New Roman"/>
                <w:bCs/>
                <w:color w:val="3B4151"/>
                <w:szCs w:val="24"/>
                <w:lang w:eastAsia="uk-UA"/>
              </w:rPr>
              <w:t>allowedToCode</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0D3B6" w14:textId="77777777" w:rsidR="00173C4D" w:rsidRDefault="00000000">
            <w:pPr>
              <w:widowControl w:val="0"/>
              <w:spacing w:after="0" w:line="240" w:lineRule="auto"/>
              <w:jc w:val="left"/>
            </w:pPr>
            <w:r>
              <w:rPr>
                <w:color w:val="5555AA"/>
              </w:rPr>
              <w:t>object</w:t>
            </w:r>
            <w:r>
              <w:rPr>
                <w:rFonts w:eastAsia="Times New Roman" w:cs="Times New Roman"/>
                <w:bCs/>
                <w:i/>
                <w:iCs/>
                <w:color w:val="6B6B6B"/>
                <w:szCs w:val="24"/>
                <w:lang w:eastAsia="uk-UA"/>
              </w:rPr>
              <w:t xml:space="preserve"> </w:t>
            </w:r>
            <w:r>
              <w:rPr>
                <w:rFonts w:eastAsia="Times New Roman" w:cs="Times New Roman"/>
                <w:bCs/>
                <w:i/>
                <w:iCs/>
                <w:color w:val="6B6B6B"/>
                <w:szCs w:val="24"/>
                <w:lang w:eastAsia="uk-UA"/>
              </w:rPr>
              <w:br/>
              <w:t>title: Представник</w:t>
            </w:r>
          </w:p>
          <w:p w14:paraId="2426C9CE" w14:textId="77777777" w:rsidR="00173C4D" w:rsidRDefault="00000000">
            <w:pPr>
              <w:widowControl w:val="0"/>
              <w:spacing w:after="0" w:line="240" w:lineRule="auto"/>
              <w:jc w:val="left"/>
              <w:rPr>
                <w:color w:val="3B4151"/>
              </w:rPr>
            </w:pPr>
            <w:r>
              <w:rPr>
                <w:color w:val="3B4151"/>
              </w:rPr>
              <w:t>РНОКПП Особи на яку видається довіреність (представника)</w:t>
            </w:r>
          </w:p>
        </w:tc>
      </w:tr>
      <w:tr w:rsidR="00173C4D" w14:paraId="6C5B4A06" w14:textId="77777777">
        <w:tc>
          <w:tcPr>
            <w:tcW w:w="2610" w:type="dxa"/>
            <w:tcBorders>
              <w:top w:val="single" w:sz="4" w:space="0" w:color="000000"/>
              <w:left w:val="single" w:sz="4" w:space="0" w:color="000000"/>
              <w:bottom w:val="single" w:sz="4" w:space="0" w:color="000000"/>
              <w:right w:val="single" w:sz="4" w:space="0" w:color="000000"/>
            </w:tcBorders>
          </w:tcPr>
          <w:p w14:paraId="71685C14" w14:textId="77777777" w:rsidR="00173C4D" w:rsidRDefault="00000000">
            <w:pPr>
              <w:widowControl w:val="0"/>
              <w:spacing w:after="0" w:line="240" w:lineRule="auto"/>
            </w:pPr>
            <w:r>
              <w:rPr>
                <w:rFonts w:eastAsia="Times New Roman" w:cs="Times New Roman"/>
                <w:bCs/>
                <w:color w:val="3B4151"/>
                <w:szCs w:val="24"/>
                <w:lang w:eastAsia="uk-UA"/>
              </w:rPr>
              <w:t>allowedToName</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16E2A" w14:textId="77777777" w:rsidR="00173C4D" w:rsidRDefault="00000000">
            <w:pPr>
              <w:widowControl w:val="0"/>
              <w:spacing w:after="0" w:line="240" w:lineRule="auto"/>
              <w:jc w:val="left"/>
            </w:pPr>
            <w:r>
              <w:rPr>
                <w:color w:val="5555AA"/>
              </w:rPr>
              <w:t>object</w:t>
            </w:r>
            <w:r>
              <w:rPr>
                <w:rFonts w:eastAsia="Times New Roman" w:cs="Times New Roman"/>
                <w:bCs/>
                <w:i/>
                <w:iCs/>
                <w:color w:val="6B6B6B"/>
                <w:szCs w:val="24"/>
                <w:lang w:eastAsia="uk-UA"/>
              </w:rPr>
              <w:t xml:space="preserve"> </w:t>
            </w:r>
            <w:r>
              <w:rPr>
                <w:rFonts w:eastAsia="Times New Roman" w:cs="Times New Roman"/>
                <w:bCs/>
                <w:i/>
                <w:iCs/>
                <w:color w:val="6B6B6B"/>
                <w:szCs w:val="24"/>
                <w:lang w:eastAsia="uk-UA"/>
              </w:rPr>
              <w:br/>
              <w:t>title: Представник</w:t>
            </w:r>
          </w:p>
          <w:p w14:paraId="0B0C27B0" w14:textId="77777777" w:rsidR="00173C4D" w:rsidRDefault="00000000">
            <w:pPr>
              <w:widowControl w:val="0"/>
              <w:spacing w:before="240" w:after="240" w:line="240" w:lineRule="auto"/>
              <w:rPr>
                <w:color w:val="3B4151"/>
              </w:rPr>
            </w:pPr>
            <w:r>
              <w:rPr>
                <w:color w:val="3B4151"/>
              </w:rPr>
              <w:t>П.І.Б. Особи на яку видається довіреність (представника)</w:t>
            </w:r>
          </w:p>
        </w:tc>
      </w:tr>
      <w:tr w:rsidR="00173C4D" w14:paraId="30D7B953" w14:textId="77777777">
        <w:tc>
          <w:tcPr>
            <w:tcW w:w="2610" w:type="dxa"/>
            <w:tcBorders>
              <w:top w:val="single" w:sz="4" w:space="0" w:color="000000"/>
              <w:left w:val="single" w:sz="4" w:space="0" w:color="000000"/>
              <w:bottom w:val="single" w:sz="4" w:space="0" w:color="000000"/>
              <w:right w:val="single" w:sz="4" w:space="0" w:color="000000"/>
            </w:tcBorders>
          </w:tcPr>
          <w:p w14:paraId="0533C623"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allowShare</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4ED3B" w14:textId="77777777" w:rsidR="00173C4D" w:rsidRDefault="00000000">
            <w:pPr>
              <w:widowControl w:val="0"/>
              <w:spacing w:after="0" w:line="240" w:lineRule="auto"/>
            </w:pPr>
            <w:r>
              <w:rPr>
                <w:rFonts w:eastAsia="Times New Roman" w:cs="Times New Roman"/>
                <w:bCs/>
                <w:color w:val="5555AA"/>
                <w:szCs w:val="24"/>
                <w:lang w:eastAsia="uk-UA"/>
              </w:rPr>
              <w:t>number</w:t>
            </w:r>
            <w:r>
              <w:rPr>
                <w:rFonts w:eastAsia="Times New Roman" w:cs="Times New Roman"/>
                <w:bCs/>
                <w:i/>
                <w:iCs/>
                <w:color w:val="6B6B6B"/>
                <w:szCs w:val="24"/>
                <w:lang w:eastAsia="uk-UA"/>
              </w:rPr>
              <w:br/>
              <w:t>title: Передоручення</w:t>
            </w:r>
          </w:p>
          <w:p w14:paraId="254DB2F9"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Право на передоручення довіреності</w:t>
            </w:r>
          </w:p>
        </w:tc>
      </w:tr>
      <w:tr w:rsidR="00173C4D" w14:paraId="544457E8" w14:textId="77777777">
        <w:tc>
          <w:tcPr>
            <w:tcW w:w="2610" w:type="dxa"/>
            <w:tcBorders>
              <w:top w:val="single" w:sz="4" w:space="0" w:color="000000"/>
              <w:left w:val="single" w:sz="4" w:space="0" w:color="000000"/>
              <w:bottom w:val="single" w:sz="4" w:space="0" w:color="000000"/>
              <w:right w:val="single" w:sz="4" w:space="0" w:color="000000"/>
            </w:tcBorders>
          </w:tcPr>
          <w:p w14:paraId="5EED67D6"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expirationDate</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56FE8"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color w:val="606060"/>
                <w:szCs w:val="24"/>
                <w:lang w:eastAsia="uk-UA"/>
              </w:rPr>
              <w:t>($date-time)</w:t>
            </w:r>
            <w:r>
              <w:rPr>
                <w:rFonts w:eastAsia="Times New Roman" w:cs="Times New Roman"/>
                <w:bCs/>
                <w:i/>
                <w:iCs/>
                <w:color w:val="6B6B6B"/>
                <w:szCs w:val="24"/>
                <w:lang w:eastAsia="uk-UA"/>
              </w:rPr>
              <w:br/>
              <w:t>title: Дата закінчення</w:t>
            </w:r>
          </w:p>
          <w:p w14:paraId="4F92F817" w14:textId="77777777" w:rsidR="00173C4D" w:rsidRDefault="00000000">
            <w:pPr>
              <w:widowControl w:val="0"/>
              <w:spacing w:before="240" w:after="240" w:line="240" w:lineRule="auto"/>
              <w:rPr>
                <w:rFonts w:eastAsia="Times New Roman" w:cs="Times New Roman"/>
                <w:bCs/>
                <w:color w:val="3B4151"/>
                <w:szCs w:val="24"/>
                <w:lang w:eastAsia="uk-UA"/>
              </w:rPr>
            </w:pPr>
            <w:r>
              <w:rPr>
                <w:rFonts w:eastAsia="Times New Roman" w:cs="Times New Roman"/>
                <w:bCs/>
                <w:color w:val="3B4151"/>
                <w:szCs w:val="24"/>
                <w:lang w:eastAsia="uk-UA"/>
              </w:rPr>
              <w:t>Дата закінчення терміну дії довіреності (не обов’язкове, задається якщо довіреність з визначеним терміном дії</w:t>
            </w:r>
          </w:p>
        </w:tc>
      </w:tr>
      <w:tr w:rsidR="00173C4D" w14:paraId="04BA92A4" w14:textId="77777777">
        <w:tc>
          <w:tcPr>
            <w:tcW w:w="2610" w:type="dxa"/>
            <w:tcBorders>
              <w:top w:val="single" w:sz="4" w:space="0" w:color="000000"/>
              <w:left w:val="single" w:sz="4" w:space="0" w:color="000000"/>
              <w:bottom w:val="single" w:sz="4" w:space="0" w:color="000000"/>
              <w:right w:val="single" w:sz="4" w:space="0" w:color="000000"/>
            </w:tcBorders>
          </w:tcPr>
          <w:p w14:paraId="5CED390B" w14:textId="77777777" w:rsidR="00173C4D" w:rsidRDefault="00000000">
            <w:pPr>
              <w:widowControl w:val="0"/>
              <w:spacing w:after="0" w:line="240" w:lineRule="auto"/>
            </w:pPr>
            <w:r>
              <w:rPr>
                <w:rFonts w:eastAsia="Times New Roman" w:cs="Times New Roman"/>
                <w:bCs/>
                <w:color w:val="3B4151"/>
                <w:szCs w:val="24"/>
                <w:lang w:eastAsia="uk-UA"/>
              </w:rPr>
              <w:t>original</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24C11" w14:textId="77777777" w:rsidR="00173C4D" w:rsidRDefault="00000000">
            <w:pPr>
              <w:widowControl w:val="0"/>
              <w:spacing w:after="0" w:line="240" w:lineRule="auto"/>
              <w:jc w:val="left"/>
            </w:pPr>
            <w:r>
              <w:rPr>
                <w:color w:val="5555AA"/>
              </w:rPr>
              <w:t>object</w:t>
            </w:r>
            <w:r>
              <w:rPr>
                <w:rFonts w:eastAsia="Times New Roman" w:cs="Times New Roman"/>
                <w:bCs/>
                <w:i/>
                <w:iCs/>
                <w:color w:val="4472C4"/>
                <w:szCs w:val="24"/>
                <w:lang w:eastAsia="uk-UA"/>
              </w:rPr>
              <w:t xml:space="preserve"> </w:t>
            </w:r>
            <w:r>
              <w:rPr>
                <w:rFonts w:eastAsia="Times New Roman" w:cs="Times New Roman"/>
                <w:bCs/>
                <w:i/>
                <w:iCs/>
                <w:color w:val="6B6B6B"/>
                <w:szCs w:val="24"/>
                <w:lang w:eastAsia="uk-UA"/>
              </w:rPr>
              <w:br/>
              <w:t>title: Представник</w:t>
            </w:r>
          </w:p>
          <w:p w14:paraId="3A1CDF53" w14:textId="77777777" w:rsidR="00173C4D" w:rsidRDefault="00000000">
            <w:pPr>
              <w:widowControl w:val="0"/>
              <w:spacing w:before="240" w:after="240" w:line="240" w:lineRule="auto"/>
            </w:pPr>
            <w:r>
              <w:rPr>
                <w:color w:val="3B4151"/>
              </w:rPr>
              <w:t>Інформація про файл документу довіреності. Об'єкт DocumentAttachment (п.</w:t>
            </w:r>
            <w:r>
              <w:rPr>
                <w:color w:val="3B4151"/>
              </w:rPr>
              <w:fldChar w:fldCharType="begin"/>
            </w:r>
            <w:r>
              <w:rPr>
                <w:color w:val="3B4151"/>
              </w:rPr>
              <w:instrText xml:space="preserve"> REF _Ref77282940 \r \h </w:instrText>
            </w:r>
            <w:r>
              <w:rPr>
                <w:color w:val="3B4151"/>
              </w:rPr>
            </w:r>
            <w:r>
              <w:rPr>
                <w:color w:val="3B4151"/>
              </w:rPr>
              <w:fldChar w:fldCharType="separate"/>
            </w:r>
            <w:r>
              <w:rPr>
                <w:color w:val="3B4151"/>
              </w:rPr>
              <w:t>Error: Reference source not found</w:t>
            </w:r>
            <w:r>
              <w:rPr>
                <w:color w:val="3B4151"/>
              </w:rPr>
              <w:fldChar w:fldCharType="end"/>
            </w:r>
            <w:r>
              <w:rPr>
                <w:color w:val="3B4151"/>
              </w:rPr>
              <w:t>), по замовчанню в результати запиту не включається, для включення в результат запиту потрібно додати в запит ?join=</w:t>
            </w:r>
            <w:r>
              <w:rPr>
                <w:rFonts w:eastAsia="Times New Roman" w:cs="Times New Roman"/>
                <w:bCs/>
                <w:color w:val="3B4151"/>
                <w:szCs w:val="24"/>
                <w:lang w:eastAsia="uk-UA"/>
              </w:rPr>
              <w:t xml:space="preserve"> allowedByInfo.</w:t>
            </w:r>
          </w:p>
          <w:p w14:paraId="00B04102" w14:textId="77777777" w:rsidR="00173C4D" w:rsidRDefault="00000000">
            <w:pPr>
              <w:widowControl w:val="0"/>
              <w:spacing w:after="0" w:line="240" w:lineRule="auto"/>
              <w:rPr>
                <w:rFonts w:eastAsia="Times New Roman" w:cs="Times New Roman"/>
                <w:szCs w:val="24"/>
                <w:lang w:eastAsia="uk-UA"/>
              </w:rPr>
            </w:pPr>
            <w:r>
              <w:rPr>
                <w:rFonts w:eastAsia="Times New Roman" w:cs="Times New Roman"/>
                <w:szCs w:val="24"/>
                <w:lang w:eastAsia="uk-UA"/>
              </w:rPr>
              <w:t>При поданні обов’язкове для заповнення</w:t>
            </w:r>
          </w:p>
        </w:tc>
      </w:tr>
      <w:tr w:rsidR="00173C4D" w14:paraId="242C0ABA" w14:textId="77777777">
        <w:tc>
          <w:tcPr>
            <w:tcW w:w="2610" w:type="dxa"/>
            <w:tcBorders>
              <w:top w:val="single" w:sz="4" w:space="0" w:color="000000"/>
              <w:left w:val="single" w:sz="4" w:space="0" w:color="000000"/>
              <w:bottom w:val="single" w:sz="4" w:space="0" w:color="000000"/>
              <w:right w:val="single" w:sz="4" w:space="0" w:color="000000"/>
            </w:tcBorders>
          </w:tcPr>
          <w:p w14:paraId="049857CD"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targetId</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D179D"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maxLength: 42</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t>pattern: ^[a-zA-Z0-9-]</w:t>
            </w:r>
            <w:r>
              <w:rPr>
                <w:rFonts w:eastAsia="Times New Roman" w:cs="Times New Roman"/>
                <w:bCs/>
                <w:i/>
                <w:iCs/>
                <w:color w:val="6B6B6B"/>
                <w:szCs w:val="24"/>
                <w:lang w:eastAsia="uk-UA"/>
              </w:rPr>
              <w:br/>
              <w:t>title: О</w:t>
            </w:r>
            <w:r>
              <w:rPr>
                <w:lang w:eastAsia="uk-UA"/>
              </w:rPr>
              <w:t>б’єкт на який видається</w:t>
            </w:r>
          </w:p>
          <w:p w14:paraId="6B2FCF2E" w14:textId="77777777" w:rsidR="00173C4D" w:rsidRDefault="00000000">
            <w:pPr>
              <w:widowControl w:val="0"/>
            </w:pPr>
            <w:r>
              <w:rPr>
                <w:lang w:eastAsia="uk-UA"/>
              </w:rPr>
              <w:t>Ідентифікатор об’єкту на який видається довіреність (якщо</w:t>
            </w:r>
            <w:r>
              <w:t xml:space="preserve"> </w:t>
            </w:r>
            <w:r>
              <w:rPr>
                <w:lang w:eastAsia="uk-UA"/>
              </w:rPr>
              <w:t>targetTypeId=1, то справи, якщо 2 – то провадження)</w:t>
            </w:r>
          </w:p>
        </w:tc>
      </w:tr>
      <w:tr w:rsidR="00173C4D" w14:paraId="3CEB39FF" w14:textId="77777777">
        <w:tc>
          <w:tcPr>
            <w:tcW w:w="2610" w:type="dxa"/>
            <w:tcBorders>
              <w:top w:val="single" w:sz="4" w:space="0" w:color="000000"/>
              <w:left w:val="single" w:sz="4" w:space="0" w:color="000000"/>
              <w:bottom w:val="single" w:sz="4" w:space="0" w:color="000000"/>
              <w:right w:val="single" w:sz="4" w:space="0" w:color="000000"/>
            </w:tcBorders>
          </w:tcPr>
          <w:p w14:paraId="48A45484"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t>targetKey</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B28B6" w14:textId="77777777" w:rsidR="00173C4D" w:rsidRDefault="00000000">
            <w:pPr>
              <w:widowControl w:val="0"/>
              <w:spacing w:after="0" w:line="240" w:lineRule="auto"/>
            </w:pPr>
            <w:r>
              <w:rPr>
                <w:rFonts w:eastAsia="Times New Roman" w:cs="Times New Roman"/>
                <w:bCs/>
                <w:color w:val="5555AA"/>
                <w:szCs w:val="24"/>
                <w:lang w:eastAsia="uk-UA"/>
              </w:rPr>
              <w:t>string</w:t>
            </w:r>
            <w:r>
              <w:rPr>
                <w:rFonts w:eastAsia="Times New Roman" w:cs="Times New Roman"/>
                <w:bCs/>
                <w:i/>
                <w:iCs/>
                <w:color w:val="6B6B6B"/>
                <w:szCs w:val="24"/>
                <w:lang w:eastAsia="uk-UA"/>
              </w:rPr>
              <w:br/>
              <w:t>maxLength: 4000</w:t>
            </w:r>
            <w:r>
              <w:rPr>
                <w:rFonts w:eastAsia="Times New Roman" w:cs="Times New Roman"/>
                <w:bCs/>
                <w:i/>
                <w:iCs/>
                <w:color w:val="6B6B6B"/>
                <w:szCs w:val="24"/>
                <w:lang w:eastAsia="uk-UA"/>
              </w:rPr>
              <w:br/>
              <w:t>minLength: 1</w:t>
            </w:r>
            <w:r>
              <w:rPr>
                <w:rFonts w:eastAsia="Times New Roman" w:cs="Times New Roman"/>
                <w:bCs/>
                <w:i/>
                <w:iCs/>
                <w:color w:val="6B6B6B"/>
                <w:szCs w:val="24"/>
                <w:lang w:eastAsia="uk-UA"/>
              </w:rPr>
              <w:br/>
            </w:r>
            <w:r>
              <w:rPr>
                <w:rFonts w:eastAsia="Times New Roman" w:cs="Times New Roman"/>
                <w:bCs/>
                <w:i/>
                <w:iCs/>
                <w:color w:val="6B6B6B"/>
                <w:szCs w:val="24"/>
                <w:lang w:eastAsia="uk-UA"/>
              </w:rPr>
              <w:lastRenderedPageBreak/>
              <w:t>title: Ключова ознака об’єкту на якмй видається</w:t>
            </w:r>
          </w:p>
          <w:p w14:paraId="5565C960" w14:textId="77777777" w:rsidR="00173C4D" w:rsidRDefault="00000000">
            <w:pPr>
              <w:widowControl w:val="0"/>
              <w:spacing w:after="0" w:line="240" w:lineRule="auto"/>
            </w:pPr>
            <w:r>
              <w:rPr>
                <w:lang w:eastAsia="uk-UA"/>
              </w:rPr>
              <w:t xml:space="preserve">Якщо не відомі ідентифікатори </w:t>
            </w:r>
            <w:r>
              <w:rPr>
                <w:rFonts w:eastAsia="Times New Roman" w:cs="Times New Roman"/>
                <w:bCs/>
                <w:color w:val="3B4151"/>
                <w:szCs w:val="24"/>
                <w:lang w:eastAsia="uk-UA"/>
              </w:rPr>
              <w:t>targetId</w:t>
            </w:r>
            <w:r>
              <w:rPr>
                <w:lang w:eastAsia="uk-UA"/>
              </w:rPr>
              <w:t xml:space="preserve"> , то номер (якщо</w:t>
            </w:r>
            <w:r>
              <w:t xml:space="preserve"> </w:t>
            </w:r>
            <w:r>
              <w:rPr>
                <w:lang w:eastAsia="uk-UA"/>
              </w:rPr>
              <w:t>targetTypeId=1, то номер справи, якщо 2 – то номер провадження)</w:t>
            </w:r>
          </w:p>
        </w:tc>
      </w:tr>
      <w:tr w:rsidR="00173C4D" w14:paraId="69B57756" w14:textId="77777777">
        <w:tc>
          <w:tcPr>
            <w:tcW w:w="2610" w:type="dxa"/>
            <w:tcBorders>
              <w:top w:val="single" w:sz="4" w:space="0" w:color="000000"/>
              <w:left w:val="single" w:sz="4" w:space="0" w:color="000000"/>
              <w:bottom w:val="single" w:sz="4" w:space="0" w:color="000000"/>
              <w:right w:val="single" w:sz="4" w:space="0" w:color="000000"/>
            </w:tcBorders>
          </w:tcPr>
          <w:p w14:paraId="271CC87A" w14:textId="77777777" w:rsidR="00173C4D" w:rsidRDefault="00000000">
            <w:pPr>
              <w:widowControl w:val="0"/>
              <w:spacing w:after="0" w:line="240" w:lineRule="auto"/>
              <w:rPr>
                <w:rFonts w:eastAsia="Times New Roman" w:cs="Times New Roman"/>
                <w:bCs/>
                <w:color w:val="3B4151"/>
                <w:szCs w:val="24"/>
                <w:lang w:eastAsia="uk-UA"/>
              </w:rPr>
            </w:pPr>
            <w:r>
              <w:rPr>
                <w:rFonts w:eastAsia="Times New Roman" w:cs="Times New Roman"/>
                <w:bCs/>
                <w:color w:val="3B4151"/>
                <w:szCs w:val="24"/>
                <w:lang w:eastAsia="uk-UA"/>
              </w:rPr>
              <w:lastRenderedPageBreak/>
              <w:t>targetTypeId</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3A5D2" w14:textId="77777777" w:rsidR="00173C4D" w:rsidRDefault="00000000">
            <w:pPr>
              <w:widowControl w:val="0"/>
            </w:pPr>
            <w:r>
              <w:rPr>
                <w:rStyle w:val="prop-type"/>
                <w:color w:val="5555AA"/>
              </w:rPr>
              <w:t>number</w:t>
            </w:r>
            <w:r>
              <w:rPr>
                <w:rFonts w:cs="Times New Roman"/>
                <w:bCs/>
                <w:i/>
                <w:iCs/>
                <w:color w:val="6B6B6B"/>
                <w:szCs w:val="24"/>
              </w:rPr>
              <w:br/>
            </w:r>
            <w:r>
              <w:rPr>
                <w:rStyle w:val="prop"/>
                <w:rFonts w:cs="Times New Roman"/>
                <w:bCs/>
                <w:i/>
                <w:iCs/>
                <w:color w:val="6B6B6B"/>
                <w:szCs w:val="24"/>
              </w:rPr>
              <w:t>title: ID типу області дії</w:t>
            </w:r>
          </w:p>
          <w:p w14:paraId="3C3D374A" w14:textId="77777777" w:rsidR="00173C4D" w:rsidRDefault="00000000">
            <w:pPr>
              <w:widowControl w:val="0"/>
              <w:spacing w:after="0" w:line="240" w:lineRule="auto"/>
            </w:pPr>
            <w:r>
              <w:rPr>
                <w:rFonts w:cs="Times New Roman"/>
                <w:bCs/>
                <w:color w:val="3B4151"/>
                <w:szCs w:val="24"/>
              </w:rPr>
              <w:t>ID об'єкту в довіднику "О</w:t>
            </w:r>
            <w:r>
              <w:rPr>
                <w:color w:val="3B4151"/>
              </w:rPr>
              <w:t>бласть дії довіреності</w:t>
            </w:r>
            <w:r>
              <w:rPr>
                <w:rFonts w:cs="Times New Roman"/>
                <w:bCs/>
                <w:color w:val="3B4151"/>
                <w:szCs w:val="24"/>
              </w:rPr>
              <w:t xml:space="preserve">" </w:t>
            </w:r>
            <w:r>
              <w:rPr>
                <w:color w:val="3B4151"/>
              </w:rPr>
              <w:t>(п.):</w:t>
            </w:r>
          </w:p>
          <w:p w14:paraId="137EEF19" w14:textId="77777777" w:rsidR="00173C4D" w:rsidRDefault="00000000">
            <w:pPr>
              <w:widowControl w:val="0"/>
              <w:spacing w:after="0" w:line="240" w:lineRule="auto"/>
              <w:rPr>
                <w:rFonts w:eastAsia="Times New Roman" w:cs="Times New Roman"/>
                <w:bCs/>
                <w:color w:val="505050"/>
                <w:szCs w:val="24"/>
                <w:lang w:eastAsia="uk-UA"/>
              </w:rPr>
            </w:pPr>
            <w:r>
              <w:rPr>
                <w:rFonts w:eastAsia="Times New Roman" w:cs="Times New Roman"/>
                <w:bCs/>
                <w:color w:val="505050"/>
                <w:szCs w:val="24"/>
                <w:lang w:eastAsia="uk-UA"/>
              </w:rPr>
              <w:t>0 (або не визначено) – загальна;</w:t>
            </w:r>
          </w:p>
          <w:p w14:paraId="07A74410" w14:textId="77777777" w:rsidR="00173C4D" w:rsidRDefault="00000000">
            <w:pPr>
              <w:widowControl w:val="0"/>
              <w:spacing w:after="0" w:line="240" w:lineRule="auto"/>
              <w:rPr>
                <w:rFonts w:eastAsia="Times New Roman" w:cs="Times New Roman"/>
                <w:bCs/>
                <w:color w:val="505050"/>
                <w:szCs w:val="24"/>
                <w:lang w:eastAsia="uk-UA"/>
              </w:rPr>
            </w:pPr>
            <w:r>
              <w:rPr>
                <w:rFonts w:eastAsia="Times New Roman" w:cs="Times New Roman"/>
                <w:bCs/>
                <w:color w:val="505050"/>
                <w:szCs w:val="24"/>
                <w:lang w:eastAsia="uk-UA"/>
              </w:rPr>
              <w:t>1 – на справу;</w:t>
            </w:r>
          </w:p>
          <w:p w14:paraId="36EAD335" w14:textId="77777777" w:rsidR="00173C4D" w:rsidRDefault="00000000">
            <w:pPr>
              <w:widowControl w:val="0"/>
              <w:spacing w:after="0" w:line="240" w:lineRule="auto"/>
              <w:rPr>
                <w:rFonts w:eastAsia="Times New Roman" w:cs="Times New Roman"/>
                <w:bCs/>
                <w:color w:val="505050"/>
                <w:szCs w:val="24"/>
                <w:lang w:eastAsia="uk-UA"/>
              </w:rPr>
            </w:pPr>
            <w:r>
              <w:rPr>
                <w:rFonts w:eastAsia="Times New Roman" w:cs="Times New Roman"/>
                <w:bCs/>
                <w:color w:val="505050"/>
                <w:szCs w:val="24"/>
                <w:lang w:eastAsia="uk-UA"/>
              </w:rPr>
              <w:t>2 - на провадження;</w:t>
            </w:r>
          </w:p>
        </w:tc>
      </w:tr>
    </w:tbl>
    <w:p w14:paraId="71B00B56" w14:textId="77777777" w:rsidR="00173C4D" w:rsidRDefault="00173C4D"/>
    <w:p w14:paraId="09AFCE11" w14:textId="77777777" w:rsidR="00173C4D" w:rsidRDefault="00000000">
      <w:pPr>
        <w:pStyle w:val="3"/>
      </w:pPr>
      <w:bookmarkStart w:id="570" w:name="__RefHeading___Toc95434_3070442554"/>
      <w:bookmarkStart w:id="571" w:name="_Toc156992842"/>
      <w:bookmarkEnd w:id="570"/>
      <w:r>
        <w:t>Методи роботи з довіреностями</w:t>
      </w:r>
      <w:bookmarkEnd w:id="571"/>
    </w:p>
    <w:p w14:paraId="38812457" w14:textId="77777777" w:rsidR="00173C4D" w:rsidRDefault="00000000">
      <w:pPr>
        <w:pStyle w:val="4"/>
        <w:ind w:hanging="864"/>
      </w:pPr>
      <w:bookmarkStart w:id="572" w:name="__RefHeading___Toc95436_3070442554"/>
      <w:bookmarkStart w:id="573" w:name="_Toc156992843"/>
      <w:bookmarkStart w:id="574" w:name="_Ref63843888"/>
      <w:bookmarkStart w:id="575" w:name="_Toc64892277"/>
      <w:bookmarkEnd w:id="572"/>
      <w:r>
        <w:t>Подача довіреності</w:t>
      </w:r>
      <w:bookmarkEnd w:id="573"/>
      <w:bookmarkEnd w:id="574"/>
      <w:bookmarkEnd w:id="575"/>
    </w:p>
    <w:p w14:paraId="4D5BDFFE" w14:textId="77777777" w:rsidR="00173C4D" w:rsidRDefault="00000000">
      <w:pPr>
        <w:ind w:firstLine="720"/>
      </w:pPr>
      <w:r>
        <w:t>Метод POST /api/v1/poa/power-of-attorney</w:t>
      </w:r>
    </w:p>
    <w:p w14:paraId="58ACEA90" w14:textId="77777777" w:rsidR="00173C4D" w:rsidRDefault="00000000">
      <w:pPr>
        <w:ind w:firstLine="720"/>
      </w:pPr>
      <w:r>
        <w:t>Тіло повідомлення JSON у форматі «</w:t>
      </w:r>
      <w:r>
        <w:fldChar w:fldCharType="begin"/>
      </w:r>
      <w:r>
        <w:instrText xml:space="preserve"> REF _Ref78890428 \h </w:instrText>
      </w:r>
      <w:r>
        <w:fldChar w:fldCharType="separate"/>
      </w:r>
      <w:r>
        <w:t>Структура даних для подачі довіреності</w:t>
      </w:r>
      <w:r>
        <w:fldChar w:fldCharType="end"/>
      </w:r>
      <w:r>
        <w:t>» (п.</w:t>
      </w:r>
      <w:r>
        <w:fldChar w:fldCharType="begin"/>
      </w:r>
      <w:r>
        <w:instrText xml:space="preserve"> REF _Ref78890428 \r \h </w:instrText>
      </w:r>
      <w:r>
        <w:fldChar w:fldCharType="separate"/>
      </w:r>
      <w:r>
        <w:t>3.9.4.2</w:t>
      </w:r>
      <w:r>
        <w:fldChar w:fldCharType="end"/>
      </w:r>
      <w:r>
        <w:t>):</w:t>
      </w:r>
    </w:p>
    <w:p w14:paraId="7CAF879A" w14:textId="77777777" w:rsidR="00173C4D" w:rsidRDefault="00000000">
      <w:pPr>
        <w:ind w:firstLine="720"/>
        <w:rPr>
          <w:i/>
        </w:rPr>
      </w:pPr>
      <w:r>
        <w:rPr>
          <w:i/>
        </w:rPr>
        <w:t>{</w:t>
      </w:r>
    </w:p>
    <w:p w14:paraId="74F2115C" w14:textId="77777777" w:rsidR="00173C4D" w:rsidRDefault="00000000">
      <w:pPr>
        <w:ind w:firstLine="720"/>
      </w:pPr>
      <w:r>
        <w:rPr>
          <w:i/>
        </w:rPr>
        <w:tab/>
        <w:t>“</w:t>
      </w:r>
      <w:r>
        <w:rPr>
          <w:rFonts w:eastAsia="Times New Roman" w:cs="Times New Roman"/>
          <w:b/>
          <w:bCs/>
          <w:i/>
          <w:color w:val="3B4151"/>
          <w:szCs w:val="24"/>
          <w:lang w:eastAsia="uk-UA"/>
        </w:rPr>
        <w:t>allowedToCode</w:t>
      </w:r>
      <w:r>
        <w:rPr>
          <w:rFonts w:eastAsia="Times New Roman" w:cs="Times New Roman"/>
          <w:bCs/>
          <w:i/>
          <w:color w:val="3B4151"/>
          <w:szCs w:val="24"/>
          <w:lang w:eastAsia="uk-UA"/>
        </w:rPr>
        <w:t>”: “РНОКПП особи на яку видається довіреність”,</w:t>
      </w:r>
    </w:p>
    <w:p w14:paraId="0590DE5A" w14:textId="77777777" w:rsidR="00173C4D" w:rsidRDefault="00000000">
      <w:pPr>
        <w:ind w:left="708" w:firstLine="708"/>
      </w:pPr>
      <w:r>
        <w:rPr>
          <w:i/>
        </w:rPr>
        <w:t>“</w:t>
      </w:r>
      <w:r>
        <w:rPr>
          <w:rFonts w:eastAsia="Times New Roman" w:cs="Times New Roman"/>
          <w:b/>
          <w:bCs/>
          <w:i/>
          <w:color w:val="3B4151"/>
          <w:szCs w:val="24"/>
          <w:lang w:eastAsia="uk-UA"/>
        </w:rPr>
        <w:t>allowedToName</w:t>
      </w:r>
      <w:r>
        <w:rPr>
          <w:i/>
        </w:rPr>
        <w:t>”: “</w:t>
      </w:r>
      <w:r>
        <w:rPr>
          <w:i/>
          <w:color w:val="3B4151"/>
        </w:rPr>
        <w:t>П.І.Б. Особи на яку видається довіреність (</w:t>
      </w:r>
      <w:r>
        <w:rPr>
          <w:i/>
          <w:color w:val="3B4151"/>
        </w:rPr>
        <w:tab/>
      </w:r>
      <w:r>
        <w:rPr>
          <w:i/>
          <w:color w:val="3B4151"/>
        </w:rPr>
        <w:tab/>
      </w:r>
      <w:r>
        <w:rPr>
          <w:i/>
          <w:color w:val="3B4151"/>
        </w:rPr>
        <w:tab/>
      </w:r>
      <w:r>
        <w:rPr>
          <w:i/>
          <w:color w:val="3B4151"/>
        </w:rPr>
        <w:tab/>
        <w:t>представника)</w:t>
      </w:r>
      <w:r>
        <w:rPr>
          <w:i/>
        </w:rPr>
        <w:t>”,</w:t>
      </w:r>
    </w:p>
    <w:p w14:paraId="21AED3C7" w14:textId="77777777" w:rsidR="00173C4D" w:rsidRDefault="00000000">
      <w:pPr>
        <w:spacing w:after="0" w:line="240" w:lineRule="auto"/>
      </w:pPr>
      <w:r>
        <w:rPr>
          <w:i/>
        </w:rPr>
        <w:tab/>
      </w:r>
      <w:r>
        <w:rPr>
          <w:i/>
        </w:rPr>
        <w:tab/>
        <w:t>“</w:t>
      </w:r>
      <w:r>
        <w:rPr>
          <w:rFonts w:eastAsia="Times New Roman" w:cs="Times New Roman"/>
          <w:b/>
          <w:bCs/>
          <w:i/>
          <w:color w:val="3B4151"/>
          <w:szCs w:val="24"/>
          <w:lang w:eastAsia="uk-UA"/>
        </w:rPr>
        <w:t>allowShare</w:t>
      </w:r>
      <w:r>
        <w:rPr>
          <w:i/>
        </w:rPr>
        <w:t>”:”</w:t>
      </w:r>
      <w:r>
        <w:rPr>
          <w:rFonts w:eastAsia="Times New Roman" w:cs="Times New Roman"/>
          <w:bCs/>
          <w:i/>
          <w:color w:val="3B4151"/>
          <w:szCs w:val="24"/>
          <w:lang w:eastAsia="uk-UA"/>
        </w:rPr>
        <w:t xml:space="preserve"> Право на передоручення довіреності</w:t>
      </w:r>
      <w:r>
        <w:rPr>
          <w:i/>
        </w:rPr>
        <w:t>”,</w:t>
      </w:r>
    </w:p>
    <w:p w14:paraId="4AFF2BCB" w14:textId="77777777" w:rsidR="00173C4D" w:rsidRDefault="00000000">
      <w:pPr>
        <w:spacing w:after="0" w:line="240" w:lineRule="auto"/>
        <w:ind w:left="1416"/>
      </w:pPr>
      <w:r>
        <w:rPr>
          <w:i/>
        </w:rPr>
        <w:t>“</w:t>
      </w:r>
      <w:r>
        <w:rPr>
          <w:b/>
          <w:i/>
        </w:rPr>
        <w:t>expirationDate</w:t>
      </w:r>
      <w:r>
        <w:rPr>
          <w:i/>
        </w:rPr>
        <w:t>”:” string($date-time)</w:t>
      </w:r>
      <w:r>
        <w:rPr>
          <w:rFonts w:eastAsia="Times New Roman" w:cs="Times New Roman"/>
          <w:bCs/>
          <w:i/>
          <w:color w:val="3B4151"/>
          <w:szCs w:val="24"/>
          <w:lang w:eastAsia="uk-UA"/>
        </w:rPr>
        <w:t xml:space="preserve"> Дата закінчення терміну дії довіреності (не обов’язкове, задається якщо довіреність з визначеним терміном дії</w:t>
      </w:r>
      <w:r>
        <w:rPr>
          <w:i/>
        </w:rPr>
        <w:t>”,</w:t>
      </w:r>
    </w:p>
    <w:p w14:paraId="3A3FF4EC" w14:textId="77777777" w:rsidR="00173C4D" w:rsidRDefault="00000000">
      <w:pPr>
        <w:spacing w:after="0" w:line="240" w:lineRule="auto"/>
      </w:pPr>
      <w:r>
        <w:rPr>
          <w:i/>
        </w:rPr>
        <w:tab/>
      </w:r>
      <w:r>
        <w:rPr>
          <w:i/>
        </w:rPr>
        <w:tab/>
        <w:t>“</w:t>
      </w:r>
      <w:r>
        <w:rPr>
          <w:rFonts w:eastAsia="Times New Roman" w:cs="Times New Roman"/>
          <w:b/>
          <w:bCs/>
          <w:i/>
          <w:color w:val="3B4151"/>
          <w:szCs w:val="24"/>
          <w:lang w:eastAsia="uk-UA"/>
        </w:rPr>
        <w:t>targetTypeId</w:t>
      </w:r>
      <w:r>
        <w:rPr>
          <w:i/>
        </w:rPr>
        <w:t>”:”</w:t>
      </w:r>
      <w:r>
        <w:rPr>
          <w:rFonts w:cs="Times New Roman"/>
          <w:bCs/>
          <w:i/>
          <w:color w:val="3B4151"/>
          <w:szCs w:val="24"/>
        </w:rPr>
        <w:t xml:space="preserve"> ID об'єкту в довіднику "О</w:t>
      </w:r>
      <w:r>
        <w:rPr>
          <w:i/>
          <w:color w:val="3B4151"/>
        </w:rPr>
        <w:t>бласть дії довіреності</w:t>
      </w:r>
      <w:r>
        <w:rPr>
          <w:rFonts w:cs="Times New Roman"/>
          <w:bCs/>
          <w:i/>
          <w:color w:val="3B4151"/>
          <w:szCs w:val="24"/>
        </w:rPr>
        <w:t xml:space="preserve">" </w:t>
      </w:r>
      <w:r>
        <w:rPr>
          <w:i/>
          <w:color w:val="3B4151"/>
        </w:rPr>
        <w:t>(п.):</w:t>
      </w:r>
    </w:p>
    <w:p w14:paraId="42A3C3F9" w14:textId="77777777" w:rsidR="00173C4D" w:rsidRDefault="00000000">
      <w:pPr>
        <w:spacing w:after="0" w:line="240" w:lineRule="auto"/>
        <w:ind w:left="1416"/>
        <w:rPr>
          <w:rFonts w:eastAsia="Times New Roman" w:cs="Times New Roman"/>
          <w:bCs/>
          <w:i/>
          <w:color w:val="505050"/>
          <w:szCs w:val="24"/>
          <w:lang w:eastAsia="uk-UA"/>
        </w:rPr>
      </w:pPr>
      <w:r>
        <w:rPr>
          <w:rFonts w:eastAsia="Times New Roman" w:cs="Times New Roman"/>
          <w:bCs/>
          <w:i/>
          <w:color w:val="505050"/>
          <w:szCs w:val="24"/>
          <w:lang w:eastAsia="uk-UA"/>
        </w:rPr>
        <w:t>0 (або не визначено) – загальна;</w:t>
      </w:r>
    </w:p>
    <w:p w14:paraId="1FA1F0D0" w14:textId="77777777" w:rsidR="00173C4D" w:rsidRDefault="00000000">
      <w:pPr>
        <w:spacing w:after="0" w:line="240" w:lineRule="auto"/>
        <w:ind w:left="1416"/>
        <w:rPr>
          <w:rFonts w:eastAsia="Times New Roman" w:cs="Times New Roman"/>
          <w:bCs/>
          <w:i/>
          <w:color w:val="505050"/>
          <w:szCs w:val="24"/>
          <w:lang w:eastAsia="uk-UA"/>
        </w:rPr>
      </w:pPr>
      <w:r>
        <w:rPr>
          <w:rFonts w:eastAsia="Times New Roman" w:cs="Times New Roman"/>
          <w:bCs/>
          <w:i/>
          <w:color w:val="505050"/>
          <w:szCs w:val="24"/>
          <w:lang w:eastAsia="uk-UA"/>
        </w:rPr>
        <w:t>1 – на справу;</w:t>
      </w:r>
    </w:p>
    <w:p w14:paraId="22A02EBC" w14:textId="77777777" w:rsidR="00173C4D" w:rsidRDefault="00000000">
      <w:pPr>
        <w:spacing w:after="0" w:line="240" w:lineRule="auto"/>
        <w:ind w:left="1416"/>
      </w:pPr>
      <w:r>
        <w:rPr>
          <w:rFonts w:eastAsia="Times New Roman" w:cs="Times New Roman"/>
          <w:bCs/>
          <w:i/>
          <w:color w:val="505050"/>
          <w:szCs w:val="24"/>
          <w:lang w:eastAsia="uk-UA"/>
        </w:rPr>
        <w:t>2 - на провадження;</w:t>
      </w:r>
      <w:r>
        <w:rPr>
          <w:i/>
        </w:rPr>
        <w:t>”,</w:t>
      </w:r>
    </w:p>
    <w:p w14:paraId="762DAD99" w14:textId="77777777" w:rsidR="00173C4D" w:rsidRDefault="00000000">
      <w:pPr>
        <w:ind w:left="1416"/>
      </w:pPr>
      <w:r>
        <w:rPr>
          <w:i/>
        </w:rPr>
        <w:t>“</w:t>
      </w:r>
      <w:r>
        <w:rPr>
          <w:rFonts w:eastAsia="Times New Roman" w:cs="Times New Roman"/>
          <w:b/>
          <w:bCs/>
          <w:i/>
          <w:color w:val="3B4151"/>
          <w:szCs w:val="24"/>
          <w:lang w:eastAsia="uk-UA"/>
        </w:rPr>
        <w:t>targetId</w:t>
      </w:r>
      <w:r>
        <w:rPr>
          <w:i/>
        </w:rPr>
        <w:t>”:”?Ідентифікатор об’єкту на який видається довіреність (заповнюється у разі коли довіреність на конкретні справу або провадження, якщо targetTypeId=1, то справи, якщо 2 – то провадження)”,</w:t>
      </w:r>
    </w:p>
    <w:p w14:paraId="5169B57A" w14:textId="77777777" w:rsidR="00173C4D" w:rsidRDefault="00000000">
      <w:pPr>
        <w:ind w:left="1416"/>
      </w:pPr>
      <w:r>
        <w:rPr>
          <w:i/>
        </w:rPr>
        <w:t>“</w:t>
      </w:r>
      <w:r>
        <w:rPr>
          <w:rFonts w:eastAsia="Times New Roman" w:cs="Times New Roman"/>
          <w:b/>
          <w:bCs/>
          <w:i/>
          <w:color w:val="3B4151"/>
          <w:szCs w:val="24"/>
          <w:lang w:eastAsia="uk-UA"/>
        </w:rPr>
        <w:t>targetKey</w:t>
      </w:r>
      <w:r>
        <w:rPr>
          <w:i/>
        </w:rPr>
        <w:t>”:”</w:t>
      </w:r>
      <w:r>
        <w:rPr>
          <w:i/>
          <w:lang w:eastAsia="uk-UA"/>
        </w:rPr>
        <w:t xml:space="preserve">Якщо не відомі ідентифікатори </w:t>
      </w:r>
      <w:r>
        <w:rPr>
          <w:rFonts w:eastAsia="Times New Roman" w:cs="Times New Roman"/>
          <w:bCs/>
          <w:i/>
          <w:color w:val="3B4151"/>
          <w:szCs w:val="24"/>
          <w:lang w:eastAsia="uk-UA"/>
        </w:rPr>
        <w:t>targetId</w:t>
      </w:r>
      <w:r>
        <w:rPr>
          <w:i/>
          <w:lang w:eastAsia="uk-UA"/>
        </w:rPr>
        <w:t xml:space="preserve"> , то номер (якщо</w:t>
      </w:r>
      <w:r>
        <w:rPr>
          <w:i/>
        </w:rPr>
        <w:t xml:space="preserve"> </w:t>
      </w:r>
      <w:r>
        <w:rPr>
          <w:i/>
          <w:lang w:eastAsia="uk-UA"/>
        </w:rPr>
        <w:t>targetTypeId=1, то номер справи, якщо 2 – то номер провадження)</w:t>
      </w:r>
      <w:r>
        <w:rPr>
          <w:i/>
        </w:rPr>
        <w:t>”,</w:t>
      </w:r>
    </w:p>
    <w:p w14:paraId="5F63DC90" w14:textId="77777777" w:rsidR="00173C4D" w:rsidRDefault="00000000">
      <w:pPr>
        <w:ind w:left="708" w:firstLine="708"/>
      </w:pPr>
      <w:r>
        <w:rPr>
          <w:i/>
        </w:rPr>
        <w:t xml:space="preserve">     "</w:t>
      </w:r>
      <w:r>
        <w:rPr>
          <w:b/>
          <w:i/>
        </w:rPr>
        <w:t>original</w:t>
      </w:r>
      <w:r>
        <w:rPr>
          <w:i/>
        </w:rPr>
        <w:t>": {</w:t>
      </w:r>
    </w:p>
    <w:p w14:paraId="151178F3" w14:textId="77777777" w:rsidR="00173C4D" w:rsidRDefault="00000000">
      <w:pPr>
        <w:ind w:left="708" w:firstLine="708"/>
      </w:pPr>
      <w:r>
        <w:rPr>
          <w:i/>
        </w:rPr>
        <w:t xml:space="preserve">        "link": "назва файлу, отриманого на шазі 3 п.</w:t>
      </w:r>
      <w:r>
        <w:rPr>
          <w:i/>
        </w:rPr>
        <w:fldChar w:fldCharType="begin"/>
      </w:r>
      <w:r>
        <w:rPr>
          <w:i/>
        </w:rPr>
        <w:instrText xml:space="preserve"> REF _Ref78890509 \r \h </w:instrText>
      </w:r>
      <w:r>
        <w:rPr>
          <w:i/>
        </w:rPr>
      </w:r>
      <w:r>
        <w:rPr>
          <w:i/>
        </w:rPr>
        <w:fldChar w:fldCharType="separate"/>
      </w:r>
      <w:r>
        <w:rPr>
          <w:i/>
        </w:rPr>
        <w:t>3.9.2</w:t>
      </w:r>
      <w:r>
        <w:rPr>
          <w:i/>
        </w:rPr>
        <w:fldChar w:fldCharType="end"/>
      </w:r>
      <w:r>
        <w:rPr>
          <w:i/>
        </w:rPr>
        <w:t>",</w:t>
      </w:r>
    </w:p>
    <w:p w14:paraId="5A59C6B0" w14:textId="77777777" w:rsidR="00173C4D" w:rsidRDefault="00000000">
      <w:pPr>
        <w:ind w:left="708" w:firstLine="708"/>
        <w:rPr>
          <w:i/>
        </w:rPr>
      </w:pPr>
      <w:r>
        <w:rPr>
          <w:i/>
        </w:rPr>
        <w:t xml:space="preserve">        "type": "mime-type файлу (application/pdf)",</w:t>
      </w:r>
    </w:p>
    <w:p w14:paraId="4128218F" w14:textId="77777777" w:rsidR="00173C4D" w:rsidRDefault="00000000">
      <w:pPr>
        <w:ind w:left="708" w:firstLine="708"/>
      </w:pPr>
      <w:r>
        <w:rPr>
          <w:i/>
        </w:rPr>
        <w:t xml:space="preserve">        "</w:t>
      </w:r>
      <w:r>
        <w:rPr>
          <w:b/>
          <w:i/>
        </w:rPr>
        <w:t>signatures</w:t>
      </w:r>
      <w:r>
        <w:rPr>
          <w:i/>
        </w:rPr>
        <w:t>": [</w:t>
      </w:r>
    </w:p>
    <w:p w14:paraId="3B9C39B3" w14:textId="77777777" w:rsidR="00173C4D" w:rsidRDefault="00000000">
      <w:pPr>
        <w:ind w:left="708" w:firstLine="708"/>
        <w:rPr>
          <w:i/>
        </w:rPr>
      </w:pPr>
      <w:r>
        <w:rPr>
          <w:i/>
        </w:rPr>
        <w:t xml:space="preserve">          {</w:t>
      </w:r>
    </w:p>
    <w:p w14:paraId="735E5E31" w14:textId="77777777" w:rsidR="00173C4D" w:rsidRDefault="00000000">
      <w:pPr>
        <w:ind w:left="708" w:firstLine="708"/>
      </w:pPr>
      <w:r>
        <w:rPr>
          <w:i/>
        </w:rPr>
        <w:t xml:space="preserve">            "link": " назва файлу підпису, отриманого на шазі 4 п. </w:t>
      </w:r>
      <w:r>
        <w:rPr>
          <w:i/>
        </w:rPr>
        <w:fldChar w:fldCharType="begin"/>
      </w:r>
      <w:r>
        <w:rPr>
          <w:i/>
        </w:rPr>
        <w:instrText xml:space="preserve"> REF _Ref78890509 \r \h </w:instrText>
      </w:r>
      <w:r>
        <w:rPr>
          <w:i/>
        </w:rPr>
      </w:r>
      <w:r>
        <w:rPr>
          <w:i/>
        </w:rPr>
        <w:fldChar w:fldCharType="separate"/>
      </w:r>
      <w:r>
        <w:rPr>
          <w:i/>
        </w:rPr>
        <w:t>3.9.2</w:t>
      </w:r>
      <w:r>
        <w:rPr>
          <w:i/>
        </w:rPr>
        <w:fldChar w:fldCharType="end"/>
      </w:r>
      <w:r>
        <w:rPr>
          <w:i/>
        </w:rPr>
        <w:t>",</w:t>
      </w:r>
    </w:p>
    <w:p w14:paraId="065079A9" w14:textId="77777777" w:rsidR="00173C4D" w:rsidRDefault="00000000">
      <w:pPr>
        <w:ind w:left="708" w:firstLine="708"/>
        <w:rPr>
          <w:i/>
        </w:rPr>
      </w:pPr>
      <w:r>
        <w:rPr>
          <w:i/>
        </w:rPr>
        <w:t xml:space="preserve">            "type": " mime-type файлу (application/x-pkcs7-signature)"</w:t>
      </w:r>
    </w:p>
    <w:p w14:paraId="5858059C" w14:textId="77777777" w:rsidR="00173C4D" w:rsidRDefault="00000000">
      <w:pPr>
        <w:ind w:left="708" w:firstLine="708"/>
        <w:rPr>
          <w:i/>
        </w:rPr>
      </w:pPr>
      <w:r>
        <w:rPr>
          <w:i/>
        </w:rPr>
        <w:t xml:space="preserve">          }</w:t>
      </w:r>
    </w:p>
    <w:p w14:paraId="43DC1ADF" w14:textId="77777777" w:rsidR="00173C4D" w:rsidRDefault="00000000">
      <w:pPr>
        <w:ind w:left="708" w:firstLine="708"/>
        <w:rPr>
          <w:i/>
        </w:rPr>
      </w:pPr>
      <w:r>
        <w:rPr>
          <w:i/>
        </w:rPr>
        <w:lastRenderedPageBreak/>
        <w:t xml:space="preserve">        ]</w:t>
      </w:r>
    </w:p>
    <w:p w14:paraId="6DFFB7BF" w14:textId="77777777" w:rsidR="00173C4D" w:rsidRDefault="00000000">
      <w:pPr>
        <w:ind w:left="708" w:firstLine="708"/>
        <w:rPr>
          <w:i/>
        </w:rPr>
      </w:pPr>
      <w:r>
        <w:rPr>
          <w:i/>
        </w:rPr>
        <w:t>}</w:t>
      </w:r>
    </w:p>
    <w:p w14:paraId="06391952" w14:textId="77777777" w:rsidR="00173C4D" w:rsidRDefault="00000000">
      <w:pPr>
        <w:ind w:firstLine="720"/>
        <w:rPr>
          <w:i/>
        </w:rPr>
      </w:pPr>
      <w:r>
        <w:rPr>
          <w:i/>
        </w:rPr>
        <w:t>}</w:t>
      </w:r>
    </w:p>
    <w:p w14:paraId="578D06E0" w14:textId="77777777" w:rsidR="00173C4D" w:rsidRDefault="00000000">
      <w:pPr>
        <w:pStyle w:val="4"/>
        <w:ind w:hanging="864"/>
      </w:pPr>
      <w:bookmarkStart w:id="576" w:name="__RefHeading___Toc95438_3070442554"/>
      <w:bookmarkStart w:id="577" w:name="_Toc64892275"/>
      <w:bookmarkStart w:id="578" w:name="_Toc156992844"/>
      <w:bookmarkStart w:id="579" w:name="_Ref158396702"/>
      <w:bookmarkStart w:id="580" w:name="_Ref158396714"/>
      <w:bookmarkEnd w:id="576"/>
      <w:r>
        <w:t>Отримання довіреності за ідентифікатором</w:t>
      </w:r>
      <w:bookmarkEnd w:id="577"/>
      <w:bookmarkEnd w:id="578"/>
      <w:bookmarkEnd w:id="579"/>
      <w:bookmarkEnd w:id="580"/>
    </w:p>
    <w:p w14:paraId="584DA008" w14:textId="77777777" w:rsidR="00173C4D" w:rsidRDefault="00000000">
      <w:pPr>
        <w:ind w:firstLine="720"/>
      </w:pPr>
      <w:r>
        <w:t>Метод GET /api/v1/poa/power-of-attorney/{id}</w:t>
      </w:r>
    </w:p>
    <w:p w14:paraId="350138E2" w14:textId="77777777" w:rsidR="00173C4D" w:rsidRDefault="00000000">
      <w:pPr>
        <w:ind w:firstLine="720"/>
        <w:jc w:val="left"/>
      </w:pPr>
      <w:r>
        <w:t>Відповідає вимогам п.</w:t>
      </w:r>
      <w:r>
        <w:fldChar w:fldCharType="begin"/>
      </w:r>
      <w:r>
        <w:instrText xml:space="preserve"> REF _Ref63165156 \r \h </w:instrText>
      </w:r>
      <w:r>
        <w:fldChar w:fldCharType="separate"/>
      </w:r>
      <w:r>
        <w:t>3.2.1</w:t>
      </w:r>
      <w:r>
        <w:fldChar w:fldCharType="end"/>
      </w:r>
      <w:r>
        <w:t>.</w:t>
      </w:r>
    </w:p>
    <w:p w14:paraId="0AF0181D" w14:textId="77777777" w:rsidR="00173C4D" w:rsidRDefault="00000000">
      <w:pPr>
        <w:pStyle w:val="4"/>
        <w:ind w:hanging="864"/>
      </w:pPr>
      <w:bookmarkStart w:id="581" w:name="__RefHeading___Toc95440_3070442554"/>
      <w:bookmarkStart w:id="582" w:name="_Toc64892276"/>
      <w:bookmarkStart w:id="583" w:name="_Toc156992845"/>
      <w:bookmarkStart w:id="584" w:name="_Ref158396981"/>
      <w:bookmarkStart w:id="585" w:name="_Ref158396991"/>
      <w:bookmarkEnd w:id="581"/>
      <w:r>
        <w:t>Отримання списку довіреностей</w:t>
      </w:r>
      <w:bookmarkEnd w:id="582"/>
      <w:bookmarkEnd w:id="583"/>
      <w:bookmarkEnd w:id="584"/>
      <w:bookmarkEnd w:id="585"/>
    </w:p>
    <w:p w14:paraId="37D9B420" w14:textId="77777777" w:rsidR="00173C4D" w:rsidRDefault="00000000">
      <w:pPr>
        <w:ind w:firstLine="720"/>
      </w:pPr>
      <w:r>
        <w:t>Метод GET /api/v1/poa/power-of-attorney</w:t>
      </w:r>
    </w:p>
    <w:p w14:paraId="35E0142E" w14:textId="77777777" w:rsidR="00173C4D" w:rsidRDefault="00000000">
      <w:pPr>
        <w:ind w:firstLine="720"/>
        <w:jc w:val="left"/>
      </w:pPr>
      <w:r>
        <w:t>Відповідає вимогам п.</w:t>
      </w:r>
      <w:r>
        <w:fldChar w:fldCharType="begin"/>
      </w:r>
      <w:r>
        <w:instrText xml:space="preserve"> REF _Ref63165271 \r \h </w:instrText>
      </w:r>
      <w:r>
        <w:fldChar w:fldCharType="separate"/>
      </w:r>
      <w:r>
        <w:t>3.2.2</w:t>
      </w:r>
      <w:r>
        <w:fldChar w:fldCharType="end"/>
      </w:r>
      <w:r>
        <w:t>.</w:t>
      </w:r>
    </w:p>
    <w:p w14:paraId="7072F968" w14:textId="77777777" w:rsidR="00173C4D" w:rsidRDefault="00000000">
      <w:pPr>
        <w:pStyle w:val="4"/>
        <w:ind w:hanging="864"/>
      </w:pPr>
      <w:bookmarkStart w:id="586" w:name="__RefHeading___Toc95442_3070442554"/>
      <w:bookmarkStart w:id="587" w:name="_Ref78888515"/>
      <w:bookmarkStart w:id="588" w:name="_Toc156992846"/>
      <w:bookmarkStart w:id="589" w:name="_Toc64892279"/>
      <w:bookmarkEnd w:id="586"/>
      <w:r>
        <w:t>Відкликання (видалення) довіреності</w:t>
      </w:r>
      <w:bookmarkEnd w:id="587"/>
      <w:bookmarkEnd w:id="588"/>
      <w:bookmarkEnd w:id="589"/>
      <w:r>
        <w:t xml:space="preserve"> </w:t>
      </w:r>
    </w:p>
    <w:p w14:paraId="05D6FCAD" w14:textId="77777777" w:rsidR="00173C4D" w:rsidRDefault="00000000">
      <w:pPr>
        <w:ind w:firstLine="720"/>
      </w:pPr>
      <w:r>
        <w:t>Метод DELETE /api/v1/poa/power-of-attorney/{id}</w:t>
      </w:r>
    </w:p>
    <w:p w14:paraId="23A82FEC" w14:textId="77777777" w:rsidR="00173C4D" w:rsidRDefault="00173C4D"/>
    <w:p w14:paraId="0643379F" w14:textId="77777777" w:rsidR="00173C4D" w:rsidRDefault="00000000">
      <w:pPr>
        <w:pStyle w:val="2"/>
      </w:pPr>
      <w:bookmarkStart w:id="590" w:name="__RefHeading___Toc95444_3070442554"/>
      <w:bookmarkStart w:id="591" w:name="_Toc156992847"/>
      <w:bookmarkEnd w:id="590"/>
      <w:r>
        <w:t>Модуль «Запити»</w:t>
      </w:r>
      <w:bookmarkEnd w:id="591"/>
    </w:p>
    <w:p w14:paraId="5BB97BCB" w14:textId="77777777" w:rsidR="00173C4D" w:rsidRDefault="00000000">
      <w:pPr>
        <w:pStyle w:val="3"/>
      </w:pPr>
      <w:bookmarkStart w:id="592" w:name="__RefHeading___Toc95446_3070442554"/>
      <w:bookmarkStart w:id="593" w:name="_Toc156992848"/>
      <w:bookmarkEnd w:id="592"/>
      <w:r>
        <w:t>Отримання інформації про наявність електронного кабінету особи.</w:t>
      </w:r>
      <w:bookmarkEnd w:id="593"/>
    </w:p>
    <w:p w14:paraId="75CEFAF3" w14:textId="77777777" w:rsidR="00173C4D" w:rsidRDefault="00000000">
      <w:pPr>
        <w:ind w:firstLine="708"/>
      </w:pPr>
      <w:r>
        <w:t>Метод є аналогом пункту меню ЕКЕС «Наявність кабінету».</w:t>
      </w:r>
    </w:p>
    <w:p w14:paraId="207E452C" w14:textId="77777777" w:rsidR="00173C4D" w:rsidRDefault="00000000">
      <w:pPr>
        <w:ind w:firstLine="708"/>
      </w:pPr>
      <w:r>
        <w:t>Метод GET /api/v1/party-docs/check-cabinet.</w:t>
      </w:r>
    </w:p>
    <w:p w14:paraId="27307D6E" w14:textId="77777777" w:rsidR="00173C4D" w:rsidRDefault="00000000">
      <w:pPr>
        <w:ind w:firstLine="708"/>
      </w:pPr>
      <w:r>
        <w:t xml:space="preserve">Параметри запиту: </w:t>
      </w:r>
    </w:p>
    <w:tbl>
      <w:tblPr>
        <w:tblW w:w="9835" w:type="dxa"/>
        <w:tblInd w:w="485" w:type="dxa"/>
        <w:tblLayout w:type="fixed"/>
        <w:tblCellMar>
          <w:left w:w="480" w:type="dxa"/>
          <w:right w:w="48" w:type="dxa"/>
        </w:tblCellMar>
        <w:tblLook w:val="0000" w:firstRow="0" w:lastRow="0" w:firstColumn="0" w:lastColumn="0" w:noHBand="0" w:noVBand="0"/>
      </w:tblPr>
      <w:tblGrid>
        <w:gridCol w:w="2610"/>
        <w:gridCol w:w="7225"/>
      </w:tblGrid>
      <w:tr w:rsidR="00173C4D" w14:paraId="4AC7131F" w14:textId="77777777">
        <w:tc>
          <w:tcPr>
            <w:tcW w:w="2610" w:type="dxa"/>
            <w:tcBorders>
              <w:top w:val="single" w:sz="4" w:space="0" w:color="000000"/>
              <w:left w:val="single" w:sz="4" w:space="0" w:color="000000"/>
              <w:bottom w:val="single" w:sz="4" w:space="0" w:color="000000"/>
              <w:right w:val="single" w:sz="4" w:space="0" w:color="000000"/>
            </w:tcBorders>
            <w:shd w:val="clear" w:color="auto" w:fill="D9D9D9"/>
          </w:tcPr>
          <w:p w14:paraId="0A48B3A4" w14:textId="77777777" w:rsidR="00173C4D" w:rsidRDefault="00000000">
            <w:pPr>
              <w:widowControl w:val="0"/>
              <w:spacing w:after="0" w:line="240" w:lineRule="auto"/>
              <w:jc w:val="center"/>
              <w:rPr>
                <w:rFonts w:eastAsia="Times New Roman" w:cs="Times New Roman"/>
                <w:b/>
                <w:bCs/>
                <w:color w:val="3B4151"/>
                <w:szCs w:val="24"/>
                <w:lang w:eastAsia="uk-UA"/>
              </w:rPr>
            </w:pPr>
            <w:r>
              <w:rPr>
                <w:rFonts w:eastAsia="Times New Roman" w:cs="Times New Roman"/>
                <w:b/>
                <w:bCs/>
                <w:color w:val="3B4151"/>
                <w:szCs w:val="24"/>
                <w:lang w:eastAsia="uk-UA"/>
              </w:rPr>
              <w:t>Параметр</w:t>
            </w:r>
          </w:p>
        </w:tc>
        <w:tc>
          <w:tcPr>
            <w:tcW w:w="7224"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2220436B" w14:textId="77777777" w:rsidR="00173C4D" w:rsidRDefault="00000000">
            <w:pPr>
              <w:widowControl w:val="0"/>
              <w:spacing w:after="0" w:line="240" w:lineRule="auto"/>
              <w:jc w:val="center"/>
              <w:rPr>
                <w:rFonts w:eastAsia="Times New Roman" w:cs="Times New Roman"/>
                <w:b/>
                <w:bCs/>
                <w:szCs w:val="24"/>
                <w:lang w:eastAsia="uk-UA"/>
              </w:rPr>
            </w:pPr>
            <w:r>
              <w:rPr>
                <w:rFonts w:eastAsia="Times New Roman" w:cs="Times New Roman"/>
                <w:b/>
                <w:bCs/>
                <w:szCs w:val="24"/>
                <w:lang w:eastAsia="uk-UA"/>
              </w:rPr>
              <w:t>Опис</w:t>
            </w:r>
          </w:p>
        </w:tc>
      </w:tr>
      <w:tr w:rsidR="00173C4D" w14:paraId="40FAFB79" w14:textId="77777777">
        <w:tc>
          <w:tcPr>
            <w:tcW w:w="2610" w:type="dxa"/>
            <w:tcBorders>
              <w:top w:val="single" w:sz="4" w:space="0" w:color="000000"/>
              <w:left w:val="single" w:sz="4" w:space="0" w:color="000000"/>
              <w:bottom w:val="single" w:sz="4" w:space="0" w:color="000000"/>
              <w:right w:val="single" w:sz="4" w:space="0" w:color="000000"/>
            </w:tcBorders>
          </w:tcPr>
          <w:p w14:paraId="52356F64" w14:textId="77777777" w:rsidR="00173C4D" w:rsidRDefault="00000000">
            <w:pPr>
              <w:widowControl w:val="0"/>
              <w:spacing w:after="0" w:line="240" w:lineRule="auto"/>
            </w:pPr>
            <w:r>
              <w:rPr>
                <w:rFonts w:eastAsia="Times New Roman" w:cs="Times New Roman"/>
                <w:bCs/>
                <w:color w:val="3B4151"/>
                <w:szCs w:val="24"/>
                <w:lang w:eastAsia="uk-UA"/>
              </w:rPr>
              <w:t>code</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F3514" w14:textId="77777777" w:rsidR="00173C4D" w:rsidRDefault="00000000">
            <w:pPr>
              <w:widowControl w:val="0"/>
              <w:spacing w:after="0"/>
            </w:pPr>
            <w:r>
              <w:rPr>
                <w:rStyle w:val="prop-type"/>
                <w:rFonts w:cs="Times New Roman"/>
                <w:bCs/>
                <w:color w:val="5555AA"/>
                <w:szCs w:val="24"/>
              </w:rPr>
              <w:t>string</w:t>
            </w:r>
          </w:p>
          <w:p w14:paraId="67A433BA" w14:textId="77777777" w:rsidR="00173C4D" w:rsidRDefault="00000000">
            <w:pPr>
              <w:widowControl w:val="0"/>
              <w:spacing w:after="0" w:line="240" w:lineRule="auto"/>
              <w:jc w:val="left"/>
            </w:pPr>
            <w:r>
              <w:t>minLength: 8</w:t>
            </w:r>
          </w:p>
          <w:p w14:paraId="21616341" w14:textId="77777777" w:rsidR="00173C4D" w:rsidRDefault="00000000">
            <w:pPr>
              <w:widowControl w:val="0"/>
              <w:spacing w:after="0" w:line="240" w:lineRule="auto"/>
              <w:jc w:val="left"/>
            </w:pPr>
            <w:r>
              <w:t>maxLength: 20</w:t>
            </w:r>
          </w:p>
          <w:p w14:paraId="302971AE" w14:textId="77777777" w:rsidR="00173C4D" w:rsidRDefault="00000000">
            <w:pPr>
              <w:widowControl w:val="0"/>
              <w:spacing w:after="0" w:line="240" w:lineRule="auto"/>
              <w:jc w:val="left"/>
            </w:pPr>
            <w:r>
              <w:t>РНОКПП (серія-номер паспорту або ІД-карти) для фіз особи, ЄДРПОУ для юрособи</w:t>
            </w:r>
          </w:p>
        </w:tc>
      </w:tr>
      <w:tr w:rsidR="00173C4D" w14:paraId="25E5AA53" w14:textId="77777777">
        <w:tc>
          <w:tcPr>
            <w:tcW w:w="2610" w:type="dxa"/>
            <w:tcBorders>
              <w:top w:val="single" w:sz="4" w:space="0" w:color="000000"/>
              <w:left w:val="single" w:sz="4" w:space="0" w:color="000000"/>
              <w:bottom w:val="single" w:sz="4" w:space="0" w:color="000000"/>
              <w:right w:val="single" w:sz="4" w:space="0" w:color="000000"/>
            </w:tcBorders>
          </w:tcPr>
          <w:p w14:paraId="778E33EF" w14:textId="77777777" w:rsidR="00173C4D" w:rsidRDefault="00000000">
            <w:pPr>
              <w:widowControl w:val="0"/>
              <w:spacing w:after="0" w:line="240" w:lineRule="auto"/>
            </w:pPr>
            <w:r>
              <w:t>issueDoc</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B5601" w14:textId="77777777" w:rsidR="00173C4D" w:rsidRDefault="00000000">
            <w:pPr>
              <w:widowControl w:val="0"/>
              <w:spacing w:after="0"/>
            </w:pPr>
            <w:r>
              <w:rPr>
                <w:rStyle w:val="prop-type"/>
                <w:rFonts w:cs="Times New Roman"/>
                <w:bCs/>
                <w:color w:val="5555AA"/>
                <w:szCs w:val="24"/>
              </w:rPr>
              <w:t>Boolean</w:t>
            </w:r>
          </w:p>
          <w:p w14:paraId="21CF39B5" w14:textId="77777777" w:rsidR="00173C4D" w:rsidRDefault="00000000">
            <w:pPr>
              <w:widowControl w:val="0"/>
              <w:rPr>
                <w:rFonts w:cs="Times New Roman"/>
                <w:bCs/>
                <w:color w:val="3B4151"/>
                <w:szCs w:val="24"/>
              </w:rPr>
            </w:pPr>
            <w:r>
              <w:rPr>
                <w:rFonts w:cs="Times New Roman"/>
                <w:bCs/>
                <w:color w:val="3B4151"/>
                <w:szCs w:val="24"/>
              </w:rPr>
              <w:t>Ознака отримання довідки про наявність кабінету (не задано або false – не отримувати, true - отримувати)</w:t>
            </w:r>
          </w:p>
        </w:tc>
      </w:tr>
    </w:tbl>
    <w:p w14:paraId="76C3F642" w14:textId="77777777" w:rsidR="00173C4D" w:rsidRDefault="00173C4D">
      <w:pPr>
        <w:ind w:firstLine="708"/>
      </w:pPr>
    </w:p>
    <w:p w14:paraId="56CB4673" w14:textId="77777777" w:rsidR="00173C4D" w:rsidRDefault="00000000">
      <w:pPr>
        <w:ind w:firstLine="708"/>
      </w:pPr>
      <w:r>
        <w:t>Параметри, що повертаються:</w:t>
      </w:r>
    </w:p>
    <w:tbl>
      <w:tblPr>
        <w:tblW w:w="9835" w:type="dxa"/>
        <w:tblInd w:w="485" w:type="dxa"/>
        <w:tblLayout w:type="fixed"/>
        <w:tblCellMar>
          <w:left w:w="480" w:type="dxa"/>
          <w:right w:w="48" w:type="dxa"/>
        </w:tblCellMar>
        <w:tblLook w:val="0000" w:firstRow="0" w:lastRow="0" w:firstColumn="0" w:lastColumn="0" w:noHBand="0" w:noVBand="0"/>
      </w:tblPr>
      <w:tblGrid>
        <w:gridCol w:w="2610"/>
        <w:gridCol w:w="7225"/>
      </w:tblGrid>
      <w:tr w:rsidR="00173C4D" w14:paraId="43C1520E" w14:textId="77777777">
        <w:tc>
          <w:tcPr>
            <w:tcW w:w="2610" w:type="dxa"/>
            <w:tcBorders>
              <w:top w:val="single" w:sz="4" w:space="0" w:color="000000"/>
              <w:left w:val="single" w:sz="4" w:space="0" w:color="000000"/>
              <w:bottom w:val="single" w:sz="4" w:space="0" w:color="000000"/>
              <w:right w:val="single" w:sz="4" w:space="0" w:color="000000"/>
            </w:tcBorders>
            <w:shd w:val="clear" w:color="auto" w:fill="D9D9D9"/>
          </w:tcPr>
          <w:p w14:paraId="4F5A8903" w14:textId="77777777" w:rsidR="00173C4D" w:rsidRDefault="00000000">
            <w:pPr>
              <w:widowControl w:val="0"/>
              <w:spacing w:after="0" w:line="240" w:lineRule="auto"/>
              <w:jc w:val="center"/>
              <w:rPr>
                <w:rFonts w:eastAsia="Times New Roman" w:cs="Times New Roman"/>
                <w:b/>
                <w:bCs/>
                <w:color w:val="3B4151"/>
                <w:szCs w:val="24"/>
                <w:lang w:eastAsia="uk-UA"/>
              </w:rPr>
            </w:pPr>
            <w:r>
              <w:rPr>
                <w:rFonts w:eastAsia="Times New Roman" w:cs="Times New Roman"/>
                <w:b/>
                <w:bCs/>
                <w:color w:val="3B4151"/>
                <w:szCs w:val="24"/>
                <w:lang w:eastAsia="uk-UA"/>
              </w:rPr>
              <w:t>Параметр</w:t>
            </w:r>
          </w:p>
        </w:tc>
        <w:tc>
          <w:tcPr>
            <w:tcW w:w="7224"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5F470CC2" w14:textId="77777777" w:rsidR="00173C4D" w:rsidRDefault="00000000">
            <w:pPr>
              <w:widowControl w:val="0"/>
              <w:spacing w:after="0" w:line="240" w:lineRule="auto"/>
              <w:jc w:val="center"/>
              <w:rPr>
                <w:rFonts w:eastAsia="Times New Roman" w:cs="Times New Roman"/>
                <w:b/>
                <w:bCs/>
                <w:szCs w:val="24"/>
                <w:lang w:eastAsia="uk-UA"/>
              </w:rPr>
            </w:pPr>
            <w:r>
              <w:rPr>
                <w:rFonts w:eastAsia="Times New Roman" w:cs="Times New Roman"/>
                <w:b/>
                <w:bCs/>
                <w:szCs w:val="24"/>
                <w:lang w:eastAsia="uk-UA"/>
              </w:rPr>
              <w:t>Опис</w:t>
            </w:r>
          </w:p>
        </w:tc>
      </w:tr>
      <w:tr w:rsidR="00173C4D" w14:paraId="73137C3B" w14:textId="77777777">
        <w:tc>
          <w:tcPr>
            <w:tcW w:w="2610" w:type="dxa"/>
            <w:tcBorders>
              <w:top w:val="single" w:sz="4" w:space="0" w:color="000000"/>
              <w:left w:val="single" w:sz="4" w:space="0" w:color="000000"/>
              <w:bottom w:val="single" w:sz="4" w:space="0" w:color="000000"/>
              <w:right w:val="single" w:sz="4" w:space="0" w:color="000000"/>
            </w:tcBorders>
          </w:tcPr>
          <w:p w14:paraId="6A75CC48" w14:textId="77777777" w:rsidR="00173C4D" w:rsidRDefault="00000000">
            <w:pPr>
              <w:widowControl w:val="0"/>
              <w:spacing w:after="0" w:line="240" w:lineRule="auto"/>
            </w:pPr>
            <w:r>
              <w:rPr>
                <w:rFonts w:eastAsia="Times New Roman" w:cs="Times New Roman"/>
                <w:bCs/>
                <w:color w:val="3B4151"/>
                <w:szCs w:val="24"/>
                <w:lang w:eastAsia="uk-UA"/>
              </w:rPr>
              <w:t>code</w:t>
            </w:r>
            <w:r>
              <w:rPr>
                <w:rFonts w:eastAsia="Times New Roman" w:cs="Times New Roman"/>
                <w:bCs/>
                <w:color w:val="FF0000"/>
                <w:szCs w:val="24"/>
                <w:lang w:eastAsia="uk-UA"/>
              </w:rPr>
              <w: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AE742" w14:textId="77777777" w:rsidR="00173C4D" w:rsidRDefault="00000000">
            <w:pPr>
              <w:widowControl w:val="0"/>
              <w:spacing w:after="0"/>
            </w:pPr>
            <w:r>
              <w:rPr>
                <w:rStyle w:val="prop-type"/>
                <w:rFonts w:cs="Times New Roman"/>
                <w:bCs/>
                <w:color w:val="5555AA"/>
                <w:szCs w:val="24"/>
              </w:rPr>
              <w:t>string</w:t>
            </w:r>
          </w:p>
          <w:p w14:paraId="3CF6A78B" w14:textId="77777777" w:rsidR="00173C4D" w:rsidRDefault="00000000">
            <w:pPr>
              <w:widowControl w:val="0"/>
              <w:spacing w:after="0" w:line="240" w:lineRule="auto"/>
              <w:jc w:val="left"/>
            </w:pPr>
            <w:r>
              <w:t>minLength: 8</w:t>
            </w:r>
          </w:p>
          <w:p w14:paraId="5D864DCB" w14:textId="77777777" w:rsidR="00173C4D" w:rsidRDefault="00000000">
            <w:pPr>
              <w:widowControl w:val="0"/>
              <w:spacing w:after="0" w:line="240" w:lineRule="auto"/>
              <w:jc w:val="left"/>
            </w:pPr>
            <w:r>
              <w:t>maxLength: 20</w:t>
            </w:r>
          </w:p>
          <w:p w14:paraId="04635DD6" w14:textId="77777777" w:rsidR="00173C4D" w:rsidRDefault="00000000">
            <w:pPr>
              <w:widowControl w:val="0"/>
              <w:spacing w:after="0" w:line="240" w:lineRule="auto"/>
              <w:jc w:val="left"/>
            </w:pPr>
            <w:r>
              <w:t>РНОКПП (серія-номер паспорту або ІД-карти) для фіз особи, ЄДРПОУ для юрособи</w:t>
            </w:r>
          </w:p>
        </w:tc>
      </w:tr>
      <w:tr w:rsidR="00173C4D" w14:paraId="1D4D51C6" w14:textId="77777777">
        <w:tc>
          <w:tcPr>
            <w:tcW w:w="2610" w:type="dxa"/>
            <w:tcBorders>
              <w:top w:val="single" w:sz="4" w:space="0" w:color="000000"/>
              <w:left w:val="single" w:sz="4" w:space="0" w:color="000000"/>
              <w:bottom w:val="single" w:sz="4" w:space="0" w:color="000000"/>
              <w:right w:val="single" w:sz="4" w:space="0" w:color="000000"/>
            </w:tcBorders>
          </w:tcPr>
          <w:p w14:paraId="4D91EB0E" w14:textId="77777777" w:rsidR="00173C4D" w:rsidRDefault="00000000">
            <w:pPr>
              <w:widowControl w:val="0"/>
              <w:spacing w:after="0" w:line="240" w:lineRule="auto"/>
            </w:pPr>
            <w:r>
              <w:t>createdAt*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3493B" w14:textId="77777777" w:rsidR="00173C4D" w:rsidRDefault="00000000">
            <w:pPr>
              <w:pStyle w:val="af4"/>
              <w:widowControl w:val="0"/>
            </w:pPr>
            <w:r>
              <w:t xml:space="preserve"> </w:t>
            </w:r>
            <w:r>
              <w:rPr>
                <w:color w:val="5555AA"/>
              </w:rPr>
              <w:t>string</w:t>
            </w:r>
            <w:r>
              <w:rPr>
                <w:color w:val="606060"/>
              </w:rPr>
              <w:t>($date-time)</w:t>
            </w:r>
            <w:r>
              <w:rPr>
                <w:i/>
                <w:iCs/>
                <w:color w:val="6B6B6B"/>
              </w:rPr>
              <w:br/>
            </w:r>
            <w:r>
              <w:rPr>
                <w:color w:val="3B4151"/>
              </w:rPr>
              <w:t>Дата відповіді</w:t>
            </w:r>
          </w:p>
        </w:tc>
      </w:tr>
      <w:tr w:rsidR="00173C4D" w14:paraId="202128AD" w14:textId="77777777">
        <w:tc>
          <w:tcPr>
            <w:tcW w:w="2610" w:type="dxa"/>
            <w:tcBorders>
              <w:top w:val="single" w:sz="4" w:space="0" w:color="000000"/>
              <w:left w:val="single" w:sz="4" w:space="0" w:color="000000"/>
              <w:bottom w:val="single" w:sz="4" w:space="0" w:color="000000"/>
              <w:right w:val="single" w:sz="4" w:space="0" w:color="000000"/>
            </w:tcBorders>
          </w:tcPr>
          <w:p w14:paraId="3A46DDCA" w14:textId="77777777" w:rsidR="00173C4D" w:rsidRDefault="00000000">
            <w:pPr>
              <w:widowControl w:val="0"/>
              <w:spacing w:after="0" w:line="240" w:lineRule="auto"/>
            </w:pPr>
            <w:r>
              <w:t>isFound*</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76573" w14:textId="77777777" w:rsidR="00173C4D" w:rsidRDefault="00000000">
            <w:pPr>
              <w:widowControl w:val="0"/>
              <w:spacing w:after="0"/>
            </w:pPr>
            <w:r>
              <w:rPr>
                <w:rStyle w:val="prop-type"/>
                <w:rFonts w:cs="Times New Roman"/>
                <w:bCs/>
                <w:color w:val="5555AA"/>
                <w:szCs w:val="24"/>
              </w:rPr>
              <w:t>Boolean</w:t>
            </w:r>
          </w:p>
          <w:p w14:paraId="55BBC92A" w14:textId="77777777" w:rsidR="00173C4D" w:rsidRDefault="00000000">
            <w:pPr>
              <w:pStyle w:val="af4"/>
              <w:widowControl w:val="0"/>
              <w:rPr>
                <w:rFonts w:cs="Times New Roman"/>
                <w:bCs/>
                <w:color w:val="3B4151"/>
                <w:szCs w:val="24"/>
              </w:rPr>
            </w:pPr>
            <w:r>
              <w:rPr>
                <w:rFonts w:cs="Times New Roman"/>
                <w:bCs/>
                <w:color w:val="3B4151"/>
                <w:szCs w:val="24"/>
              </w:rPr>
              <w:t>true – кабінет зареєстровано, false – кабінет відсутній</w:t>
            </w:r>
          </w:p>
        </w:tc>
      </w:tr>
      <w:tr w:rsidR="00173C4D" w14:paraId="5D07C018" w14:textId="77777777">
        <w:tc>
          <w:tcPr>
            <w:tcW w:w="2610" w:type="dxa"/>
            <w:tcBorders>
              <w:top w:val="single" w:sz="4" w:space="0" w:color="000000"/>
              <w:left w:val="single" w:sz="4" w:space="0" w:color="000000"/>
              <w:bottom w:val="single" w:sz="4" w:space="0" w:color="000000"/>
              <w:right w:val="single" w:sz="4" w:space="0" w:color="000000"/>
            </w:tcBorders>
          </w:tcPr>
          <w:p w14:paraId="33223536" w14:textId="77777777" w:rsidR="00173C4D" w:rsidRDefault="00000000">
            <w:pPr>
              <w:widowControl w:val="0"/>
              <w:spacing w:after="0" w:line="240" w:lineRule="auto"/>
            </w:pPr>
            <w:r>
              <w:t>isLegal*</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03395" w14:textId="77777777" w:rsidR="00173C4D" w:rsidRDefault="00000000">
            <w:pPr>
              <w:widowControl w:val="0"/>
              <w:spacing w:after="0"/>
            </w:pPr>
            <w:r>
              <w:rPr>
                <w:rStyle w:val="prop-type"/>
                <w:rFonts w:cs="Times New Roman"/>
                <w:bCs/>
                <w:color w:val="5555AA"/>
                <w:szCs w:val="24"/>
              </w:rPr>
              <w:t>Boolean</w:t>
            </w:r>
          </w:p>
          <w:p w14:paraId="7FA7A23B" w14:textId="77777777" w:rsidR="00173C4D" w:rsidRDefault="00000000">
            <w:pPr>
              <w:widowControl w:val="0"/>
              <w:spacing w:after="0"/>
              <w:rPr>
                <w:rFonts w:cs="Times New Roman"/>
                <w:bCs/>
                <w:color w:val="3B4151"/>
                <w:szCs w:val="24"/>
              </w:rPr>
            </w:pPr>
            <w:r>
              <w:rPr>
                <w:rFonts w:cs="Times New Roman"/>
                <w:bCs/>
                <w:color w:val="3B4151"/>
                <w:szCs w:val="24"/>
              </w:rPr>
              <w:t>true – юридична особа, false – фізична особа</w:t>
            </w:r>
          </w:p>
        </w:tc>
      </w:tr>
      <w:tr w:rsidR="00173C4D" w14:paraId="793747FC" w14:textId="77777777">
        <w:tc>
          <w:tcPr>
            <w:tcW w:w="2610" w:type="dxa"/>
            <w:tcBorders>
              <w:top w:val="single" w:sz="4" w:space="0" w:color="000000"/>
              <w:left w:val="single" w:sz="4" w:space="0" w:color="000000"/>
              <w:bottom w:val="single" w:sz="4" w:space="0" w:color="000000"/>
              <w:right w:val="single" w:sz="4" w:space="0" w:color="000000"/>
            </w:tcBorders>
          </w:tcPr>
          <w:p w14:paraId="0D6152EE" w14:textId="77777777" w:rsidR="00173C4D" w:rsidRDefault="00000000">
            <w:pPr>
              <w:widowControl w:val="0"/>
              <w:spacing w:after="0" w:line="240" w:lineRule="auto"/>
            </w:pPr>
            <w:r>
              <w:lastRenderedPageBreak/>
              <w:t>linkedAt</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731C0" w14:textId="77777777" w:rsidR="00173C4D" w:rsidRDefault="00000000">
            <w:pPr>
              <w:widowControl w:val="0"/>
              <w:spacing w:after="0"/>
            </w:pPr>
            <w:r>
              <w:rPr>
                <w:color w:val="5555AA"/>
              </w:rPr>
              <w:t>string</w:t>
            </w:r>
            <w:r>
              <w:rPr>
                <w:color w:val="606060"/>
              </w:rPr>
              <w:t>($date-time)</w:t>
            </w:r>
          </w:p>
          <w:p w14:paraId="33FC82EB" w14:textId="77777777" w:rsidR="00173C4D" w:rsidRDefault="00000000">
            <w:pPr>
              <w:widowControl w:val="0"/>
              <w:spacing w:after="0"/>
            </w:pPr>
            <w:r>
              <w:rPr>
                <w:color w:val="3B4151"/>
              </w:rPr>
              <w:t>Д</w:t>
            </w:r>
            <w:r>
              <w:rPr>
                <w:rFonts w:cs="Times New Roman"/>
                <w:bCs/>
                <w:color w:val="3B4151"/>
                <w:szCs w:val="24"/>
              </w:rPr>
              <w:t xml:space="preserve">ата створення кабінету, якщо </w:t>
            </w:r>
            <w:r>
              <w:t>isFound=</w:t>
            </w:r>
            <w:r>
              <w:rPr>
                <w:rFonts w:cs="Times New Roman"/>
                <w:bCs/>
                <w:color w:val="3B4151"/>
                <w:szCs w:val="24"/>
              </w:rPr>
              <w:t xml:space="preserve"> true; null - у разі відсутності кабінету</w:t>
            </w:r>
          </w:p>
        </w:tc>
      </w:tr>
      <w:tr w:rsidR="00173C4D" w14:paraId="5EB74ACE" w14:textId="77777777">
        <w:tc>
          <w:tcPr>
            <w:tcW w:w="2610" w:type="dxa"/>
            <w:tcBorders>
              <w:top w:val="single" w:sz="4" w:space="0" w:color="000000"/>
              <w:left w:val="single" w:sz="4" w:space="0" w:color="000000"/>
              <w:bottom w:val="single" w:sz="4" w:space="0" w:color="000000"/>
              <w:right w:val="single" w:sz="4" w:space="0" w:color="000000"/>
            </w:tcBorders>
          </w:tcPr>
          <w:p w14:paraId="58D18DD9" w14:textId="77777777" w:rsidR="00173C4D" w:rsidRDefault="00000000">
            <w:pPr>
              <w:widowControl w:val="0"/>
              <w:spacing w:after="0" w:line="240" w:lineRule="auto"/>
            </w:pPr>
            <w:r>
              <w:t>name</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BAF0C" w14:textId="77777777" w:rsidR="00173C4D" w:rsidRDefault="00000000">
            <w:pPr>
              <w:widowControl w:val="0"/>
            </w:pPr>
            <w:r>
              <w:rPr>
                <w:rStyle w:val="prop-type"/>
                <w:rFonts w:cs="Times New Roman"/>
                <w:bCs/>
                <w:color w:val="5555AA"/>
                <w:szCs w:val="24"/>
              </w:rPr>
              <w:t>string</w:t>
            </w:r>
            <w:r>
              <w:rPr>
                <w:rFonts w:cs="Times New Roman"/>
                <w:bCs/>
                <w:i/>
                <w:iCs/>
                <w:color w:val="6B6B6B"/>
                <w:szCs w:val="24"/>
              </w:rPr>
              <w:br/>
            </w:r>
            <w:r>
              <w:rPr>
                <w:rFonts w:cs="Times New Roman"/>
                <w:bCs/>
                <w:color w:val="3B4151"/>
                <w:szCs w:val="24"/>
              </w:rPr>
              <w:t>ПІБ для фізичної особи, або назва для юридичної особи. Якщо кабінет не знайдено – null</w:t>
            </w:r>
          </w:p>
        </w:tc>
      </w:tr>
      <w:tr w:rsidR="00173C4D" w14:paraId="4114A507" w14:textId="77777777">
        <w:tc>
          <w:tcPr>
            <w:tcW w:w="2610" w:type="dxa"/>
            <w:tcBorders>
              <w:top w:val="single" w:sz="4" w:space="0" w:color="000000"/>
              <w:left w:val="single" w:sz="4" w:space="0" w:color="000000"/>
              <w:bottom w:val="single" w:sz="4" w:space="0" w:color="000000"/>
              <w:right w:val="single" w:sz="4" w:space="0" w:color="000000"/>
            </w:tcBorders>
          </w:tcPr>
          <w:p w14:paraId="38BDACF5" w14:textId="77777777" w:rsidR="00173C4D" w:rsidRDefault="00000000">
            <w:pPr>
              <w:widowControl w:val="0"/>
              <w:spacing w:after="0" w:line="240" w:lineRule="auto"/>
            </w:pPr>
            <w:r>
              <w:t>reqid*</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110F6" w14:textId="77777777" w:rsidR="00173C4D" w:rsidRDefault="00000000">
            <w:pPr>
              <w:widowControl w:val="0"/>
              <w:spacing w:after="0"/>
            </w:pPr>
            <w:r>
              <w:rPr>
                <w:rStyle w:val="prop-type"/>
                <w:rFonts w:cs="Times New Roman"/>
                <w:bCs/>
                <w:color w:val="5555AA"/>
                <w:szCs w:val="24"/>
              </w:rPr>
              <w:t>string</w:t>
            </w:r>
            <w:r>
              <w:rPr>
                <w:rFonts w:cs="Times New Roman"/>
                <w:bCs/>
                <w:i/>
                <w:iCs/>
                <w:color w:val="6B6B6B"/>
                <w:szCs w:val="24"/>
              </w:rPr>
              <w:br/>
            </w:r>
            <w:r>
              <w:rPr>
                <w:rFonts w:cs="Times New Roman"/>
                <w:bCs/>
                <w:color w:val="3B4151"/>
                <w:szCs w:val="24"/>
              </w:rPr>
              <w:t>Номер відповіді</w:t>
            </w:r>
          </w:p>
        </w:tc>
      </w:tr>
      <w:tr w:rsidR="00173C4D" w14:paraId="3288F856" w14:textId="77777777">
        <w:tc>
          <w:tcPr>
            <w:tcW w:w="2610" w:type="dxa"/>
            <w:tcBorders>
              <w:top w:val="single" w:sz="4" w:space="0" w:color="000000"/>
              <w:left w:val="single" w:sz="4" w:space="0" w:color="000000"/>
              <w:bottom w:val="single" w:sz="4" w:space="0" w:color="000000"/>
              <w:right w:val="single" w:sz="4" w:space="0" w:color="000000"/>
            </w:tcBorders>
          </w:tcPr>
          <w:p w14:paraId="500BDA74" w14:textId="77777777" w:rsidR="00173C4D" w:rsidRDefault="00000000">
            <w:pPr>
              <w:widowControl w:val="0"/>
              <w:spacing w:after="0" w:line="240" w:lineRule="auto"/>
            </w:pPr>
            <w:r>
              <w:t>doc</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876F8" w14:textId="77777777" w:rsidR="00173C4D" w:rsidRDefault="00000000">
            <w:pPr>
              <w:widowControl w:val="0"/>
              <w:spacing w:after="0"/>
            </w:pPr>
            <w:r>
              <w:rPr>
                <w:color w:val="5555AA"/>
              </w:rPr>
              <w:t>string</w:t>
            </w:r>
            <w:r>
              <w:rPr>
                <w:i/>
                <w:iCs/>
                <w:color w:val="6B6B6B"/>
              </w:rPr>
              <w:br/>
              <w:t>format: ‘base64’</w:t>
            </w:r>
            <w:r>
              <w:rPr>
                <w:i/>
                <w:iCs/>
                <w:color w:val="6B6B6B"/>
              </w:rPr>
              <w:br/>
            </w:r>
            <w:r>
              <w:rPr>
                <w:color w:val="3B4151"/>
              </w:rPr>
              <w:t xml:space="preserve">Файл відповіді .pdf, </w:t>
            </w:r>
            <w:r>
              <w:rPr>
                <w:rFonts w:eastAsia="Times New Roman" w:cs="Times New Roman"/>
                <w:szCs w:val="24"/>
                <w:lang w:eastAsia="uk-UA"/>
              </w:rPr>
              <w:t>в кодуванні.</w:t>
            </w:r>
            <w:r>
              <w:rPr>
                <w:rFonts w:eastAsia="Times New Roman"/>
                <w:lang w:eastAsia="uk-UA"/>
              </w:rPr>
              <w:t>base64. Параметр н</w:t>
            </w:r>
            <w:r>
              <w:rPr>
                <w:color w:val="3B4151"/>
              </w:rPr>
              <w:t xml:space="preserve">аявний, коли </w:t>
            </w:r>
            <w:r>
              <w:t>issueDoc= true.</w:t>
            </w:r>
          </w:p>
        </w:tc>
      </w:tr>
      <w:tr w:rsidR="00173C4D" w14:paraId="6607DDAD" w14:textId="77777777">
        <w:tc>
          <w:tcPr>
            <w:tcW w:w="2610" w:type="dxa"/>
            <w:tcBorders>
              <w:top w:val="single" w:sz="4" w:space="0" w:color="000000"/>
              <w:left w:val="single" w:sz="4" w:space="0" w:color="000000"/>
              <w:bottom w:val="single" w:sz="4" w:space="0" w:color="000000"/>
              <w:right w:val="single" w:sz="4" w:space="0" w:color="000000"/>
            </w:tcBorders>
          </w:tcPr>
          <w:p w14:paraId="4BABD8FA" w14:textId="77777777" w:rsidR="00173C4D" w:rsidRDefault="00000000">
            <w:pPr>
              <w:widowControl w:val="0"/>
              <w:spacing w:after="0" w:line="240" w:lineRule="auto"/>
            </w:pPr>
            <w:r>
              <w:t>docSign</w:t>
            </w:r>
          </w:p>
        </w:tc>
        <w:tc>
          <w:tcPr>
            <w:tcW w:w="7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FD194" w14:textId="77777777" w:rsidR="00173C4D" w:rsidRDefault="00000000">
            <w:pPr>
              <w:widowControl w:val="0"/>
              <w:spacing w:after="0"/>
            </w:pPr>
            <w:r>
              <w:rPr>
                <w:color w:val="5555AA"/>
              </w:rPr>
              <w:t>string</w:t>
            </w:r>
            <w:r>
              <w:rPr>
                <w:i/>
                <w:iCs/>
                <w:color w:val="6B6B6B"/>
              </w:rPr>
              <w:br/>
              <w:t>format: ‘base64’</w:t>
            </w:r>
            <w:r>
              <w:rPr>
                <w:i/>
                <w:iCs/>
                <w:color w:val="6B6B6B"/>
              </w:rPr>
              <w:br/>
            </w:r>
            <w:r>
              <w:rPr>
                <w:color w:val="3B4151"/>
              </w:rPr>
              <w:t xml:space="preserve">Файл підпису .p7s, (печатка Адміністратора) накладений на файл відповіді </w:t>
            </w:r>
            <w:r>
              <w:rPr>
                <w:rFonts w:eastAsia="Times New Roman" w:cs="Times New Roman"/>
                <w:szCs w:val="24"/>
                <w:lang w:eastAsia="uk-UA"/>
              </w:rPr>
              <w:t xml:space="preserve">в base64 кодуванні. </w:t>
            </w:r>
            <w:r>
              <w:rPr>
                <w:rFonts w:eastAsia="Times New Roman"/>
                <w:lang w:eastAsia="uk-UA"/>
              </w:rPr>
              <w:t>Параметр н</w:t>
            </w:r>
            <w:r>
              <w:rPr>
                <w:color w:val="3B4151"/>
              </w:rPr>
              <w:t xml:space="preserve">аявний, коли </w:t>
            </w:r>
            <w:r>
              <w:t>issueDoc= true.</w:t>
            </w:r>
          </w:p>
        </w:tc>
      </w:tr>
    </w:tbl>
    <w:p w14:paraId="56D0178E" w14:textId="77777777" w:rsidR="00173C4D" w:rsidRDefault="00173C4D">
      <w:pPr>
        <w:ind w:firstLine="708"/>
      </w:pPr>
    </w:p>
    <w:p w14:paraId="08247709" w14:textId="77777777" w:rsidR="00173C4D" w:rsidRDefault="00000000">
      <w:pPr>
        <w:ind w:firstLine="708"/>
      </w:pPr>
      <w:r>
        <w:t>Приклад запиту:</w:t>
      </w:r>
    </w:p>
    <w:p w14:paraId="79F73C94" w14:textId="77777777" w:rsidR="00173C4D" w:rsidRDefault="00000000">
      <w:pPr>
        <w:ind w:firstLine="708"/>
      </w:pPr>
      <w:r>
        <w:t>curl --location 'https://test-api-corp.court.gov.ua/api/v1/party-docs/check-cabinet?code=9992112458&amp;issueDoc=true' \</w:t>
      </w:r>
    </w:p>
    <w:p w14:paraId="1CDBEF55" w14:textId="77777777" w:rsidR="00173C4D" w:rsidRDefault="00000000">
      <w:pPr>
        <w:ind w:firstLine="708"/>
      </w:pPr>
      <w:r>
        <w:t>--header 'Authorization: Bearer `&amp;bn$hsYsgE%w#Z\DVCg2Los&gt;2764893028=CseE(=XIAD+Vy2s{kSM-P~&gt;gk8&gt;BbF'</w:t>
      </w:r>
    </w:p>
    <w:p w14:paraId="3C794335" w14:textId="77777777" w:rsidR="00173C4D" w:rsidRDefault="00000000">
      <w:r>
        <w:tab/>
        <w:t>Приклад відповіді, коди кабінет знайдено, на запит без файлу відповіді:</w:t>
      </w:r>
    </w:p>
    <w:p w14:paraId="13140BFE" w14:textId="77777777" w:rsidR="00173C4D" w:rsidRDefault="00000000">
      <w:pPr>
        <w:spacing w:after="0"/>
      </w:pPr>
      <w:r>
        <w:t>{</w:t>
      </w:r>
    </w:p>
    <w:p w14:paraId="031CCA8C" w14:textId="77777777" w:rsidR="00173C4D" w:rsidRDefault="00000000">
      <w:pPr>
        <w:spacing w:after="0"/>
      </w:pPr>
      <w:r>
        <w:t xml:space="preserve">  "code": "88888888",</w:t>
      </w:r>
    </w:p>
    <w:p w14:paraId="029303FA" w14:textId="77777777" w:rsidR="00173C4D" w:rsidRDefault="00000000">
      <w:pPr>
        <w:spacing w:after="0"/>
      </w:pPr>
      <w:r>
        <w:t xml:space="preserve">  "createdAt": "2023-11-16T15:47:17.000Z",</w:t>
      </w:r>
    </w:p>
    <w:p w14:paraId="5D0C3A41" w14:textId="77777777" w:rsidR="00173C4D" w:rsidRDefault="00000000">
      <w:pPr>
        <w:spacing w:after="0"/>
      </w:pPr>
      <w:r>
        <w:t xml:space="preserve">  "isFound": true,</w:t>
      </w:r>
    </w:p>
    <w:p w14:paraId="3923B570" w14:textId="77777777" w:rsidR="00173C4D" w:rsidRDefault="00000000">
      <w:pPr>
        <w:spacing w:after="0"/>
      </w:pPr>
      <w:r>
        <w:t xml:space="preserve">  "isLegal": true,</w:t>
      </w:r>
    </w:p>
    <w:p w14:paraId="29F4561E" w14:textId="77777777" w:rsidR="00173C4D" w:rsidRDefault="00000000">
      <w:pPr>
        <w:spacing w:after="0"/>
      </w:pPr>
      <w:r>
        <w:t xml:space="preserve">  "linkedAt": "2022-07-05T10:46:42.000Z",</w:t>
      </w:r>
    </w:p>
    <w:p w14:paraId="1D987ADE" w14:textId="77777777" w:rsidR="00173C4D" w:rsidRDefault="00000000">
      <w:pPr>
        <w:spacing w:after="0"/>
      </w:pPr>
      <w:r>
        <w:t xml:space="preserve">  "name": "Міжпланетний експрес",</w:t>
      </w:r>
    </w:p>
    <w:p w14:paraId="7DAE5270" w14:textId="77777777" w:rsidR="00173C4D" w:rsidRDefault="00000000">
      <w:pPr>
        <w:spacing w:after="0"/>
      </w:pPr>
      <w:r>
        <w:t xml:space="preserve">  "reqId": 5820</w:t>
      </w:r>
    </w:p>
    <w:p w14:paraId="239D90F2" w14:textId="77777777" w:rsidR="00173C4D" w:rsidRDefault="00000000">
      <w:pPr>
        <w:spacing w:after="0"/>
      </w:pPr>
      <w:r>
        <w:t>}</w:t>
      </w:r>
    </w:p>
    <w:p w14:paraId="6ECE49EF" w14:textId="77777777" w:rsidR="00173C4D" w:rsidRDefault="00173C4D">
      <w:pPr>
        <w:spacing w:after="0"/>
      </w:pPr>
    </w:p>
    <w:p w14:paraId="7AF7549A" w14:textId="77777777" w:rsidR="00173C4D" w:rsidRDefault="00173C4D">
      <w:pPr>
        <w:spacing w:after="0"/>
      </w:pPr>
    </w:p>
    <w:p w14:paraId="7D757EAB" w14:textId="77777777" w:rsidR="00173C4D" w:rsidRDefault="00000000">
      <w:r>
        <w:t>Приклад відповіді, коди кабінет не знайдено, на запит без файлу відповіді:</w:t>
      </w:r>
    </w:p>
    <w:p w14:paraId="1F896786" w14:textId="77777777" w:rsidR="00173C4D" w:rsidRDefault="00000000">
      <w:pPr>
        <w:spacing w:after="0"/>
      </w:pPr>
      <w:r>
        <w:t>{</w:t>
      </w:r>
    </w:p>
    <w:p w14:paraId="75554DD4" w14:textId="77777777" w:rsidR="00173C4D" w:rsidRDefault="00000000">
      <w:pPr>
        <w:spacing w:after="0"/>
      </w:pPr>
      <w:r>
        <w:t xml:space="preserve">  "code": "888888123",</w:t>
      </w:r>
    </w:p>
    <w:p w14:paraId="6497A929" w14:textId="77777777" w:rsidR="00173C4D" w:rsidRDefault="00000000">
      <w:pPr>
        <w:spacing w:after="0"/>
      </w:pPr>
      <w:r>
        <w:t xml:space="preserve">  "createdAt": "2023-11-16T15:54:05.000Z",</w:t>
      </w:r>
    </w:p>
    <w:p w14:paraId="29418082" w14:textId="77777777" w:rsidR="00173C4D" w:rsidRDefault="00000000">
      <w:pPr>
        <w:spacing w:after="0"/>
      </w:pPr>
      <w:r>
        <w:t xml:space="preserve">  "isFound": false,</w:t>
      </w:r>
    </w:p>
    <w:p w14:paraId="50EBC34F" w14:textId="77777777" w:rsidR="00173C4D" w:rsidRDefault="00000000">
      <w:pPr>
        <w:spacing w:after="0"/>
      </w:pPr>
      <w:r>
        <w:t xml:space="preserve">  "isLegal": false,</w:t>
      </w:r>
    </w:p>
    <w:p w14:paraId="7FB07D7F" w14:textId="77777777" w:rsidR="00173C4D" w:rsidRDefault="00000000">
      <w:pPr>
        <w:spacing w:after="0"/>
      </w:pPr>
      <w:r>
        <w:t xml:space="preserve">  "linkedAt": null,</w:t>
      </w:r>
    </w:p>
    <w:p w14:paraId="30CB5C23" w14:textId="77777777" w:rsidR="00173C4D" w:rsidRDefault="00000000">
      <w:pPr>
        <w:spacing w:after="0"/>
      </w:pPr>
      <w:r>
        <w:t xml:space="preserve">  "name": null,</w:t>
      </w:r>
    </w:p>
    <w:p w14:paraId="049A6CE1" w14:textId="77777777" w:rsidR="00173C4D" w:rsidRDefault="00000000">
      <w:pPr>
        <w:spacing w:after="0"/>
      </w:pPr>
      <w:r>
        <w:t xml:space="preserve">  "reqId": 5826</w:t>
      </w:r>
    </w:p>
    <w:p w14:paraId="334FB620" w14:textId="77777777" w:rsidR="00173C4D" w:rsidRDefault="00000000">
      <w:pPr>
        <w:spacing w:after="0"/>
      </w:pPr>
      <w:r>
        <w:t>}</w:t>
      </w:r>
    </w:p>
    <w:p w14:paraId="140AC0EB" w14:textId="77777777" w:rsidR="00173C4D" w:rsidRDefault="00173C4D">
      <w:pPr>
        <w:spacing w:after="0"/>
      </w:pPr>
    </w:p>
    <w:p w14:paraId="7B97C24C" w14:textId="77777777" w:rsidR="00173C4D" w:rsidRDefault="00000000">
      <w:r>
        <w:t>Приклад відповіді, коди кабінет не знайдено, на запит із файлом відповіді:</w:t>
      </w:r>
    </w:p>
    <w:p w14:paraId="0805D007" w14:textId="77777777" w:rsidR="00173C4D" w:rsidRDefault="00000000">
      <w:r>
        <w:t>{</w:t>
      </w:r>
    </w:p>
    <w:p w14:paraId="620A5E1A" w14:textId="77777777" w:rsidR="00173C4D" w:rsidRDefault="00000000">
      <w:r>
        <w:t xml:space="preserve">  "code": "888888123",</w:t>
      </w:r>
    </w:p>
    <w:p w14:paraId="42C9092D" w14:textId="77777777" w:rsidR="00173C4D" w:rsidRDefault="00000000">
      <w:r>
        <w:t xml:space="preserve">  "createdAt": "2023-11-16T15:54:48.000Z",</w:t>
      </w:r>
    </w:p>
    <w:p w14:paraId="3571D53F" w14:textId="77777777" w:rsidR="00173C4D" w:rsidRDefault="00000000">
      <w:r>
        <w:t xml:space="preserve">  "isFound": false,</w:t>
      </w:r>
    </w:p>
    <w:p w14:paraId="6B0E99D1" w14:textId="77777777" w:rsidR="00173C4D" w:rsidRDefault="00000000">
      <w:r>
        <w:t xml:space="preserve">  "isLegal": false,</w:t>
      </w:r>
    </w:p>
    <w:p w14:paraId="2A2FCF27" w14:textId="77777777" w:rsidR="00173C4D" w:rsidRDefault="00000000">
      <w:r>
        <w:t xml:space="preserve">  "linkedAt": null,</w:t>
      </w:r>
    </w:p>
    <w:p w14:paraId="072AD820" w14:textId="77777777" w:rsidR="00173C4D" w:rsidRDefault="00000000">
      <w:r>
        <w:t xml:space="preserve">  "name": null,</w:t>
      </w:r>
    </w:p>
    <w:p w14:paraId="11B1E5A5" w14:textId="77777777" w:rsidR="00173C4D" w:rsidRDefault="00000000">
      <w:r>
        <w:t xml:space="preserve">  "reqId": 5827,</w:t>
      </w:r>
    </w:p>
    <w:p w14:paraId="70C3B03F" w14:textId="77777777" w:rsidR="00173C4D" w:rsidRDefault="00000000">
      <w:r>
        <w:t xml:space="preserve">  "doc": "JVBER .. GCg==",</w:t>
      </w:r>
    </w:p>
    <w:p w14:paraId="1E4D61C4" w14:textId="77777777" w:rsidR="00173C4D" w:rsidRDefault="00000000">
      <w:r>
        <w:t xml:space="preserve">  "docSign": "DrJWUkPLe .. AC4g15pMbYxq85kY"</w:t>
      </w:r>
    </w:p>
    <w:p w14:paraId="19AC5FDE" w14:textId="77777777" w:rsidR="00173C4D" w:rsidRDefault="00000000">
      <w:bookmarkStart w:id="594" w:name="_Hlk151137701"/>
      <w:r>
        <w:t>}</w:t>
      </w:r>
      <w:bookmarkEnd w:id="594"/>
    </w:p>
    <w:sectPr w:rsidR="00173C4D">
      <w:footerReference w:type="default" r:id="rId141"/>
      <w:pgSz w:w="11906" w:h="16838"/>
      <w:pgMar w:top="1134" w:right="850" w:bottom="1134" w:left="1701" w:header="0" w:footer="70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Олег Рында" w:date="2023-07-06T18:11:00Z" w:initials="ОР">
    <w:p w14:paraId="449FDFCA" w14:textId="77777777" w:rsidR="00173C4D" w:rsidRDefault="00000000">
      <w:r>
        <w:rPr>
          <w:rFonts w:ascii="Liberation Serif" w:eastAsia="Segoe UI" w:hAnsi="Liberation Serif"/>
          <w:szCs w:val="24"/>
          <w:lang w:val="ru-RU" w:bidi="en-US"/>
        </w:rPr>
        <w:t>*</w:t>
      </w:r>
      <w:r>
        <w:rPr>
          <w:rFonts w:ascii="Liberation Serif" w:eastAsia="Segoe UI" w:hAnsi="Liberation Serif"/>
          <w:szCs w:val="24"/>
          <w:lang w:val="en-US" w:bidi="en-US"/>
        </w:rPr>
        <w:t>позначено як обов’язковий</w:t>
      </w:r>
    </w:p>
  </w:comment>
  <w:comment w:id="77" w:author="Олег Рында" w:date="2023-07-06T18:12:00Z" w:initials="ОР">
    <w:p w14:paraId="44590EE4" w14:textId="77777777" w:rsidR="00173C4D" w:rsidRDefault="00000000">
      <w:r>
        <w:rPr>
          <w:rFonts w:ascii="Liberation Serif" w:eastAsia="Segoe UI" w:hAnsi="Liberation Serif"/>
          <w:szCs w:val="24"/>
          <w:lang w:val="ru-RU" w:bidi="en-US"/>
        </w:rPr>
        <w:t>*</w:t>
      </w:r>
      <w:r>
        <w:rPr>
          <w:rFonts w:ascii="Liberation Serif" w:eastAsia="Segoe UI" w:hAnsi="Liberation Serif"/>
          <w:szCs w:val="24"/>
          <w:lang w:val="en-US" w:bidi="en-US"/>
        </w:rPr>
        <w:t>позначено як обов’язковий</w:t>
      </w:r>
    </w:p>
  </w:comment>
  <w:comment w:id="78" w:author="Олег Рында" w:date="2023-07-06T18:12:00Z" w:initials="ОР">
    <w:p w14:paraId="279D17BF" w14:textId="77777777" w:rsidR="00173C4D" w:rsidRDefault="00000000">
      <w:r>
        <w:rPr>
          <w:rFonts w:ascii="Liberation Serif" w:eastAsia="Segoe UI" w:hAnsi="Liberation Serif"/>
          <w:szCs w:val="24"/>
          <w:lang w:val="en-US" w:bidi="en-US"/>
        </w:rPr>
        <w:t>*позначено як обов’язковий</w:t>
      </w:r>
    </w:p>
  </w:comment>
  <w:comment w:id="79" w:author="Олег Рында" w:date="2023-07-06T18:43:00Z" w:initials="ОР">
    <w:p w14:paraId="50A4C8D6" w14:textId="77777777" w:rsidR="00173C4D" w:rsidRDefault="00000000">
      <w:r>
        <w:rPr>
          <w:rFonts w:ascii="Liberation Serif" w:eastAsia="Segoe UI" w:hAnsi="Liberation Serif"/>
          <w:szCs w:val="24"/>
          <w:lang w:val="en-US" w:bidi="en-US"/>
        </w:rPr>
        <w:t>Змінене proceedingTypeId на justiceTypeId і відповідно посилання на довідник, став не обов’язковим</w:t>
      </w:r>
    </w:p>
  </w:comment>
  <w:comment w:id="80" w:author="Олег Рында" w:date="2023-07-06T18:54:00Z" w:initials="ОР">
    <w:p w14:paraId="5CB99A66" w14:textId="77777777" w:rsidR="00173C4D" w:rsidRDefault="00000000">
      <w:r>
        <w:rPr>
          <w:rFonts w:ascii="Liberation Serif" w:eastAsia="Segoe UI" w:hAnsi="Liberation Serif"/>
          <w:szCs w:val="24"/>
          <w:lang w:val="en-US" w:bidi="en-US"/>
        </w:rPr>
        <w:t>Новий атрибут</w:t>
      </w:r>
    </w:p>
  </w:comment>
  <w:comment w:id="81" w:author="Олег Рында" w:date="2023-07-06T18:47:00Z" w:initials="ОР">
    <w:p w14:paraId="57652108" w14:textId="77777777" w:rsidR="00173C4D" w:rsidRDefault="00000000">
      <w:r>
        <w:rPr>
          <w:rFonts w:ascii="Liberation Serif" w:eastAsia="Segoe UI" w:hAnsi="Liberation Serif"/>
          <w:szCs w:val="24"/>
          <w:lang w:val="en-US" w:bidi="en-US"/>
        </w:rPr>
        <w:t xml:space="preserve">Змінене proceedingType на justiceType і відповідно </w:t>
      </w:r>
      <w:r>
        <w:rPr>
          <w:rFonts w:ascii="Liberation Serif" w:eastAsia="Segoe UI" w:hAnsi="Liberation Serif"/>
          <w:color w:val="3B4151"/>
          <w:szCs w:val="24"/>
          <w:lang w:val="en-US" w:bidi="en-US"/>
        </w:rPr>
        <w:t>join=justiceType</w:t>
      </w:r>
    </w:p>
  </w:comment>
  <w:comment w:id="465" w:author="Олег Рында" w:date="2023-07-06T19:05:00Z" w:initials="ОР">
    <w:p w14:paraId="5DB111E9" w14:textId="77777777" w:rsidR="00173C4D" w:rsidRDefault="00000000">
      <w:r>
        <w:rPr>
          <w:rFonts w:ascii="Liberation Serif" w:eastAsia="Segoe UI" w:hAnsi="Liberation Serif"/>
          <w:szCs w:val="24"/>
          <w:lang w:val="en-US" w:bidi="en-US"/>
        </w:rPr>
        <w:t>Вказано правильне гіперпосилання</w:t>
      </w:r>
    </w:p>
  </w:comment>
  <w:comment w:id="466" w:author="Олег Рында" w:date="2023-07-06T19:05:00Z" w:initials="ОР">
    <w:p w14:paraId="6D0907F6" w14:textId="77777777" w:rsidR="00173C4D" w:rsidRDefault="00000000">
      <w:r>
        <w:rPr>
          <w:rFonts w:ascii="Liberation Serif" w:eastAsia="Segoe UI" w:hAnsi="Liberation Serif"/>
          <w:szCs w:val="24"/>
          <w:lang w:val="en-US" w:bidi="en-US"/>
        </w:rPr>
        <w:t>Вказано правильне гіперпосилання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9FDFCA" w15:done="0"/>
  <w15:commentEx w15:paraId="44590EE4" w15:done="0"/>
  <w15:commentEx w15:paraId="279D17BF" w15:done="0"/>
  <w15:commentEx w15:paraId="50A4C8D6" w15:done="0"/>
  <w15:commentEx w15:paraId="5CB99A66" w15:done="0"/>
  <w15:commentEx w15:paraId="57652108" w15:done="0"/>
  <w15:commentEx w15:paraId="5DB111E9" w15:done="0"/>
  <w15:commentEx w15:paraId="6D0907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9FDFCA" w16cid:durableId="2974D356"/>
  <w16cid:commentId w16cid:paraId="44590EE4" w16cid:durableId="2974D357"/>
  <w16cid:commentId w16cid:paraId="279D17BF" w16cid:durableId="2974D358"/>
  <w16cid:commentId w16cid:paraId="50A4C8D6" w16cid:durableId="2974D359"/>
  <w16cid:commentId w16cid:paraId="5CB99A66" w16cid:durableId="2974D35A"/>
  <w16cid:commentId w16cid:paraId="57652108" w16cid:durableId="2974D35B"/>
  <w16cid:commentId w16cid:paraId="5DB111E9" w16cid:durableId="2974D35C"/>
  <w16cid:commentId w16cid:paraId="6D0907F6" w16cid:durableId="2974D3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8F88" w14:textId="77777777" w:rsidR="00BD6D86" w:rsidRDefault="00BD6D86">
      <w:pPr>
        <w:spacing w:after="0" w:line="240" w:lineRule="auto"/>
      </w:pPr>
      <w:r>
        <w:separator/>
      </w:r>
    </w:p>
  </w:endnote>
  <w:endnote w:type="continuationSeparator" w:id="0">
    <w:p w14:paraId="0474E70D" w14:textId="77777777" w:rsidR="00BD6D86" w:rsidRDefault="00BD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2423" w14:textId="77777777" w:rsidR="00173C4D" w:rsidRDefault="00000000">
    <w:pPr>
      <w:pStyle w:val="a8"/>
      <w:jc w:val="center"/>
    </w:pPr>
    <w:r>
      <w:fldChar w:fldCharType="begin"/>
    </w:r>
    <w:r>
      <w:instrText xml:space="preserve"> PAGE </w:instrText>
    </w:r>
    <w:r>
      <w:fldChar w:fldCharType="separate"/>
    </w:r>
    <w:r>
      <w:t>1</w:t>
    </w:r>
    <w:r>
      <w:fldChar w:fldCharType="end"/>
    </w:r>
  </w:p>
  <w:p w14:paraId="4830127B" w14:textId="77777777" w:rsidR="00173C4D" w:rsidRDefault="00173C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6C6B" w14:textId="77777777" w:rsidR="00173C4D" w:rsidRDefault="00000000">
    <w:pPr>
      <w:pStyle w:val="a8"/>
      <w:jc w:val="center"/>
    </w:pPr>
    <w:r>
      <w:fldChar w:fldCharType="begin"/>
    </w:r>
    <w:r>
      <w:instrText xml:space="preserve"> PAGE </w:instrText>
    </w:r>
    <w:r>
      <w:fldChar w:fldCharType="separate"/>
    </w:r>
    <w:r>
      <w:t>5</w:t>
    </w:r>
    <w:r>
      <w:fldChar w:fldCharType="end"/>
    </w:r>
  </w:p>
  <w:p w14:paraId="473A03E3" w14:textId="77777777" w:rsidR="00173C4D" w:rsidRDefault="00173C4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F2EA" w14:textId="77777777" w:rsidR="00173C4D" w:rsidRDefault="00000000">
    <w:pPr>
      <w:pStyle w:val="a8"/>
      <w:jc w:val="center"/>
    </w:pPr>
    <w:r>
      <w:fldChar w:fldCharType="begin"/>
    </w:r>
    <w:r>
      <w:instrText xml:space="preserve"> PAGE </w:instrText>
    </w:r>
    <w:r>
      <w:fldChar w:fldCharType="separate"/>
    </w:r>
    <w:r>
      <w:t>102</w:t>
    </w:r>
    <w:r>
      <w:fldChar w:fldCharType="end"/>
    </w:r>
  </w:p>
  <w:p w14:paraId="5D97DC90" w14:textId="77777777" w:rsidR="00173C4D" w:rsidRDefault="00173C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BFA2" w14:textId="77777777" w:rsidR="00BD6D86" w:rsidRDefault="00BD6D86">
      <w:pPr>
        <w:spacing w:after="0" w:line="240" w:lineRule="auto"/>
      </w:pPr>
      <w:r>
        <w:separator/>
      </w:r>
    </w:p>
  </w:footnote>
  <w:footnote w:type="continuationSeparator" w:id="0">
    <w:p w14:paraId="6EEC7069" w14:textId="77777777" w:rsidR="00BD6D86" w:rsidRDefault="00BD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472"/>
    <w:multiLevelType w:val="multilevel"/>
    <w:tmpl w:val="BC92CBA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1313782D"/>
    <w:multiLevelType w:val="multilevel"/>
    <w:tmpl w:val="66F658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B3B61EE"/>
    <w:multiLevelType w:val="multilevel"/>
    <w:tmpl w:val="782EF8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1B26D6C"/>
    <w:multiLevelType w:val="multilevel"/>
    <w:tmpl w:val="0422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233D203C"/>
    <w:multiLevelType w:val="multilevel"/>
    <w:tmpl w:val="9BFA4A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7163CE4"/>
    <w:multiLevelType w:val="multilevel"/>
    <w:tmpl w:val="8F38C732"/>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6" w15:restartNumberingAfterBreak="0">
    <w:nsid w:val="2C033D0F"/>
    <w:multiLevelType w:val="multilevel"/>
    <w:tmpl w:val="6A4C8780"/>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15:restartNumberingAfterBreak="0">
    <w:nsid w:val="2FCB3836"/>
    <w:multiLevelType w:val="multilevel"/>
    <w:tmpl w:val="47200E8E"/>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rPr>
        <w:lang w:val="uk-UA"/>
      </w:r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1715" w:hanging="864"/>
      </w:pPr>
      <w:rPr>
        <w:b/>
      </w:rPr>
    </w:lvl>
    <w:lvl w:ilvl="4">
      <w:start w:val="1"/>
      <w:numFmt w:val="decimal"/>
      <w:pStyle w:val="5"/>
      <w:lvlText w:val="%1.%2.%3.%4.%5"/>
      <w:lvlJc w:val="left"/>
      <w:pPr>
        <w:tabs>
          <w:tab w:val="num" w:pos="0"/>
        </w:tabs>
        <w:ind w:left="185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8" w15:restartNumberingAfterBreak="0">
    <w:nsid w:val="3633768C"/>
    <w:multiLevelType w:val="multilevel"/>
    <w:tmpl w:val="6A56F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C1A7F1E"/>
    <w:multiLevelType w:val="multilevel"/>
    <w:tmpl w:val="D7543B1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1B33927"/>
    <w:multiLevelType w:val="multilevel"/>
    <w:tmpl w:val="0422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4A6B395C"/>
    <w:multiLevelType w:val="multilevel"/>
    <w:tmpl w:val="7428C14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4B51367C"/>
    <w:multiLevelType w:val="multilevel"/>
    <w:tmpl w:val="EAE052F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4F291050"/>
    <w:multiLevelType w:val="multilevel"/>
    <w:tmpl w:val="1CA094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5ECC76EB"/>
    <w:multiLevelType w:val="multilevel"/>
    <w:tmpl w:val="EB5A6704"/>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676D199B"/>
    <w:multiLevelType w:val="multilevel"/>
    <w:tmpl w:val="088AD0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7EB7C77"/>
    <w:multiLevelType w:val="multilevel"/>
    <w:tmpl w:val="498262B4"/>
    <w:lvl w:ilvl="0">
      <w:start w:val="1"/>
      <w:numFmt w:val="decimal"/>
      <w:lvlText w:val="%1."/>
      <w:lvlJc w:val="left"/>
      <w:pPr>
        <w:tabs>
          <w:tab w:val="num" w:pos="0"/>
        </w:tabs>
        <w:ind w:left="936" w:hanging="360"/>
      </w:pPr>
    </w:lvl>
    <w:lvl w:ilvl="1">
      <w:start w:val="1"/>
      <w:numFmt w:val="lowerLetter"/>
      <w:lvlText w:val="%2."/>
      <w:lvlJc w:val="left"/>
      <w:pPr>
        <w:tabs>
          <w:tab w:val="num" w:pos="0"/>
        </w:tabs>
        <w:ind w:left="1656" w:hanging="360"/>
      </w:pPr>
    </w:lvl>
    <w:lvl w:ilvl="2">
      <w:start w:val="1"/>
      <w:numFmt w:val="lowerRoman"/>
      <w:lvlText w:val="%3."/>
      <w:lvlJc w:val="right"/>
      <w:pPr>
        <w:tabs>
          <w:tab w:val="num" w:pos="0"/>
        </w:tabs>
        <w:ind w:left="2376" w:hanging="180"/>
      </w:pPr>
    </w:lvl>
    <w:lvl w:ilvl="3">
      <w:start w:val="1"/>
      <w:numFmt w:val="decimal"/>
      <w:lvlText w:val="%4."/>
      <w:lvlJc w:val="left"/>
      <w:pPr>
        <w:tabs>
          <w:tab w:val="num" w:pos="0"/>
        </w:tabs>
        <w:ind w:left="3096" w:hanging="360"/>
      </w:pPr>
    </w:lvl>
    <w:lvl w:ilvl="4">
      <w:start w:val="1"/>
      <w:numFmt w:val="lowerLetter"/>
      <w:lvlText w:val="%5."/>
      <w:lvlJc w:val="left"/>
      <w:pPr>
        <w:tabs>
          <w:tab w:val="num" w:pos="0"/>
        </w:tabs>
        <w:ind w:left="3816" w:hanging="360"/>
      </w:pPr>
    </w:lvl>
    <w:lvl w:ilvl="5">
      <w:start w:val="1"/>
      <w:numFmt w:val="lowerRoman"/>
      <w:lvlText w:val="%6."/>
      <w:lvlJc w:val="right"/>
      <w:pPr>
        <w:tabs>
          <w:tab w:val="num" w:pos="0"/>
        </w:tabs>
        <w:ind w:left="4536" w:hanging="180"/>
      </w:pPr>
    </w:lvl>
    <w:lvl w:ilvl="6">
      <w:start w:val="1"/>
      <w:numFmt w:val="decimal"/>
      <w:lvlText w:val="%7."/>
      <w:lvlJc w:val="left"/>
      <w:pPr>
        <w:tabs>
          <w:tab w:val="num" w:pos="0"/>
        </w:tabs>
        <w:ind w:left="5256" w:hanging="360"/>
      </w:pPr>
    </w:lvl>
    <w:lvl w:ilvl="7">
      <w:start w:val="1"/>
      <w:numFmt w:val="lowerLetter"/>
      <w:lvlText w:val="%8."/>
      <w:lvlJc w:val="left"/>
      <w:pPr>
        <w:tabs>
          <w:tab w:val="num" w:pos="0"/>
        </w:tabs>
        <w:ind w:left="5976" w:hanging="360"/>
      </w:pPr>
    </w:lvl>
    <w:lvl w:ilvl="8">
      <w:start w:val="1"/>
      <w:numFmt w:val="lowerRoman"/>
      <w:lvlText w:val="%9."/>
      <w:lvlJc w:val="right"/>
      <w:pPr>
        <w:tabs>
          <w:tab w:val="num" w:pos="0"/>
        </w:tabs>
        <w:ind w:left="6696" w:hanging="180"/>
      </w:pPr>
    </w:lvl>
  </w:abstractNum>
  <w:abstractNum w:abstractNumId="17" w15:restartNumberingAfterBreak="0">
    <w:nsid w:val="6AE82271"/>
    <w:multiLevelType w:val="multilevel"/>
    <w:tmpl w:val="E3E8D8F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6B8C331A"/>
    <w:multiLevelType w:val="multilevel"/>
    <w:tmpl w:val="59AA63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BB66F45"/>
    <w:multiLevelType w:val="multilevel"/>
    <w:tmpl w:val="F3B87E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6085EB7"/>
    <w:multiLevelType w:val="multilevel"/>
    <w:tmpl w:val="C2A4A9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B431CE"/>
    <w:multiLevelType w:val="multilevel"/>
    <w:tmpl w:val="D20A82B6"/>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2" w15:restartNumberingAfterBreak="0">
    <w:nsid w:val="77152CDB"/>
    <w:multiLevelType w:val="multilevel"/>
    <w:tmpl w:val="F10636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86807DC"/>
    <w:multiLevelType w:val="multilevel"/>
    <w:tmpl w:val="78C6D4F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15:restartNumberingAfterBreak="0">
    <w:nsid w:val="7A9320CF"/>
    <w:multiLevelType w:val="multilevel"/>
    <w:tmpl w:val="B00C5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E4A236A"/>
    <w:multiLevelType w:val="multilevel"/>
    <w:tmpl w:val="9CDAF8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EC40844"/>
    <w:multiLevelType w:val="multilevel"/>
    <w:tmpl w:val="9B7EC4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70697289">
    <w:abstractNumId w:val="7"/>
  </w:num>
  <w:num w:numId="2" w16cid:durableId="593513225">
    <w:abstractNumId w:val="4"/>
  </w:num>
  <w:num w:numId="3" w16cid:durableId="562957839">
    <w:abstractNumId w:val="9"/>
  </w:num>
  <w:num w:numId="4" w16cid:durableId="1569538435">
    <w:abstractNumId w:val="6"/>
  </w:num>
  <w:num w:numId="5" w16cid:durableId="104811091">
    <w:abstractNumId w:val="16"/>
  </w:num>
  <w:num w:numId="6" w16cid:durableId="1934705164">
    <w:abstractNumId w:val="10"/>
  </w:num>
  <w:num w:numId="7" w16cid:durableId="1223255102">
    <w:abstractNumId w:val="2"/>
  </w:num>
  <w:num w:numId="8" w16cid:durableId="1476072351">
    <w:abstractNumId w:val="19"/>
  </w:num>
  <w:num w:numId="9" w16cid:durableId="228157457">
    <w:abstractNumId w:val="5"/>
  </w:num>
  <w:num w:numId="10" w16cid:durableId="1935047522">
    <w:abstractNumId w:val="25"/>
  </w:num>
  <w:num w:numId="11" w16cid:durableId="1608462037">
    <w:abstractNumId w:val="0"/>
  </w:num>
  <w:num w:numId="12" w16cid:durableId="930822705">
    <w:abstractNumId w:val="21"/>
  </w:num>
  <w:num w:numId="13" w16cid:durableId="885026238">
    <w:abstractNumId w:val="20"/>
  </w:num>
  <w:num w:numId="14" w16cid:durableId="1611543254">
    <w:abstractNumId w:val="15"/>
  </w:num>
  <w:num w:numId="15" w16cid:durableId="1333755663">
    <w:abstractNumId w:val="23"/>
  </w:num>
  <w:num w:numId="16" w16cid:durableId="222638539">
    <w:abstractNumId w:val="3"/>
  </w:num>
  <w:num w:numId="17" w16cid:durableId="1923559258">
    <w:abstractNumId w:val="22"/>
  </w:num>
  <w:num w:numId="18" w16cid:durableId="2066446444">
    <w:abstractNumId w:val="13"/>
  </w:num>
  <w:num w:numId="19" w16cid:durableId="904485184">
    <w:abstractNumId w:val="8"/>
  </w:num>
  <w:num w:numId="20" w16cid:durableId="115025505">
    <w:abstractNumId w:val="17"/>
  </w:num>
  <w:num w:numId="21" w16cid:durableId="1077090400">
    <w:abstractNumId w:val="24"/>
  </w:num>
  <w:num w:numId="22" w16cid:durableId="259267372">
    <w:abstractNumId w:val="12"/>
  </w:num>
  <w:num w:numId="23" w16cid:durableId="958952666">
    <w:abstractNumId w:val="1"/>
  </w:num>
  <w:num w:numId="24" w16cid:durableId="525753428">
    <w:abstractNumId w:val="26"/>
  </w:num>
  <w:num w:numId="25" w16cid:durableId="438337155">
    <w:abstractNumId w:val="11"/>
  </w:num>
  <w:num w:numId="26" w16cid:durableId="1727144495">
    <w:abstractNumId w:val="14"/>
  </w:num>
  <w:num w:numId="27" w16cid:durableId="431371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4D"/>
    <w:rsid w:val="00173C4D"/>
    <w:rsid w:val="002D6103"/>
    <w:rsid w:val="00526B71"/>
    <w:rsid w:val="0095773D"/>
    <w:rsid w:val="00AC61C1"/>
    <w:rsid w:val="00BD6D86"/>
    <w:rsid w:val="00FC30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AA45"/>
  <w15:docId w15:val="{AB32FC50-A3E9-4CE4-8058-529C337D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spacing w:after="160" w:line="259" w:lineRule="auto"/>
      <w:jc w:val="both"/>
    </w:pPr>
    <w:rPr>
      <w:rFonts w:ascii="Times New Roman" w:hAnsi="Times New Roman"/>
      <w:sz w:val="24"/>
    </w:rPr>
  </w:style>
  <w:style w:type="paragraph" w:styleId="1">
    <w:name w:val="heading 1"/>
    <w:basedOn w:val="a"/>
    <w:next w:val="a"/>
    <w:link w:val="10"/>
    <w:uiPriority w:val="9"/>
    <w:qFormat/>
    <w:pPr>
      <w:keepNext/>
      <w:keepLines/>
      <w:numPr>
        <w:numId w:val="1"/>
      </w:numPr>
      <w:spacing w:before="240" w:after="0"/>
      <w:outlineLvl w:val="0"/>
    </w:pPr>
    <w:rPr>
      <w:b/>
      <w:color w:val="2F5496"/>
      <w:sz w:val="32"/>
      <w:szCs w:val="32"/>
    </w:rPr>
  </w:style>
  <w:style w:type="paragraph" w:styleId="2">
    <w:name w:val="heading 2"/>
    <w:basedOn w:val="a"/>
    <w:next w:val="a"/>
    <w:link w:val="20"/>
    <w:uiPriority w:val="9"/>
    <w:unhideWhenUsed/>
    <w:qFormat/>
    <w:pPr>
      <w:keepNext/>
      <w:keepLines/>
      <w:numPr>
        <w:ilvl w:val="1"/>
        <w:numId w:val="1"/>
      </w:numPr>
      <w:spacing w:before="40" w:after="0"/>
      <w:outlineLvl w:val="1"/>
    </w:pPr>
    <w:rPr>
      <w:b/>
      <w:color w:val="2F5496"/>
      <w:sz w:val="28"/>
      <w:szCs w:val="26"/>
    </w:rPr>
  </w:style>
  <w:style w:type="paragraph" w:styleId="3">
    <w:name w:val="heading 3"/>
    <w:basedOn w:val="a"/>
    <w:next w:val="a"/>
    <w:link w:val="30"/>
    <w:uiPriority w:val="9"/>
    <w:unhideWhenUsed/>
    <w:qFormat/>
    <w:pPr>
      <w:keepNext/>
      <w:keepLines/>
      <w:numPr>
        <w:ilvl w:val="2"/>
        <w:numId w:val="1"/>
      </w:numPr>
      <w:spacing w:before="40" w:after="0"/>
      <w:outlineLvl w:val="2"/>
    </w:pPr>
    <w:rPr>
      <w:b/>
      <w:color w:val="1F3763"/>
      <w:szCs w:val="24"/>
    </w:rPr>
  </w:style>
  <w:style w:type="paragraph" w:styleId="4">
    <w:name w:val="heading 4"/>
    <w:basedOn w:val="a"/>
    <w:next w:val="a"/>
    <w:link w:val="40"/>
    <w:uiPriority w:val="9"/>
    <w:unhideWhenUsed/>
    <w:qFormat/>
    <w:pPr>
      <w:keepNext/>
      <w:keepLines/>
      <w:numPr>
        <w:ilvl w:val="3"/>
        <w:numId w:val="1"/>
      </w:numPr>
      <w:spacing w:before="40" w:after="0"/>
      <w:ind w:left="864" w:firstLine="0"/>
      <w:outlineLvl w:val="3"/>
    </w:pPr>
    <w:rPr>
      <w:b/>
      <w:i/>
      <w:iCs/>
      <w:color w:val="2F5496"/>
    </w:rPr>
  </w:style>
  <w:style w:type="paragraph" w:styleId="5">
    <w:name w:val="heading 5"/>
    <w:basedOn w:val="a"/>
    <w:next w:val="a"/>
    <w:link w:val="50"/>
    <w:uiPriority w:val="9"/>
    <w:unhideWhenUsed/>
    <w:qFormat/>
    <w:pPr>
      <w:keepNext/>
      <w:keepLines/>
      <w:numPr>
        <w:ilvl w:val="4"/>
        <w:numId w:val="1"/>
      </w:numPr>
      <w:spacing w:before="40" w:after="0"/>
      <w:outlineLvl w:val="4"/>
    </w:pPr>
    <w:rPr>
      <w:rFonts w:ascii="Calibri Light" w:hAnsi="Calibri Light"/>
      <w:color w:val="2F5496"/>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Calibri Light" w:hAnsi="Calibri Light"/>
      <w:color w:val="1F3763"/>
    </w:rPr>
  </w:style>
  <w:style w:type="paragraph" w:styleId="7">
    <w:name w:val="heading 7"/>
    <w:basedOn w:val="a"/>
    <w:next w:val="a"/>
    <w:link w:val="70"/>
    <w:qFormat/>
    <w:pPr>
      <w:keepNext/>
      <w:keepLines/>
      <w:numPr>
        <w:ilvl w:val="6"/>
        <w:numId w:val="1"/>
      </w:numPr>
      <w:spacing w:before="40" w:after="0"/>
      <w:outlineLvl w:val="6"/>
    </w:pPr>
    <w:rPr>
      <w:rFonts w:ascii="Calibri Light" w:hAnsi="Calibri Light"/>
      <w:i/>
      <w:iCs/>
      <w:color w:val="1F3763"/>
    </w:rPr>
  </w:style>
  <w:style w:type="paragraph" w:styleId="8">
    <w:name w:val="heading 8"/>
    <w:basedOn w:val="a"/>
    <w:next w:val="a"/>
    <w:link w:val="80"/>
    <w:qFormat/>
    <w:pPr>
      <w:keepNext/>
      <w:keepLines/>
      <w:numPr>
        <w:ilvl w:val="7"/>
        <w:numId w:val="1"/>
      </w:numPr>
      <w:spacing w:before="40" w:after="0"/>
      <w:outlineLvl w:val="7"/>
    </w:pPr>
    <w:rPr>
      <w:rFonts w:ascii="Calibri Light" w:hAnsi="Calibri Light"/>
      <w:color w:val="272727"/>
      <w:sz w:val="21"/>
      <w:szCs w:val="21"/>
    </w:rPr>
  </w:style>
  <w:style w:type="paragraph" w:styleId="9">
    <w:name w:val="heading 9"/>
    <w:basedOn w:val="a"/>
    <w:next w:val="a"/>
    <w:link w:val="90"/>
    <w:qFormat/>
    <w:pPr>
      <w:keepNext/>
      <w:keepLines/>
      <w:numPr>
        <w:ilvl w:val="8"/>
        <w:numId w:val="1"/>
      </w:numPr>
      <w:spacing w:before="40" w:after="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Pr>
      <w:rFonts w:ascii="Times New Roman" w:eastAsia="Calibri" w:hAnsi="Times New Roman" w:cs="Tahoma"/>
      <w:b/>
      <w:color w:val="2F5496"/>
      <w:sz w:val="32"/>
      <w:szCs w:val="32"/>
    </w:rPr>
  </w:style>
  <w:style w:type="character" w:customStyle="1" w:styleId="20">
    <w:name w:val="Заголовок 2 Знак"/>
    <w:basedOn w:val="a0"/>
    <w:link w:val="2"/>
    <w:qFormat/>
    <w:rPr>
      <w:rFonts w:ascii="Times New Roman" w:eastAsia="Calibri" w:hAnsi="Times New Roman" w:cs="Tahoma"/>
      <w:b/>
      <w:color w:val="2F5496"/>
      <w:sz w:val="28"/>
      <w:szCs w:val="26"/>
    </w:rPr>
  </w:style>
  <w:style w:type="character" w:customStyle="1" w:styleId="30">
    <w:name w:val="Заголовок 3 Знак"/>
    <w:basedOn w:val="a0"/>
    <w:link w:val="3"/>
    <w:uiPriority w:val="9"/>
    <w:qFormat/>
    <w:rPr>
      <w:rFonts w:ascii="Times New Roman" w:eastAsia="Calibri" w:hAnsi="Times New Roman" w:cs="Tahoma"/>
      <w:b/>
      <w:color w:val="1F3763"/>
      <w:sz w:val="24"/>
      <w:szCs w:val="24"/>
    </w:rPr>
  </w:style>
  <w:style w:type="character" w:customStyle="1" w:styleId="40">
    <w:name w:val="Заголовок 4 Знак"/>
    <w:basedOn w:val="a0"/>
    <w:link w:val="4"/>
    <w:qFormat/>
    <w:rPr>
      <w:rFonts w:ascii="Times New Roman" w:eastAsia="Calibri" w:hAnsi="Times New Roman" w:cs="Tahoma"/>
      <w:b/>
      <w:i/>
      <w:iCs/>
      <w:color w:val="2F5496"/>
      <w:sz w:val="24"/>
    </w:rPr>
  </w:style>
  <w:style w:type="character" w:customStyle="1" w:styleId="50">
    <w:name w:val="Заголовок 5 Знак"/>
    <w:basedOn w:val="a0"/>
    <w:link w:val="5"/>
    <w:qFormat/>
    <w:rPr>
      <w:rFonts w:ascii="Calibri Light" w:eastAsia="Calibri" w:hAnsi="Calibri Light" w:cs="Tahoma"/>
      <w:color w:val="2F5496"/>
      <w:sz w:val="24"/>
    </w:rPr>
  </w:style>
  <w:style w:type="character" w:customStyle="1" w:styleId="60">
    <w:name w:val="Заголовок 6 Знак"/>
    <w:basedOn w:val="a0"/>
    <w:link w:val="6"/>
    <w:qFormat/>
    <w:rPr>
      <w:rFonts w:ascii="Calibri Light" w:eastAsia="Calibri" w:hAnsi="Calibri Light" w:cs="Tahoma"/>
      <w:color w:val="1F3763"/>
      <w:sz w:val="24"/>
    </w:rPr>
  </w:style>
  <w:style w:type="character" w:customStyle="1" w:styleId="70">
    <w:name w:val="Заголовок 7 Знак"/>
    <w:basedOn w:val="a0"/>
    <w:link w:val="7"/>
    <w:qFormat/>
    <w:rPr>
      <w:rFonts w:ascii="Calibri Light" w:eastAsia="Calibri" w:hAnsi="Calibri Light" w:cs="Tahoma"/>
      <w:i/>
      <w:iCs/>
      <w:color w:val="1F3763"/>
      <w:sz w:val="24"/>
    </w:rPr>
  </w:style>
  <w:style w:type="character" w:customStyle="1" w:styleId="80">
    <w:name w:val="Заголовок 8 Знак"/>
    <w:basedOn w:val="a0"/>
    <w:link w:val="8"/>
    <w:qFormat/>
    <w:rPr>
      <w:rFonts w:ascii="Calibri Light" w:eastAsia="Calibri" w:hAnsi="Calibri Light" w:cs="Tahoma"/>
      <w:color w:val="272727"/>
      <w:sz w:val="21"/>
      <w:szCs w:val="21"/>
    </w:rPr>
  </w:style>
  <w:style w:type="character" w:customStyle="1" w:styleId="90">
    <w:name w:val="Заголовок 9 Знак"/>
    <w:basedOn w:val="a0"/>
    <w:link w:val="9"/>
    <w:qFormat/>
    <w:rPr>
      <w:rFonts w:ascii="Calibri Light" w:eastAsia="Calibri" w:hAnsi="Calibri Light" w:cs="Tahoma"/>
      <w:i/>
      <w:iCs/>
      <w:color w:val="272727"/>
      <w:sz w:val="21"/>
      <w:szCs w:val="21"/>
    </w:rPr>
  </w:style>
  <w:style w:type="character" w:styleId="a3">
    <w:name w:val="Hyperlink"/>
    <w:basedOn w:val="a0"/>
    <w:uiPriority w:val="99"/>
    <w:rPr>
      <w:color w:val="0563C1"/>
      <w:u w:val="single"/>
    </w:rPr>
  </w:style>
  <w:style w:type="character" w:styleId="a4">
    <w:name w:val="Unresolved Mention"/>
    <w:basedOn w:val="a0"/>
    <w:uiPriority w:val="99"/>
    <w:qFormat/>
    <w:rPr>
      <w:color w:val="605E5C"/>
      <w:shd w:val="clear" w:color="auto" w:fill="E1DFDD"/>
    </w:rPr>
  </w:style>
  <w:style w:type="character" w:styleId="HTML">
    <w:name w:val="HTML Code"/>
    <w:basedOn w:val="a0"/>
    <w:qFormat/>
    <w:rPr>
      <w:rFonts w:ascii="Courier New" w:eastAsia="Times New Roman" w:hAnsi="Courier New" w:cs="Courier New"/>
      <w:sz w:val="20"/>
      <w:szCs w:val="20"/>
    </w:rPr>
  </w:style>
  <w:style w:type="character" w:customStyle="1" w:styleId="model-titletext">
    <w:name w:val="model-title__text"/>
    <w:basedOn w:val="a0"/>
    <w:qFormat/>
  </w:style>
  <w:style w:type="character" w:customStyle="1" w:styleId="brace-open">
    <w:name w:val="brace-open"/>
    <w:basedOn w:val="a0"/>
    <w:qFormat/>
  </w:style>
  <w:style w:type="character" w:customStyle="1" w:styleId="inner-object">
    <w:name w:val="inner-object"/>
    <w:basedOn w:val="a0"/>
    <w:qFormat/>
  </w:style>
  <w:style w:type="character" w:customStyle="1" w:styleId="star">
    <w:name w:val="star"/>
    <w:basedOn w:val="a0"/>
    <w:qFormat/>
  </w:style>
  <w:style w:type="character" w:customStyle="1" w:styleId="prop">
    <w:name w:val="prop"/>
    <w:basedOn w:val="a0"/>
    <w:qFormat/>
  </w:style>
  <w:style w:type="character" w:customStyle="1" w:styleId="prop-type">
    <w:name w:val="prop-type"/>
    <w:basedOn w:val="a0"/>
    <w:qFormat/>
  </w:style>
  <w:style w:type="character" w:customStyle="1" w:styleId="property">
    <w:name w:val="property"/>
    <w:basedOn w:val="a0"/>
    <w:qFormat/>
  </w:style>
  <w:style w:type="character" w:customStyle="1" w:styleId="brace-close">
    <w:name w:val="brace-close"/>
    <w:basedOn w:val="a0"/>
    <w:qFormat/>
  </w:style>
  <w:style w:type="character" w:customStyle="1" w:styleId="prop-format">
    <w:name w:val="prop-format"/>
    <w:basedOn w:val="a0"/>
    <w:qFormat/>
  </w:style>
  <w:style w:type="character" w:customStyle="1" w:styleId="a5">
    <w:name w:val="Верхний колонтитул Знак"/>
    <w:basedOn w:val="a0"/>
    <w:link w:val="a6"/>
    <w:qFormat/>
    <w:rPr>
      <w:rFonts w:ascii="Times New Roman" w:hAnsi="Times New Roman"/>
      <w:sz w:val="24"/>
    </w:rPr>
  </w:style>
  <w:style w:type="character" w:customStyle="1" w:styleId="a7">
    <w:name w:val="Нижний колонтитул Знак"/>
    <w:basedOn w:val="a0"/>
    <w:link w:val="a8"/>
    <w:qFormat/>
    <w:rPr>
      <w:rFonts w:ascii="Times New Roman" w:hAnsi="Times New Roman"/>
      <w:sz w:val="24"/>
    </w:rPr>
  </w:style>
  <w:style w:type="character" w:styleId="a9">
    <w:name w:val="FollowedHyperlink"/>
    <w:basedOn w:val="a0"/>
    <w:rPr>
      <w:color w:val="954F72"/>
      <w:u w:val="single"/>
    </w:rPr>
  </w:style>
  <w:style w:type="character" w:customStyle="1" w:styleId="HTML0">
    <w:name w:val="Стандартный HTML Знак"/>
    <w:basedOn w:val="a0"/>
    <w:link w:val="HTML1"/>
    <w:qFormat/>
    <w:rPr>
      <w:rFonts w:ascii="Courier New" w:eastAsia="Times New Roman" w:hAnsi="Courier New" w:cs="Courier New"/>
      <w:sz w:val="20"/>
      <w:szCs w:val="20"/>
      <w:lang w:val="uk-UA" w:eastAsia="uk-UA"/>
    </w:rPr>
  </w:style>
  <w:style w:type="character" w:customStyle="1" w:styleId="model">
    <w:name w:val="model"/>
    <w:basedOn w:val="a0"/>
    <w:qFormat/>
  </w:style>
  <w:style w:type="character" w:styleId="aa">
    <w:name w:val="annotation reference"/>
    <w:basedOn w:val="a0"/>
    <w:qFormat/>
    <w:rPr>
      <w:sz w:val="16"/>
      <w:szCs w:val="16"/>
    </w:rPr>
  </w:style>
  <w:style w:type="character" w:customStyle="1" w:styleId="ab">
    <w:name w:val="Текст примечания Знак"/>
    <w:basedOn w:val="a0"/>
    <w:link w:val="ac"/>
    <w:qFormat/>
    <w:rPr>
      <w:rFonts w:ascii="Times New Roman" w:hAnsi="Times New Roman"/>
      <w:sz w:val="20"/>
      <w:szCs w:val="20"/>
      <w:lang w:val="uk-UA"/>
    </w:rPr>
  </w:style>
  <w:style w:type="character" w:customStyle="1" w:styleId="ad">
    <w:name w:val="Текст выноски Знак"/>
    <w:basedOn w:val="a0"/>
    <w:link w:val="ae"/>
    <w:qFormat/>
    <w:rPr>
      <w:rFonts w:ascii="Segoe UI" w:hAnsi="Segoe UI" w:cs="Segoe UI"/>
      <w:sz w:val="18"/>
      <w:szCs w:val="18"/>
    </w:rPr>
  </w:style>
  <w:style w:type="character" w:customStyle="1" w:styleId="af">
    <w:name w:val="Тема примечания Знак"/>
    <w:basedOn w:val="ab"/>
    <w:link w:val="af0"/>
    <w:qFormat/>
    <w:rPr>
      <w:rFonts w:ascii="Times New Roman" w:hAnsi="Times New Roman"/>
      <w:b/>
      <w:bCs/>
      <w:sz w:val="20"/>
      <w:szCs w:val="20"/>
      <w:lang w:val="uk-UA"/>
    </w:rPr>
  </w:style>
  <w:style w:type="character" w:customStyle="1" w:styleId="IndexLink">
    <w:name w:val="Index Link"/>
    <w:qFormat/>
  </w:style>
  <w:style w:type="paragraph" w:customStyle="1" w:styleId="Heading">
    <w:name w:val="Heading"/>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pPr>
      <w:spacing w:after="140" w:line="276" w:lineRule="auto"/>
    </w:p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Cs w:val="24"/>
    </w:rPr>
  </w:style>
  <w:style w:type="paragraph" w:customStyle="1" w:styleId="Index">
    <w:name w:val="Index"/>
    <w:basedOn w:val="a"/>
    <w:qFormat/>
    <w:pPr>
      <w:suppressLineNumbers/>
    </w:pPr>
    <w:rPr>
      <w:rFonts w:cs="Arial"/>
    </w:rPr>
  </w:style>
  <w:style w:type="paragraph" w:styleId="af4">
    <w:name w:val="No Spacing"/>
    <w:qFormat/>
    <w:pPr>
      <w:overflowPunct w:val="0"/>
    </w:pPr>
    <w:rPr>
      <w:rFonts w:ascii="Times New Roman" w:hAnsi="Times New Roman"/>
      <w:sz w:val="24"/>
    </w:rPr>
  </w:style>
  <w:style w:type="paragraph" w:styleId="af5">
    <w:name w:val="List Paragraph"/>
    <w:basedOn w:val="a"/>
    <w:qFormat/>
    <w:pPr>
      <w:ind w:left="720"/>
      <w:contextualSpacing/>
    </w:pPr>
  </w:style>
  <w:style w:type="paragraph" w:styleId="af6">
    <w:name w:val="Normal (Web)"/>
    <w:basedOn w:val="a"/>
    <w:qFormat/>
    <w:pPr>
      <w:spacing w:before="280" w:after="280" w:line="240" w:lineRule="auto"/>
      <w:jc w:val="left"/>
    </w:pPr>
    <w:rPr>
      <w:rFonts w:eastAsia="Times New Roman" w:cs="Times New Roman"/>
      <w:szCs w:val="24"/>
    </w:rPr>
  </w:style>
  <w:style w:type="paragraph" w:customStyle="1" w:styleId="HeaderandFooter">
    <w:name w:val="Header and Footer"/>
    <w:basedOn w:val="a"/>
    <w:qFormat/>
  </w:style>
  <w:style w:type="paragraph" w:styleId="a6">
    <w:name w:val="header"/>
    <w:basedOn w:val="a"/>
    <w:link w:val="a5"/>
    <w:pPr>
      <w:tabs>
        <w:tab w:val="center" w:pos="4677"/>
        <w:tab w:val="right" w:pos="9355"/>
      </w:tabs>
      <w:spacing w:after="0" w:line="240" w:lineRule="auto"/>
    </w:pPr>
  </w:style>
  <w:style w:type="paragraph" w:styleId="a8">
    <w:name w:val="footer"/>
    <w:basedOn w:val="a"/>
    <w:link w:val="a7"/>
    <w:pPr>
      <w:tabs>
        <w:tab w:val="center" w:pos="4677"/>
        <w:tab w:val="right" w:pos="9355"/>
      </w:tabs>
      <w:spacing w:after="0" w:line="240" w:lineRule="auto"/>
    </w:pPr>
  </w:style>
  <w:style w:type="paragraph" w:styleId="af7">
    <w:name w:val="index heading"/>
    <w:basedOn w:val="Heading"/>
  </w:style>
  <w:style w:type="paragraph" w:styleId="af8">
    <w:name w:val="TOC Heading"/>
    <w:basedOn w:val="1"/>
    <w:next w:val="a"/>
    <w:pPr>
      <w:numPr>
        <w:numId w:val="0"/>
      </w:numPr>
      <w:jc w:val="left"/>
      <w:outlineLvl w:val="9"/>
    </w:pPr>
    <w:rPr>
      <w:rFonts w:ascii="Calibri Light" w:hAnsi="Calibri Light"/>
      <w:b w:val="0"/>
    </w:rPr>
  </w:style>
  <w:style w:type="paragraph" w:styleId="11">
    <w:name w:val="toc 1"/>
    <w:basedOn w:val="a"/>
    <w:next w:val="a"/>
    <w:autoRedefine/>
    <w:uiPriority w:val="39"/>
    <w:pPr>
      <w:spacing w:after="100"/>
    </w:pPr>
  </w:style>
  <w:style w:type="paragraph" w:styleId="21">
    <w:name w:val="toc 2"/>
    <w:basedOn w:val="a"/>
    <w:next w:val="a"/>
    <w:autoRedefine/>
    <w:uiPriority w:val="39"/>
    <w:pPr>
      <w:spacing w:after="100"/>
      <w:ind w:left="240"/>
    </w:pPr>
  </w:style>
  <w:style w:type="paragraph" w:styleId="31">
    <w:name w:val="toc 3"/>
    <w:basedOn w:val="a"/>
    <w:next w:val="a"/>
    <w:autoRedefine/>
    <w:uiPriority w:val="39"/>
    <w:pPr>
      <w:spacing w:after="100"/>
      <w:ind w:left="480"/>
    </w:pPr>
  </w:style>
  <w:style w:type="paragraph" w:styleId="41">
    <w:name w:val="toc 4"/>
    <w:basedOn w:val="a"/>
    <w:next w:val="a"/>
    <w:autoRedefine/>
    <w:uiPriority w:val="39"/>
    <w:pPr>
      <w:spacing w:after="100"/>
      <w:ind w:left="720"/>
    </w:pPr>
  </w:style>
  <w:style w:type="paragraph" w:styleId="51">
    <w:name w:val="toc 5"/>
    <w:basedOn w:val="a"/>
    <w:next w:val="a"/>
    <w:autoRedefine/>
    <w:uiPriority w:val="39"/>
    <w:pPr>
      <w:spacing w:after="100"/>
      <w:ind w:left="880"/>
      <w:jc w:val="left"/>
    </w:pPr>
    <w:rPr>
      <w:rFonts w:ascii="Calibri" w:hAnsi="Calibri"/>
      <w:sz w:val="22"/>
    </w:rPr>
  </w:style>
  <w:style w:type="paragraph" w:styleId="61">
    <w:name w:val="toc 6"/>
    <w:basedOn w:val="a"/>
    <w:next w:val="a"/>
    <w:autoRedefine/>
    <w:uiPriority w:val="39"/>
    <w:pPr>
      <w:spacing w:after="100"/>
      <w:ind w:left="1100"/>
      <w:jc w:val="left"/>
    </w:pPr>
    <w:rPr>
      <w:rFonts w:ascii="Calibri" w:hAnsi="Calibri"/>
      <w:sz w:val="22"/>
    </w:rPr>
  </w:style>
  <w:style w:type="paragraph" w:styleId="71">
    <w:name w:val="toc 7"/>
    <w:basedOn w:val="a"/>
    <w:next w:val="a"/>
    <w:autoRedefine/>
    <w:uiPriority w:val="39"/>
    <w:pPr>
      <w:spacing w:after="100"/>
      <w:ind w:left="1320"/>
      <w:jc w:val="left"/>
    </w:pPr>
    <w:rPr>
      <w:rFonts w:ascii="Calibri" w:hAnsi="Calibri"/>
      <w:sz w:val="22"/>
    </w:rPr>
  </w:style>
  <w:style w:type="paragraph" w:styleId="81">
    <w:name w:val="toc 8"/>
    <w:basedOn w:val="a"/>
    <w:next w:val="a"/>
    <w:autoRedefine/>
    <w:uiPriority w:val="39"/>
    <w:pPr>
      <w:spacing w:after="100"/>
      <w:ind w:left="1540"/>
      <w:jc w:val="left"/>
    </w:pPr>
    <w:rPr>
      <w:rFonts w:ascii="Calibri" w:hAnsi="Calibri"/>
      <w:sz w:val="22"/>
    </w:rPr>
  </w:style>
  <w:style w:type="paragraph" w:styleId="91">
    <w:name w:val="toc 9"/>
    <w:basedOn w:val="a"/>
    <w:next w:val="a"/>
    <w:autoRedefine/>
    <w:uiPriority w:val="39"/>
    <w:pPr>
      <w:spacing w:after="100"/>
      <w:ind w:left="1760"/>
      <w:jc w:val="left"/>
    </w:pPr>
    <w:rPr>
      <w:rFonts w:ascii="Calibri" w:hAnsi="Calibri"/>
      <w:sz w:val="22"/>
    </w:rPr>
  </w:style>
  <w:style w:type="paragraph" w:styleId="HTML1">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uk-UA"/>
    </w:rPr>
  </w:style>
  <w:style w:type="paragraph" w:styleId="ac">
    <w:name w:val="annotation text"/>
    <w:basedOn w:val="a"/>
    <w:link w:val="ab"/>
    <w:qFormat/>
    <w:pPr>
      <w:spacing w:line="240" w:lineRule="auto"/>
    </w:pPr>
    <w:rPr>
      <w:sz w:val="20"/>
      <w:szCs w:val="20"/>
    </w:rPr>
  </w:style>
  <w:style w:type="paragraph" w:styleId="ae">
    <w:name w:val="Balloon Text"/>
    <w:basedOn w:val="a"/>
    <w:link w:val="ad"/>
    <w:qFormat/>
    <w:pPr>
      <w:spacing w:after="0" w:line="240" w:lineRule="auto"/>
    </w:pPr>
    <w:rPr>
      <w:rFonts w:ascii="Segoe UI" w:hAnsi="Segoe UI" w:cs="Segoe UI"/>
      <w:sz w:val="18"/>
      <w:szCs w:val="18"/>
    </w:rPr>
  </w:style>
  <w:style w:type="paragraph" w:styleId="af0">
    <w:name w:val="annotation subject"/>
    <w:basedOn w:val="ac"/>
    <w:next w:val="ac"/>
    <w:link w:val="af"/>
    <w:qFormat/>
    <w:rPr>
      <w:b/>
      <w:bCs/>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ing10">
    <w:name w:val="Heading 10"/>
    <w:basedOn w:val="Heading"/>
    <w:next w:val="af1"/>
    <w:qFormat/>
    <w:pPr>
      <w:tabs>
        <w:tab w:val="left" w:pos="0"/>
      </w:tabs>
      <w:spacing w:before="60" w:after="60"/>
      <w:ind w:left="1584" w:hanging="1584"/>
      <w:outlineLvl w:val="8"/>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test-api-corp.court.gov.ua/" TargetMode="External"/><Relationship Id="rId21" Type="http://schemas.openxmlformats.org/officeDocument/2006/relationships/hyperlink" Target="https://learning.postman.com/docs/sending-requests/authorization/" TargetMode="External"/><Relationship Id="rId42" Type="http://schemas.openxmlformats.org/officeDocument/2006/relationships/hyperlink" Target="https://test-api-corp.court.gov.ua/" TargetMode="External"/><Relationship Id="rId63" Type="http://schemas.openxmlformats.org/officeDocument/2006/relationships/hyperlink" Target="https://test-api-corp.court.gov.ua/" TargetMode="External"/><Relationship Id="rId84" Type="http://schemas.openxmlformats.org/officeDocument/2006/relationships/hyperlink" Target="https://test-api-corp.court.gov.ua/" TargetMode="External"/><Relationship Id="rId138" Type="http://schemas.openxmlformats.org/officeDocument/2006/relationships/hyperlink" Target="https://test-api-corp.court.gov.ua/" TargetMode="External"/><Relationship Id="rId107" Type="http://schemas.openxmlformats.org/officeDocument/2006/relationships/hyperlink" Target="https://test-api-corp.court.gov.ua/" TargetMode="External"/><Relationship Id="rId11" Type="http://schemas.openxmlformats.org/officeDocument/2006/relationships/hyperlink" Target="https://tools.ietf.org/html/rfc2104" TargetMode="External"/><Relationship Id="rId32" Type="http://schemas.openxmlformats.org/officeDocument/2006/relationships/hyperlink" Target="https://test-api-corp.court.gov.ua/" TargetMode="External"/><Relationship Id="rId37" Type="http://schemas.openxmlformats.org/officeDocument/2006/relationships/hyperlink" Target="https://test-api-corp.court.gov.ua/" TargetMode="External"/><Relationship Id="rId53" Type="http://schemas.openxmlformats.org/officeDocument/2006/relationships/hyperlink" Target="https://test-api-corp.court.gov.ua/" TargetMode="External"/><Relationship Id="rId58" Type="http://schemas.openxmlformats.org/officeDocument/2006/relationships/hyperlink" Target="https://test-api-corp.court.gov.ua/" TargetMode="External"/><Relationship Id="rId74" Type="http://schemas.openxmlformats.org/officeDocument/2006/relationships/hyperlink" Target="file:///Z:\1my\&#1045;&#1083;&#1077;&#1082;&#1090;&#1088;&#1086;&#1085;&#1085;&#1080;&#1081;%20&#1082;&#1072;&#1073;&#1110;&#1085;&#1077;&#1090;\&#1058;&#1047;%20&#1040;&#1055;&#1048;%20&#1082;&#1086;&#1088;&#1087;&#1086;&#1088;&#1072;&#1094;&#1080;&#1103;\_blank" TargetMode="External"/><Relationship Id="rId79" Type="http://schemas.openxmlformats.org/officeDocument/2006/relationships/hyperlink" Target="https://test-api-corp.court.gov.ua/" TargetMode="External"/><Relationship Id="rId102" Type="http://schemas.openxmlformats.org/officeDocument/2006/relationships/hyperlink" Target="https://test-api-corp.court.gov.ua/" TargetMode="External"/><Relationship Id="rId123" Type="http://schemas.openxmlformats.org/officeDocument/2006/relationships/hyperlink" Target="https://test-api-corp.court.gov.ua/" TargetMode="External"/><Relationship Id="rId128" Type="http://schemas.openxmlformats.org/officeDocument/2006/relationships/hyperlink" Target="https://test-api-corp.court.gov.ua/" TargetMode="External"/><Relationship Id="rId5" Type="http://schemas.openxmlformats.org/officeDocument/2006/relationships/webSettings" Target="webSettings.xml"/><Relationship Id="rId90" Type="http://schemas.openxmlformats.org/officeDocument/2006/relationships/hyperlink" Target="https://test-api-corp.court.gov.ua/" TargetMode="External"/><Relationship Id="rId95" Type="http://schemas.openxmlformats.org/officeDocument/2006/relationships/hyperlink" Target="https://test-api-corp.court.gov.ua/" TargetMode="External"/><Relationship Id="rId22" Type="http://schemas.openxmlformats.org/officeDocument/2006/relationships/hyperlink" Target="https://github.com/nestjsx/crud/wiki/Requests" TargetMode="External"/><Relationship Id="rId27" Type="http://schemas.microsoft.com/office/2011/relationships/commentsExtended" Target="commentsExtended.xml"/><Relationship Id="rId43" Type="http://schemas.openxmlformats.org/officeDocument/2006/relationships/hyperlink" Target="https://test-api-corp.court.gov.ua/" TargetMode="External"/><Relationship Id="rId48" Type="http://schemas.openxmlformats.org/officeDocument/2006/relationships/hyperlink" Target="https://test-api-corp.court.gov.ua/" TargetMode="External"/><Relationship Id="rId64" Type="http://schemas.openxmlformats.org/officeDocument/2006/relationships/hyperlink" Target="https://test-api-corp.court.gov.ua/" TargetMode="External"/><Relationship Id="rId69" Type="http://schemas.openxmlformats.org/officeDocument/2006/relationships/hyperlink" Target="https://test-api-corp.court.gov.ua/" TargetMode="External"/><Relationship Id="rId113" Type="http://schemas.openxmlformats.org/officeDocument/2006/relationships/hyperlink" Target="https://test-api-mobile.court.gov.ua/" TargetMode="External"/><Relationship Id="rId118" Type="http://schemas.openxmlformats.org/officeDocument/2006/relationships/hyperlink" Target="https://test-api-corp.court.gov.ua/" TargetMode="External"/><Relationship Id="rId134" Type="http://schemas.openxmlformats.org/officeDocument/2006/relationships/hyperlink" Target="https://test-api-corp.court.gov.ua/" TargetMode="External"/><Relationship Id="rId139" Type="http://schemas.openxmlformats.org/officeDocument/2006/relationships/hyperlink" Target="https://test-api-corp.court.gov.ua/" TargetMode="External"/><Relationship Id="rId80" Type="http://schemas.openxmlformats.org/officeDocument/2006/relationships/hyperlink" Target="https://test-api-corp.court.gov.ua/" TargetMode="External"/><Relationship Id="rId85" Type="http://schemas.openxmlformats.org/officeDocument/2006/relationships/hyperlink" Target="https://test-api-corp.court.gov.ua/" TargetMode="External"/><Relationship Id="rId12" Type="http://schemas.openxmlformats.org/officeDocument/2006/relationships/hyperlink" Target="https://api-corp.court.gov.ua/" TargetMode="External"/><Relationship Id="rId17" Type="http://schemas.openxmlformats.org/officeDocument/2006/relationships/hyperlink" Target="https://test-api-corp.court.gov.ua/" TargetMode="External"/><Relationship Id="rId33" Type="http://schemas.openxmlformats.org/officeDocument/2006/relationships/hyperlink" Target="https://test-api-corp.court.gov.ua/" TargetMode="External"/><Relationship Id="rId38" Type="http://schemas.openxmlformats.org/officeDocument/2006/relationships/hyperlink" Target="https://test-api-corp.court.gov.ua/" TargetMode="External"/><Relationship Id="rId59" Type="http://schemas.openxmlformats.org/officeDocument/2006/relationships/hyperlink" Target="https://test-api-corp.court.gov.ua/" TargetMode="External"/><Relationship Id="rId103" Type="http://schemas.openxmlformats.org/officeDocument/2006/relationships/hyperlink" Target="https://test-api-corp.court.gov.ua/" TargetMode="External"/><Relationship Id="rId108" Type="http://schemas.openxmlformats.org/officeDocument/2006/relationships/hyperlink" Target="https://test-api-corp.court.gov.ua/" TargetMode="External"/><Relationship Id="rId124" Type="http://schemas.openxmlformats.org/officeDocument/2006/relationships/hyperlink" Target="file:///Z:\1my\&#1045;&#1083;&#1077;&#1082;&#1090;&#1088;&#1086;&#1085;&#1085;&#1080;&#1081;%20&#1082;&#1072;&#1073;&#1110;&#1085;&#1077;&#1090;\&#1058;&#1047;%20&#1040;&#1055;&#1048;%20&#1082;&#1086;&#1088;&#1087;&#1086;&#1088;&#1072;&#1094;&#1080;&#1103;\_blank" TargetMode="External"/><Relationship Id="rId129" Type="http://schemas.openxmlformats.org/officeDocument/2006/relationships/hyperlink" Target="https://test-api-corp.court.gov.ua/" TargetMode="External"/><Relationship Id="rId54" Type="http://schemas.openxmlformats.org/officeDocument/2006/relationships/hyperlink" Target="https://test-api-corp.court.gov.ua/" TargetMode="External"/><Relationship Id="rId70" Type="http://schemas.openxmlformats.org/officeDocument/2006/relationships/image" Target="media/image3.png"/><Relationship Id="rId75" Type="http://schemas.openxmlformats.org/officeDocument/2006/relationships/hyperlink" Target="file:///Z:\1my\&#1045;&#1083;&#1077;&#1082;&#1090;&#1088;&#1086;&#1085;&#1085;&#1080;&#1081;%20&#1082;&#1072;&#1073;&#1110;&#1085;&#1077;&#1090;\&#1058;&#1047;%20&#1040;&#1055;&#1048;%20&#1082;&#1086;&#1088;&#1087;&#1086;&#1088;&#1072;&#1094;&#1080;&#1103;\_blank" TargetMode="External"/><Relationship Id="rId91" Type="http://schemas.openxmlformats.org/officeDocument/2006/relationships/hyperlink" Target="https://test-api-corp.court.gov.ua/" TargetMode="External"/><Relationship Id="rId96" Type="http://schemas.openxmlformats.org/officeDocument/2006/relationships/hyperlink" Target="https://test-api-corp.court.gov.ua/" TargetMode="External"/><Relationship Id="rId140" Type="http://schemas.openxmlformats.org/officeDocument/2006/relationships/hyperlink" Target="https://test-api-corp.court.gov.u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png"/><Relationship Id="rId28" Type="http://schemas.microsoft.com/office/2016/09/relationships/commentsIds" Target="commentsIds.xml"/><Relationship Id="rId49" Type="http://schemas.openxmlformats.org/officeDocument/2006/relationships/hyperlink" Target="https://test-api-corp.court.gov.ua/" TargetMode="External"/><Relationship Id="rId114" Type="http://schemas.openxmlformats.org/officeDocument/2006/relationships/hyperlink" Target="http://185.151.104.117:3030/swagger/static/index.html" TargetMode="External"/><Relationship Id="rId119" Type="http://schemas.openxmlformats.org/officeDocument/2006/relationships/hyperlink" Target="https://test-api-corp.court.gov.ua/api/v1/swagger/static/index.html" TargetMode="External"/><Relationship Id="rId44" Type="http://schemas.openxmlformats.org/officeDocument/2006/relationships/hyperlink" Target="https://test-api-corp.court.gov.ua/" TargetMode="External"/><Relationship Id="rId60" Type="http://schemas.openxmlformats.org/officeDocument/2006/relationships/hyperlink" Target="https://test-api-corp.court.gov.ua/" TargetMode="External"/><Relationship Id="rId65" Type="http://schemas.openxmlformats.org/officeDocument/2006/relationships/hyperlink" Target="https://test-api-corp.court.gov.ua/" TargetMode="External"/><Relationship Id="rId81" Type="http://schemas.openxmlformats.org/officeDocument/2006/relationships/hyperlink" Target="https://test-api-corp.court.gov.ua/" TargetMode="External"/><Relationship Id="rId86" Type="http://schemas.openxmlformats.org/officeDocument/2006/relationships/hyperlink" Target="https://test-api-corp.court.gov.ua/" TargetMode="External"/><Relationship Id="rId130" Type="http://schemas.openxmlformats.org/officeDocument/2006/relationships/hyperlink" Target="https://test-api-corp.court.gov.ua/" TargetMode="External"/><Relationship Id="rId135" Type="http://schemas.openxmlformats.org/officeDocument/2006/relationships/hyperlink" Target="https://test-api-corp.court.gov.ua/" TargetMode="External"/><Relationship Id="rId13" Type="http://schemas.openxmlformats.org/officeDocument/2006/relationships/hyperlink" Target="https://test-api-corp.court.gov.ua/" TargetMode="External"/><Relationship Id="rId18" Type="http://schemas.openxmlformats.org/officeDocument/2006/relationships/hyperlink" Target="https://test-api-corp.court.gov.ua/" TargetMode="External"/><Relationship Id="rId39" Type="http://schemas.openxmlformats.org/officeDocument/2006/relationships/hyperlink" Target="https://test-api-corp.court.gov.ua/" TargetMode="External"/><Relationship Id="rId109" Type="http://schemas.openxmlformats.org/officeDocument/2006/relationships/hyperlink" Target="https://test-api-corp.court.gov.ua/" TargetMode="External"/><Relationship Id="rId34" Type="http://schemas.openxmlformats.org/officeDocument/2006/relationships/hyperlink" Target="https://test-api-corp.court.gov.ua/" TargetMode="External"/><Relationship Id="rId50" Type="http://schemas.openxmlformats.org/officeDocument/2006/relationships/hyperlink" Target="https://test-api-corp.court.gov.ua/" TargetMode="External"/><Relationship Id="rId55" Type="http://schemas.openxmlformats.org/officeDocument/2006/relationships/hyperlink" Target="https://test-api-corp.court.gov.ua/" TargetMode="External"/><Relationship Id="rId76" Type="http://schemas.openxmlformats.org/officeDocument/2006/relationships/hyperlink" Target="file:///Z:\1my\&#1045;&#1083;&#1077;&#1082;&#1090;&#1088;&#1086;&#1085;&#1085;&#1080;&#1081;%20&#1082;&#1072;&#1073;&#1110;&#1085;&#1077;&#1090;\&#1058;&#1047;%20&#1040;&#1055;&#1048;%20&#1082;&#1086;&#1088;&#1087;&#1086;&#1088;&#1072;&#1094;&#1080;&#1103;\_blank" TargetMode="External"/><Relationship Id="rId97" Type="http://schemas.openxmlformats.org/officeDocument/2006/relationships/hyperlink" Target="https://test-api-corp.court.gov.ua/" TargetMode="External"/><Relationship Id="rId104" Type="http://schemas.openxmlformats.org/officeDocument/2006/relationships/hyperlink" Target="https://test-api-corp.court.gov.ua/" TargetMode="External"/><Relationship Id="rId120" Type="http://schemas.openxmlformats.org/officeDocument/2006/relationships/hyperlink" Target="https://test-api-corp.court.gov.ua/" TargetMode="External"/><Relationship Id="rId125" Type="http://schemas.openxmlformats.org/officeDocument/2006/relationships/hyperlink" Target="file:///Z:\1my\&#1045;&#1083;&#1077;&#1082;&#1090;&#1088;&#1086;&#1085;&#1085;&#1080;&#1081;%20&#1082;&#1072;&#1073;&#1110;&#1085;&#1077;&#1090;\&#1058;&#1047;%20&#1040;&#1055;&#1048;%20&#1082;&#1086;&#1088;&#1087;&#1086;&#1088;&#1072;&#1094;&#1080;&#1103;\_blank" TargetMode="External"/><Relationship Id="rId141"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file:///Z:\1my\&#1045;&#1083;&#1077;&#1082;&#1090;&#1088;&#1086;&#1085;&#1085;&#1080;&#1081;%20&#1082;&#1072;&#1073;&#1110;&#1085;&#1077;&#1090;\&#1058;&#1047;%20&#1040;&#1055;&#1048;%20&#1082;&#1086;&#1088;&#1087;&#1086;&#1088;&#1072;&#1094;&#1080;&#1103;\_blank" TargetMode="External"/><Relationship Id="rId92" Type="http://schemas.openxmlformats.org/officeDocument/2006/relationships/hyperlink" Target="https://test-api-corp.court.gov.ua/" TargetMode="External"/><Relationship Id="rId2" Type="http://schemas.openxmlformats.org/officeDocument/2006/relationships/numbering" Target="numbering.xml"/><Relationship Id="rId29" Type="http://schemas.openxmlformats.org/officeDocument/2006/relationships/hyperlink" Target="https://test-api-corp.court.gov.ua/" TargetMode="External"/><Relationship Id="rId24" Type="http://schemas.openxmlformats.org/officeDocument/2006/relationships/hyperlink" Target="https://test-api-corp.court.gov.ua/" TargetMode="External"/><Relationship Id="rId40" Type="http://schemas.openxmlformats.org/officeDocument/2006/relationships/hyperlink" Target="https://test-api-corp.court.gov.ua/" TargetMode="External"/><Relationship Id="rId45" Type="http://schemas.openxmlformats.org/officeDocument/2006/relationships/hyperlink" Target="https://test-api-corp.court.gov.ua/" TargetMode="External"/><Relationship Id="rId66" Type="http://schemas.openxmlformats.org/officeDocument/2006/relationships/hyperlink" Target="https://test-api-corp.court.gov.ua/" TargetMode="External"/><Relationship Id="rId87" Type="http://schemas.openxmlformats.org/officeDocument/2006/relationships/hyperlink" Target="https://test-api-corp.court.gov.ua/" TargetMode="External"/><Relationship Id="rId110" Type="http://schemas.openxmlformats.org/officeDocument/2006/relationships/hyperlink" Target="https://test-api-corp.court.gov.ua/" TargetMode="External"/><Relationship Id="rId115" Type="http://schemas.openxmlformats.org/officeDocument/2006/relationships/hyperlink" Target="https://test-api-corp.court.gov.ua/" TargetMode="External"/><Relationship Id="rId131" Type="http://schemas.openxmlformats.org/officeDocument/2006/relationships/hyperlink" Target="https://test-api-corp.court.gov.ua/" TargetMode="External"/><Relationship Id="rId136" Type="http://schemas.openxmlformats.org/officeDocument/2006/relationships/hyperlink" Target="https://test-api-corp.court.gov.ua/" TargetMode="External"/><Relationship Id="rId61" Type="http://schemas.openxmlformats.org/officeDocument/2006/relationships/hyperlink" Target="https://test-api-corp.court.gov.ua/" TargetMode="External"/><Relationship Id="rId82" Type="http://schemas.openxmlformats.org/officeDocument/2006/relationships/hyperlink" Target="https://test-api-corp.court.gov.ua/" TargetMode="External"/><Relationship Id="rId19" Type="http://schemas.openxmlformats.org/officeDocument/2006/relationships/hyperlink" Target="https://test-api-corp.court.gov.ua/" TargetMode="External"/><Relationship Id="rId14" Type="http://schemas.openxmlformats.org/officeDocument/2006/relationships/hyperlink" Target="https://api-corp.court.gov.ua/" TargetMode="External"/><Relationship Id="rId30" Type="http://schemas.openxmlformats.org/officeDocument/2006/relationships/hyperlink" Target="https://api-corp.court.gov.ua/api/v1/swagger/static/index.html" TargetMode="External"/><Relationship Id="rId35" Type="http://schemas.openxmlformats.org/officeDocument/2006/relationships/hyperlink" Target="https://test-api-corp.court.gov.ua/" TargetMode="External"/><Relationship Id="rId56" Type="http://schemas.openxmlformats.org/officeDocument/2006/relationships/hyperlink" Target="https://test-api-corp.court.gov.ua/" TargetMode="External"/><Relationship Id="rId77" Type="http://schemas.openxmlformats.org/officeDocument/2006/relationships/hyperlink" Target="https://test-api-corp.court.gov.ua/" TargetMode="External"/><Relationship Id="rId100" Type="http://schemas.openxmlformats.org/officeDocument/2006/relationships/hyperlink" Target="https://test-api-corp.court.gov.ua/" TargetMode="External"/><Relationship Id="rId105" Type="http://schemas.openxmlformats.org/officeDocument/2006/relationships/hyperlink" Target="https://test-api-corp.court.gov.ua/" TargetMode="External"/><Relationship Id="rId126" Type="http://schemas.openxmlformats.org/officeDocument/2006/relationships/hyperlink" Target="file:///Z:\1my\&#1045;&#1083;&#1077;&#1082;&#1090;&#1088;&#1086;&#1085;&#1085;&#1080;&#1081;%20&#1082;&#1072;&#1073;&#1110;&#1085;&#1077;&#1090;\&#1058;&#1047;%20&#1040;&#1055;&#1048;%20&#1082;&#1086;&#1088;&#1087;&#1086;&#1088;&#1072;&#1094;&#1080;&#1103;\_blank" TargetMode="External"/><Relationship Id="rId8" Type="http://schemas.openxmlformats.org/officeDocument/2006/relationships/footer" Target="footer1.xml"/><Relationship Id="rId51" Type="http://schemas.openxmlformats.org/officeDocument/2006/relationships/hyperlink" Target="https://test-api-corp.court.gov.ua/" TargetMode="External"/><Relationship Id="rId72" Type="http://schemas.openxmlformats.org/officeDocument/2006/relationships/hyperlink" Target="file:///Z:\1my\&#1045;&#1083;&#1077;&#1082;&#1090;&#1088;&#1086;&#1085;&#1085;&#1080;&#1081;%20&#1082;&#1072;&#1073;&#1110;&#1085;&#1077;&#1090;\&#1058;&#1047;%20&#1040;&#1055;&#1048;%20&#1082;&#1086;&#1088;&#1087;&#1086;&#1088;&#1072;&#1094;&#1080;&#1103;\_blank" TargetMode="External"/><Relationship Id="rId93" Type="http://schemas.openxmlformats.org/officeDocument/2006/relationships/hyperlink" Target="https://test-api-corp.court.gov.ua/" TargetMode="External"/><Relationship Id="rId98" Type="http://schemas.openxmlformats.org/officeDocument/2006/relationships/hyperlink" Target="https://test-api-corp.court.gov.ua/" TargetMode="External"/><Relationship Id="rId121" Type="http://schemas.openxmlformats.org/officeDocument/2006/relationships/hyperlink" Target="file:///Z:\1my\&#1045;&#1083;&#1077;&#1082;&#1090;&#1088;&#1086;&#1085;&#1085;&#1080;&#1081;%20&#1082;&#1072;&#1073;&#1110;&#1085;&#1077;&#1090;\&#1058;&#1047;%20&#1040;&#1055;&#1048;%20&#1082;&#1086;&#1088;&#1087;&#1086;&#1088;&#1072;&#1094;&#1080;&#1103;\_blank"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2.png"/><Relationship Id="rId46" Type="http://schemas.openxmlformats.org/officeDocument/2006/relationships/hyperlink" Target="https://test-api-corp.court.gov.ua/" TargetMode="External"/><Relationship Id="rId67" Type="http://schemas.openxmlformats.org/officeDocument/2006/relationships/hyperlink" Target="https://test-api-corp.court.gov.ua/" TargetMode="External"/><Relationship Id="rId116" Type="http://schemas.openxmlformats.org/officeDocument/2006/relationships/hyperlink" Target="https://test-api-corp.court.gov.ua/" TargetMode="External"/><Relationship Id="rId137" Type="http://schemas.openxmlformats.org/officeDocument/2006/relationships/hyperlink" Target="https://test-api-corp.court.gov.ua/" TargetMode="External"/><Relationship Id="rId20" Type="http://schemas.openxmlformats.org/officeDocument/2006/relationships/hyperlink" Target="https://test-api-corp.court.gov.ua/" TargetMode="External"/><Relationship Id="rId41" Type="http://schemas.openxmlformats.org/officeDocument/2006/relationships/hyperlink" Target="https://test-api-corp.court.gov.ua/" TargetMode="External"/><Relationship Id="rId62" Type="http://schemas.openxmlformats.org/officeDocument/2006/relationships/hyperlink" Target="https://test-api-corp.court.gov.ua/" TargetMode="External"/><Relationship Id="rId83" Type="http://schemas.openxmlformats.org/officeDocument/2006/relationships/hyperlink" Target="https://test-api-corp.court.gov.ua/" TargetMode="External"/><Relationship Id="rId88" Type="http://schemas.openxmlformats.org/officeDocument/2006/relationships/hyperlink" Target="https://test-api-corp.court.gov.ua/" TargetMode="External"/><Relationship Id="rId111" Type="http://schemas.openxmlformats.org/officeDocument/2006/relationships/hyperlink" Target="https://github.com/nestjsx/crud/wiki/Requests" TargetMode="External"/><Relationship Id="rId132" Type="http://schemas.openxmlformats.org/officeDocument/2006/relationships/hyperlink" Target="https://test-api-corp.court.gov.ua/" TargetMode="External"/><Relationship Id="rId15" Type="http://schemas.openxmlformats.org/officeDocument/2006/relationships/hyperlink" Target="https://test-api-corp.court.gov.ua/" TargetMode="External"/><Relationship Id="rId36" Type="http://schemas.openxmlformats.org/officeDocument/2006/relationships/hyperlink" Target="https://test-api-corp.court.gov.ua/" TargetMode="External"/><Relationship Id="rId57" Type="http://schemas.openxmlformats.org/officeDocument/2006/relationships/hyperlink" Target="https://test-api-corp.court.gov.ua/" TargetMode="External"/><Relationship Id="rId106" Type="http://schemas.openxmlformats.org/officeDocument/2006/relationships/hyperlink" Target="https://test-api-corp.court.gov.ua/" TargetMode="External"/><Relationship Id="rId127" Type="http://schemas.openxmlformats.org/officeDocument/2006/relationships/hyperlink" Target="file:///Z:\1my\&#1045;&#1083;&#1077;&#1082;&#1090;&#1088;&#1086;&#1085;&#1085;&#1080;&#1081;%20&#1082;&#1072;&#1073;&#1110;&#1085;&#1077;&#1090;\&#1058;&#1047;%20&#1040;&#1055;&#1048;%20&#1082;&#1086;&#1088;&#1087;&#1086;&#1088;&#1072;&#1094;&#1080;&#1103;\_blank" TargetMode="External"/><Relationship Id="rId10" Type="http://schemas.openxmlformats.org/officeDocument/2006/relationships/hyperlink" Target="https://cabinet.court.gov.ua/" TargetMode="External"/><Relationship Id="rId31" Type="http://schemas.openxmlformats.org/officeDocument/2006/relationships/hyperlink" Target="https://test-api-corp.court.gov.ua/" TargetMode="External"/><Relationship Id="rId52" Type="http://schemas.openxmlformats.org/officeDocument/2006/relationships/hyperlink" Target="https://test-api-corp.court.gov.ua/" TargetMode="External"/><Relationship Id="rId73" Type="http://schemas.openxmlformats.org/officeDocument/2006/relationships/hyperlink" Target="file:///Z:\1my\&#1045;&#1083;&#1077;&#1082;&#1090;&#1088;&#1086;&#1085;&#1085;&#1080;&#1081;%20&#1082;&#1072;&#1073;&#1110;&#1085;&#1077;&#1090;\&#1058;&#1047;%20&#1040;&#1055;&#1048;%20&#1082;&#1086;&#1088;&#1087;&#1086;&#1088;&#1072;&#1094;&#1080;&#1103;\_blank" TargetMode="External"/><Relationship Id="rId78" Type="http://schemas.openxmlformats.org/officeDocument/2006/relationships/hyperlink" Target="https://test-api-corp.court.gov.ua/" TargetMode="External"/><Relationship Id="rId94" Type="http://schemas.openxmlformats.org/officeDocument/2006/relationships/hyperlink" Target="https://test-api-corp.court.gov.ua/" TargetMode="External"/><Relationship Id="rId99" Type="http://schemas.openxmlformats.org/officeDocument/2006/relationships/hyperlink" Target="https://test-api-corp.court.gov.ua/" TargetMode="External"/><Relationship Id="rId101" Type="http://schemas.openxmlformats.org/officeDocument/2006/relationships/hyperlink" Target="https://test-api-corp.court.gov.ua/" TargetMode="External"/><Relationship Id="rId122" Type="http://schemas.openxmlformats.org/officeDocument/2006/relationships/hyperlink" Target="file:///Z:\1my\&#1045;&#1083;&#1077;&#1082;&#1090;&#1088;&#1086;&#1085;&#1085;&#1080;&#1081;%20&#1082;&#1072;&#1073;&#1110;&#1085;&#1077;&#1090;\&#1058;&#1047;%20&#1040;&#1055;&#1048;%20&#1082;&#1086;&#1088;&#1087;&#1086;&#1088;&#1072;&#1094;&#1080;&#1103;\_blank"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comments" Target="comments.xml"/><Relationship Id="rId47" Type="http://schemas.openxmlformats.org/officeDocument/2006/relationships/hyperlink" Target="https://test-api-corp.court.gov.ua/" TargetMode="External"/><Relationship Id="rId68" Type="http://schemas.openxmlformats.org/officeDocument/2006/relationships/hyperlink" Target="https://test-api-corp.court.gov.ua/" TargetMode="External"/><Relationship Id="rId89" Type="http://schemas.openxmlformats.org/officeDocument/2006/relationships/hyperlink" Target="https://test-api-corp.court.gov.ua/" TargetMode="External"/><Relationship Id="rId112" Type="http://schemas.openxmlformats.org/officeDocument/2006/relationships/image" Target="media/image4.png"/><Relationship Id="rId133" Type="http://schemas.openxmlformats.org/officeDocument/2006/relationships/hyperlink" Target="https://test-api-corp.court.gov.ua/" TargetMode="External"/><Relationship Id="rId16" Type="http://schemas.openxmlformats.org/officeDocument/2006/relationships/hyperlink" Target="https://test-api-corp.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9FB6-B0ED-471B-86AB-C0848DF5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102</Pages>
  <Words>104149</Words>
  <Characters>59365</Characters>
  <Application>Microsoft Office Word</Application>
  <DocSecurity>0</DocSecurity>
  <Lines>494</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Рында</dc:creator>
  <dc:description/>
  <cp:lastModifiedBy>Віталій Живаєв</cp:lastModifiedBy>
  <cp:revision>2</cp:revision>
  <dcterms:created xsi:type="dcterms:W3CDTF">2024-02-14T16:21:00Z</dcterms:created>
  <dcterms:modified xsi:type="dcterms:W3CDTF">2024-02-14T16:21:00Z</dcterms:modified>
  <dc:language>en-US</dc:language>
</cp:coreProperties>
</file>